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397EA" w14:textId="005E4086" w:rsidR="002A3E5E" w:rsidRDefault="00AF20AE" w:rsidP="00A16882">
      <w:pPr>
        <w:pStyle w:val="Heading1"/>
        <w:spacing w:after="240"/>
      </w:pPr>
      <w:r>
        <w:t xml:space="preserve">Transcript: </w:t>
      </w:r>
      <w:r w:rsidR="00E823A1">
        <w:t xml:space="preserve">It Podcast – ep 68 </w:t>
      </w:r>
      <w:r w:rsidR="00FC5D81">
        <w:t xml:space="preserve">- </w:t>
      </w:r>
      <w:r w:rsidR="00E823A1">
        <w:t>New Student Series – 3 truths and a lie with course instructors – julianne koch and jessica gelterio</w:t>
      </w:r>
    </w:p>
    <w:p w14:paraId="6A47C924" w14:textId="77777777" w:rsidR="009F0E58" w:rsidRPr="00E823A1" w:rsidRDefault="002F7AA8" w:rsidP="004F6984">
      <w:pPr>
        <w:shd w:val="clear" w:color="auto" w:fill="DEEAF6" w:themeFill="accent1" w:themeFillTint="33"/>
        <w:rPr>
          <w:i/>
          <w:iCs/>
          <w:sz w:val="20"/>
          <w:szCs w:val="20"/>
        </w:rPr>
      </w:pPr>
      <w:r w:rsidRPr="00E823A1">
        <w:rPr>
          <w:i/>
          <w:iCs/>
          <w:sz w:val="20"/>
          <w:szCs w:val="20"/>
        </w:rPr>
        <w:t>The following transcript is a verbatim account of the video or audio file accompanying this transcript.</w:t>
      </w:r>
    </w:p>
    <w:p w14:paraId="5EFC61D0" w14:textId="3B8D8687" w:rsidR="00203D86" w:rsidRDefault="00AF20AE" w:rsidP="0068571E">
      <w:pPr>
        <w:pStyle w:val="SpeakerInformation"/>
        <w:spacing w:after="120" w:line="240" w:lineRule="auto"/>
      </w:pPr>
      <w:r w:rsidRPr="00145E60">
        <w:t xml:space="preserve">Speaker </w:t>
      </w:r>
      <w:r w:rsidR="3B02DE4E" w:rsidRPr="00145E60">
        <w:t>#</w:t>
      </w:r>
      <w:r w:rsidR="00EB5B2D">
        <w:t>1</w:t>
      </w:r>
      <w:r w:rsidRPr="00145E60">
        <w:t xml:space="preserve"> (</w:t>
      </w:r>
      <w:r w:rsidR="00EB5B2D">
        <w:t>Narrator</w:t>
      </w:r>
      <w:r w:rsidRPr="00145E60">
        <w:t>):</w:t>
      </w:r>
      <w:r>
        <w:t xml:space="preserve"> </w:t>
      </w:r>
    </w:p>
    <w:p w14:paraId="3A9EA5B1" w14:textId="77777777" w:rsidR="00EB5B2D" w:rsidRDefault="00E823A1" w:rsidP="00E823A1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WGU's IT audio series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Flexible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portable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profound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73474513" w14:textId="32EB0595" w:rsidR="00EB5B2D" w:rsidRDefault="00EB5B2D" w:rsidP="00EB5B2D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J</w:t>
      </w:r>
      <w:r w:rsidR="00087672">
        <w:t>ulianne Koch</w:t>
      </w:r>
      <w:r w:rsidRPr="00145E60">
        <w:t>):</w:t>
      </w:r>
      <w:r>
        <w:t xml:space="preserve"> </w:t>
      </w:r>
    </w:p>
    <w:p w14:paraId="73D8C768" w14:textId="77777777" w:rsidR="00EB5B2D" w:rsidRDefault="00E823A1" w:rsidP="00E823A1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Hello and welcome to the IT Audio Series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Today we wanted to chat with you about some topics specifically for new students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although the information can certainly be helpful for anyone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Before we get started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 want to introduce ourselves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I'm Julianne Koch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I've been a program and run the IT college since 2012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5E66C34F" w14:textId="43D61633" w:rsidR="00EB5B2D" w:rsidRDefault="00EB5B2D" w:rsidP="00EB5B2D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 w:rsidR="00087672">
        <w:t xml:space="preserve">Jessica </w:t>
      </w:r>
      <w:proofErr w:type="spellStart"/>
      <w:r w:rsidR="00087672">
        <w:t>Gelterio</w:t>
      </w:r>
      <w:proofErr w:type="spellEnd"/>
      <w:r w:rsidRPr="00145E60">
        <w:t>):</w:t>
      </w:r>
      <w:r>
        <w:t xml:space="preserve"> </w:t>
      </w:r>
    </w:p>
    <w:p w14:paraId="5ED71433" w14:textId="77777777" w:rsidR="008B7D25" w:rsidRDefault="00E823A1" w:rsidP="00E823A1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I'm Jessica Galterio and I've been a program mentor in the IT college since 2015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In our experience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we've seen a lot of</w:t>
      </w:r>
      <w:r w:rsidR="00E67B85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different strategies for success as a student at WGU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We wanted to share with you some of the best tips and tricks for your first term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00105B63" w14:textId="77777777" w:rsidR="008B7D25" w:rsidRDefault="008B7D25" w:rsidP="008B7D25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Julianne Koch</w:t>
      </w:r>
      <w:r w:rsidRPr="00145E60">
        <w:t>):</w:t>
      </w:r>
      <w:r>
        <w:t xml:space="preserve"> </w:t>
      </w:r>
    </w:p>
    <w:p w14:paraId="23C2902B" w14:textId="77777777" w:rsidR="008B7D25" w:rsidRDefault="00E823A1" w:rsidP="00E823A1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One of the get to know you team-building activities thatI actually really like doing is three truths and a lie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For each person says something that isn't true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mixed in with three things that are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then the rest of the group has to try and figure out which one is the lie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Today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we're going to use that format</w:t>
      </w:r>
      <w:r w:rsidR="008B7D25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to talk about how to work with your course instructors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Jessica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are you ready to hear my three truths and a lie about course instructors?</w:t>
      </w:r>
      <w:r w:rsidR="00E67B85">
        <w:rPr>
          <w:rFonts w:cstheme="minorHAnsi"/>
          <w:noProof/>
          <w:sz w:val="22"/>
          <w:szCs w:val="22"/>
          <w:lang w:bidi="he-IL"/>
        </w:rPr>
        <w:t xml:space="preserve"> </w:t>
      </w:r>
    </w:p>
    <w:p w14:paraId="7A2185E1" w14:textId="77777777" w:rsidR="008B7D25" w:rsidRDefault="008B7D25" w:rsidP="008B7D25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 xml:space="preserve">Jessica </w:t>
      </w:r>
      <w:proofErr w:type="spellStart"/>
      <w:r>
        <w:t>Gelterio</w:t>
      </w:r>
      <w:proofErr w:type="spellEnd"/>
      <w:r w:rsidRPr="00145E60">
        <w:t>):</w:t>
      </w:r>
      <w:r>
        <w:t xml:space="preserve"> </w:t>
      </w:r>
    </w:p>
    <w:p w14:paraId="078374BF" w14:textId="77777777" w:rsidR="008B7D25" w:rsidRDefault="00E823A1" w:rsidP="00E823A1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 sure am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686373D9" w14:textId="77777777" w:rsidR="007D74BC" w:rsidRDefault="007D74BC" w:rsidP="007D74BC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Julianne Koch</w:t>
      </w:r>
      <w:r w:rsidRPr="00145E60">
        <w:t>):</w:t>
      </w:r>
      <w:r>
        <w:t xml:space="preserve"> </w:t>
      </w:r>
    </w:p>
    <w:p w14:paraId="44FE18F3" w14:textId="77777777" w:rsidR="008B7D25" w:rsidRDefault="00E823A1" w:rsidP="00E823A1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Alright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here we go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Number 1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 course instructor's number one goal is to help you pass your course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Number 2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course instructors hate it when you bothered them with questions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Number 3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 majority of the course instructorsday is set aside for one-to-one appointments with students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Or Number 4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course instructors host regular live webinars to</w:t>
      </w:r>
      <w:r w:rsidR="008B7D25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discuss the most difficult topics in the course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Which one's the lie?</w:t>
      </w:r>
    </w:p>
    <w:p w14:paraId="630FF047" w14:textId="77777777" w:rsidR="008B7D25" w:rsidRDefault="008B7D25" w:rsidP="008B7D25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 xml:space="preserve">Jessica </w:t>
      </w:r>
      <w:proofErr w:type="spellStart"/>
      <w:r>
        <w:t>Gelterio</w:t>
      </w:r>
      <w:proofErr w:type="spellEnd"/>
      <w:r w:rsidRPr="00145E60">
        <w:t>):</w:t>
      </w:r>
      <w:r>
        <w:t xml:space="preserve"> </w:t>
      </w:r>
    </w:p>
    <w:p w14:paraId="3F8E5D33" w14:textId="77777777" w:rsidR="008B7D25" w:rsidRDefault="00E823A1" w:rsidP="00E823A1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 think I know this one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 lie is that courseinstructors hate it when you bother them with questions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isn't it?</w:t>
      </w:r>
    </w:p>
    <w:p w14:paraId="183C5564" w14:textId="77777777" w:rsidR="007D74BC" w:rsidRDefault="007D74BC" w:rsidP="007D74BC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Julianne Koch</w:t>
      </w:r>
      <w:r w:rsidRPr="00145E60">
        <w:t>):</w:t>
      </w:r>
      <w:r>
        <w:t xml:space="preserve"> </w:t>
      </w:r>
    </w:p>
    <w:p w14:paraId="65B6673E" w14:textId="77777777" w:rsidR="008B7D25" w:rsidRDefault="00E823A1" w:rsidP="00E823A1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lastRenderedPageBreak/>
        <w:t>Yeah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Course instructors actually really like it when you ask them questions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Because it makes the rest of their job easier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You're not bothering them with your questions and trust me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it saves you time and energy to reach out to them when you aren't sure about something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21A3AA90" w14:textId="77777777" w:rsidR="008B7D25" w:rsidRDefault="008B7D25" w:rsidP="008B7D25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 xml:space="preserve">Jessica </w:t>
      </w:r>
      <w:proofErr w:type="spellStart"/>
      <w:r>
        <w:t>Gelterio</w:t>
      </w:r>
      <w:proofErr w:type="spellEnd"/>
      <w:r w:rsidRPr="00145E60">
        <w:t>):</w:t>
      </w:r>
      <w:r>
        <w:t xml:space="preserve"> </w:t>
      </w:r>
    </w:p>
    <w:p w14:paraId="6BBB6C33" w14:textId="77777777" w:rsidR="008B7D25" w:rsidRDefault="00E823A1" w:rsidP="00E823A1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That means a course instructor's number one goalis to help you pass your course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that's a truth?</w:t>
      </w:r>
    </w:p>
    <w:p w14:paraId="0121DCAA" w14:textId="77777777" w:rsidR="007D74BC" w:rsidRDefault="007D74BC" w:rsidP="007D74BC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Julianne Koch</w:t>
      </w:r>
      <w:r w:rsidRPr="00145E60">
        <w:t>):</w:t>
      </w:r>
      <w:r>
        <w:t xml:space="preserve"> </w:t>
      </w:r>
    </w:p>
    <w:p w14:paraId="6D5B9845" w14:textId="77777777" w:rsidR="007D74BC" w:rsidRDefault="00E823A1" w:rsidP="00E823A1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Definitely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that is what your course instructor is there for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their job is to help you succeed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There are a few different ways that they do that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To get in touch with your course instructor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just log into your course of study andthen you look in the top right corner of your screen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6DED7B43" w14:textId="77777777" w:rsidR="007D74BC" w:rsidRDefault="007D74BC" w:rsidP="007D74BC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 xml:space="preserve">Jessica </w:t>
      </w:r>
      <w:proofErr w:type="spellStart"/>
      <w:r>
        <w:t>Gelterio</w:t>
      </w:r>
      <w:proofErr w:type="spellEnd"/>
      <w:r w:rsidRPr="00145E60">
        <w:t>):</w:t>
      </w:r>
      <w:r>
        <w:t xml:space="preserve"> </w:t>
      </w:r>
    </w:p>
    <w:p w14:paraId="030E9D47" w14:textId="77777777" w:rsidR="0068396A" w:rsidRDefault="00E823A1" w:rsidP="00E823A1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Oh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okay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see their picture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their phone number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office hours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 link to chat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Wow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that's really helpful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Then I also see a link directly totheir calendar so I can set up an appointment with them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That's really awesome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It's so easy to get in touch with them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isn't it?</w:t>
      </w:r>
    </w:p>
    <w:p w14:paraId="62B46836" w14:textId="77777777" w:rsidR="0068396A" w:rsidRDefault="0068396A" w:rsidP="0068396A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Julianne Koch</w:t>
      </w:r>
      <w:r w:rsidRPr="00145E60">
        <w:t>):</w:t>
      </w:r>
      <w:r>
        <w:t xml:space="preserve"> </w:t>
      </w:r>
    </w:p>
    <w:p w14:paraId="18CEE377" w14:textId="77777777" w:rsidR="0068396A" w:rsidRDefault="00E823A1" w:rsidP="00E823A1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It definitely is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That gets me to the next truth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 majority of the course instructors day is</w:t>
      </w:r>
      <w:r w:rsidR="0068396A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set aside for one-on-one meetings with students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When you set up that appointment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it can feel a little intimidating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But know that your course instructor really wants you to set up that call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Because it gives them the chance to sit down and talk with you about what you know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what you need to know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and figure out a great approach to the course material so that you can be successful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53F8FC1C" w14:textId="77777777" w:rsidR="0068396A" w:rsidRDefault="0068396A" w:rsidP="0068396A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 xml:space="preserve">Jessica </w:t>
      </w:r>
      <w:proofErr w:type="spellStart"/>
      <w:r>
        <w:t>Gelterio</w:t>
      </w:r>
      <w:proofErr w:type="spellEnd"/>
      <w:r w:rsidRPr="00145E60">
        <w:t>):</w:t>
      </w:r>
      <w:r>
        <w:t xml:space="preserve"> </w:t>
      </w:r>
    </w:p>
    <w:p w14:paraId="27EA695C" w14:textId="77777777" w:rsidR="0068396A" w:rsidRDefault="00E823A1" w:rsidP="00E823A1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What if I have really specific questions though?</w:t>
      </w:r>
    </w:p>
    <w:p w14:paraId="66D8A5CB" w14:textId="77777777" w:rsidR="0068396A" w:rsidRDefault="0068396A" w:rsidP="0068396A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Julianne Koch</w:t>
      </w:r>
      <w:r w:rsidRPr="00145E60">
        <w:t>):</w:t>
      </w:r>
      <w:r>
        <w:t xml:space="preserve"> </w:t>
      </w:r>
    </w:p>
    <w:p w14:paraId="735FE8C3" w14:textId="77777777" w:rsidR="0068396A" w:rsidRDefault="00E823A1" w:rsidP="00E823A1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That's great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You can set up an appointment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can email them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can chat with them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There are a lot of ways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but I personally recommend setting upthe appointment because odds are probably have a follow-up question too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41716A30" w14:textId="77777777" w:rsidR="0068396A" w:rsidRDefault="0068396A" w:rsidP="0068396A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 xml:space="preserve">Jessica </w:t>
      </w:r>
      <w:proofErr w:type="spellStart"/>
      <w:r>
        <w:t>Gelterio</w:t>
      </w:r>
      <w:proofErr w:type="spellEnd"/>
      <w:r w:rsidRPr="00145E60">
        <w:t>):</w:t>
      </w:r>
      <w:r>
        <w:t xml:space="preserve"> </w:t>
      </w:r>
    </w:p>
    <w:p w14:paraId="79819F26" w14:textId="77777777" w:rsidR="0068396A" w:rsidRDefault="00E823A1" w:rsidP="00E823A1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That's great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 always have follow-up questions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What else can course instructors do?</w:t>
      </w:r>
    </w:p>
    <w:p w14:paraId="7CC376CD" w14:textId="77777777" w:rsidR="0068396A" w:rsidRDefault="0068396A" w:rsidP="0068396A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Julianne Koch</w:t>
      </w:r>
      <w:r w:rsidRPr="00145E60">
        <w:t>):</w:t>
      </w:r>
      <w:r>
        <w:t xml:space="preserve"> </w:t>
      </w:r>
    </w:p>
    <w:p w14:paraId="55FE25A5" w14:textId="77777777" w:rsidR="0068396A" w:rsidRDefault="00E823A1" w:rsidP="00E823A1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Course instructors also put together webinarsor cohorts which are more structured webinars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to discuss topics that students might find more challenging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There's no reason to reinvent the wheel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If there's a difficult topic in a course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there's a good chance the course instructor</w:t>
      </w:r>
      <w:r w:rsidR="0068396A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already has time set aside on their calendar todiscuss that topic live with a group so that you can </w:t>
      </w:r>
      <w:r w:rsidRPr="00530C55">
        <w:rPr>
          <w:rFonts w:cstheme="minorHAnsi"/>
          <w:noProof/>
          <w:sz w:val="22"/>
          <w:szCs w:val="22"/>
          <w:lang w:bidi="he-IL"/>
        </w:rPr>
        <w:lastRenderedPageBreak/>
        <w:t>discuss the topic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ask questions and get good information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Some course instructors will have a webinar series</w:t>
      </w:r>
      <w:r w:rsidR="0068396A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where they'll do several webinars throughout the month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go to all of them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follow along with</w:t>
      </w:r>
      <w:r w:rsidR="0068396A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 course material and you'll finish that course right on time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11F70CCD" w14:textId="77777777" w:rsidR="0068396A" w:rsidRDefault="0068396A" w:rsidP="0068396A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 xml:space="preserve">Jessica </w:t>
      </w:r>
      <w:proofErr w:type="spellStart"/>
      <w:r>
        <w:t>Gelterio</w:t>
      </w:r>
      <w:proofErr w:type="spellEnd"/>
      <w:r w:rsidRPr="00145E60">
        <w:t>):</w:t>
      </w:r>
      <w:r>
        <w:t xml:space="preserve"> </w:t>
      </w:r>
    </w:p>
    <w:p w14:paraId="1DEB51F0" w14:textId="77777777" w:rsidR="0068396A" w:rsidRDefault="00E823A1" w:rsidP="00E823A1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What if I can't make the live event?</w:t>
      </w:r>
      <w:r w:rsidR="0068396A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My schedule can be really busy sometimes between work and my family?</w:t>
      </w:r>
    </w:p>
    <w:p w14:paraId="67B326A6" w14:textId="77777777" w:rsidR="0068396A" w:rsidRDefault="0068396A" w:rsidP="0068396A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Julianne Koch</w:t>
      </w:r>
      <w:r w:rsidRPr="00145E60">
        <w:t>):</w:t>
      </w:r>
      <w:r>
        <w:t xml:space="preserve"> </w:t>
      </w:r>
    </w:p>
    <w:p w14:paraId="437278EA" w14:textId="77777777" w:rsidR="004E51C3" w:rsidRDefault="00E823A1" w:rsidP="00E823A1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No problem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Go ahead and reach out to your course instructor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you can either do a one-on-one appointment withthem and go over the webinar material that way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or you might be able to get a copy of the slides or see if there's a recorded version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Going live is always the best way to do it but</w:t>
      </w:r>
      <w:r w:rsidR="004E51C3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sometimes our lives are pretty hectic and that's difficult to do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19958685" w14:textId="77777777" w:rsidR="004E51C3" w:rsidRDefault="004E51C3" w:rsidP="004E51C3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 xml:space="preserve">Jessica </w:t>
      </w:r>
      <w:proofErr w:type="spellStart"/>
      <w:r>
        <w:t>Gelterio</w:t>
      </w:r>
      <w:proofErr w:type="spellEnd"/>
      <w:r w:rsidRPr="00145E60">
        <w:t>):</w:t>
      </w:r>
      <w:r>
        <w:t xml:space="preserve"> </w:t>
      </w:r>
    </w:p>
    <w:p w14:paraId="12890B54" w14:textId="77777777" w:rsidR="004E51C3" w:rsidRDefault="00E823A1" w:rsidP="00E823A1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Course instructors sound like such a wonderful resource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I'm so glad we have the opportunity to have one-on-one time directly with</w:t>
      </w:r>
      <w:r w:rsidR="004E51C3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an industry expert who is passionate and</w:t>
      </w:r>
      <w:r w:rsidR="004E51C3">
        <w:rPr>
          <w:rFonts w:cstheme="minorHAnsi"/>
          <w:noProof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excited about working with students and helping them to be successful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2E845415" w14:textId="77777777" w:rsidR="004E51C3" w:rsidRDefault="004E51C3" w:rsidP="004E51C3">
      <w:pPr>
        <w:pStyle w:val="SpeakerInformation"/>
        <w:spacing w:after="120" w:line="240" w:lineRule="auto"/>
      </w:pPr>
      <w:r w:rsidRPr="00145E60">
        <w:t>Speaker #</w:t>
      </w:r>
      <w:r>
        <w:t>2</w:t>
      </w:r>
      <w:r w:rsidRPr="00145E60">
        <w:t xml:space="preserve"> (</w:t>
      </w:r>
      <w:r>
        <w:t>Julianne Koch</w:t>
      </w:r>
      <w:r w:rsidRPr="00145E60">
        <w:t>):</w:t>
      </w:r>
      <w:r>
        <w:t xml:space="preserve"> </w:t>
      </w:r>
    </w:p>
    <w:p w14:paraId="711FD67F" w14:textId="6C8056A6" w:rsidR="00EB5B2D" w:rsidRDefault="00E823A1" w:rsidP="00E823A1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Absolutely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If you're listening tothis episode and you're on the fence about reaching out to your course instructor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I want to encourage you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do it today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</w:p>
    <w:p w14:paraId="6D74AB10" w14:textId="77777777" w:rsidR="00EB5B2D" w:rsidRDefault="00EB5B2D" w:rsidP="00EB5B2D">
      <w:pPr>
        <w:pStyle w:val="SpeakerInformation"/>
        <w:spacing w:after="120" w:line="240" w:lineRule="auto"/>
      </w:pPr>
      <w:r w:rsidRPr="00145E60">
        <w:t>Speaker #</w:t>
      </w:r>
      <w:r>
        <w:t>1</w:t>
      </w:r>
      <w:r w:rsidRPr="00145E60">
        <w:t xml:space="preserve"> (</w:t>
      </w:r>
      <w:r>
        <w:t>Narrator</w:t>
      </w:r>
      <w:r w:rsidRPr="00145E60">
        <w:t>):</w:t>
      </w:r>
      <w:r>
        <w:t xml:space="preserve"> </w:t>
      </w:r>
    </w:p>
    <w:p w14:paraId="3AE3B13C" w14:textId="23F1264C" w:rsidR="00FD4A34" w:rsidRPr="00EB5B2D" w:rsidRDefault="00E823A1" w:rsidP="00203D86">
      <w:pPr>
        <w:rPr>
          <w:rFonts w:cstheme="minorHAnsi"/>
          <w:noProof/>
          <w:sz w:val="22"/>
          <w:szCs w:val="22"/>
        </w:rPr>
      </w:pPr>
      <w:r w:rsidRPr="00530C55">
        <w:rPr>
          <w:rFonts w:cstheme="minorHAnsi"/>
          <w:noProof/>
          <w:sz w:val="22"/>
          <w:szCs w:val="22"/>
          <w:lang w:bidi="he-IL"/>
        </w:rPr>
        <w:t>Schedule time with your program mentor to explore more deeply</w:t>
      </w:r>
      <w:r>
        <w:rPr>
          <w:rFonts w:cstheme="minorHAnsi"/>
          <w:noProof/>
          <w:sz w:val="22"/>
          <w:szCs w:val="22"/>
          <w:lang w:bidi="he-IL"/>
        </w:rPr>
        <w:t xml:space="preserve">. </w:t>
      </w:r>
      <w:r w:rsidRPr="00530C55">
        <w:rPr>
          <w:rFonts w:cstheme="minorHAnsi"/>
          <w:noProof/>
          <w:sz w:val="22"/>
          <w:szCs w:val="22"/>
          <w:lang w:bidi="he-IL"/>
        </w:rPr>
        <w:t>WGU</w:t>
      </w:r>
      <w:r>
        <w:rPr>
          <w:rFonts w:cstheme="minorHAnsi"/>
          <w:noProof/>
          <w:sz w:val="22"/>
          <w:szCs w:val="22"/>
          <w:lang w:bidi="he-IL"/>
        </w:rPr>
        <w:t xml:space="preserve">, </w:t>
      </w:r>
      <w:r w:rsidRPr="00530C55">
        <w:rPr>
          <w:rFonts w:cstheme="minorHAnsi"/>
          <w:noProof/>
          <w:sz w:val="22"/>
          <w:szCs w:val="22"/>
          <w:lang w:bidi="he-IL"/>
        </w:rPr>
        <w:t>a new kind of you</w:t>
      </w:r>
      <w:r>
        <w:rPr>
          <w:rFonts w:cstheme="minorHAnsi"/>
          <w:noProof/>
          <w:sz w:val="22"/>
          <w:szCs w:val="22"/>
          <w:lang w:bidi="he-IL"/>
        </w:rPr>
        <w:t>.</w:t>
      </w:r>
      <w:r w:rsidR="6618A772" w:rsidRPr="1F2341BF">
        <w:rPr>
          <w:sz w:val="22"/>
          <w:szCs w:val="22"/>
        </w:rPr>
        <w:t xml:space="preserve"> </w:t>
      </w:r>
    </w:p>
    <w:sectPr w:rsidR="00FD4A34" w:rsidRPr="00EB5B2D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BC371" w14:textId="77777777" w:rsidR="00D61D83" w:rsidRDefault="00D61D83">
      <w:pPr>
        <w:spacing w:after="0" w:line="240" w:lineRule="auto"/>
      </w:pPr>
      <w:r>
        <w:separator/>
      </w:r>
    </w:p>
  </w:endnote>
  <w:endnote w:type="continuationSeparator" w:id="0">
    <w:p w14:paraId="77B571CC" w14:textId="77777777" w:rsidR="00D61D83" w:rsidRDefault="00D61D83">
      <w:pPr>
        <w:spacing w:after="0" w:line="240" w:lineRule="auto"/>
      </w:pPr>
      <w:r>
        <w:continuationSeparator/>
      </w:r>
    </w:p>
  </w:endnote>
  <w:endnote w:type="continuationNotice" w:id="1">
    <w:p w14:paraId="3029FC8E" w14:textId="77777777" w:rsidR="00D61D83" w:rsidRDefault="00D61D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6B78D" w14:textId="77777777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6C0CA437" w14:textId="77777777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29077" w14:textId="77777777" w:rsidR="00D61D83" w:rsidRDefault="00D61D83">
      <w:pPr>
        <w:spacing w:after="0" w:line="240" w:lineRule="auto"/>
      </w:pPr>
      <w:r>
        <w:separator/>
      </w:r>
    </w:p>
  </w:footnote>
  <w:footnote w:type="continuationSeparator" w:id="0">
    <w:p w14:paraId="719EBA68" w14:textId="77777777" w:rsidR="00D61D83" w:rsidRDefault="00D61D83">
      <w:pPr>
        <w:spacing w:after="0" w:line="240" w:lineRule="auto"/>
      </w:pPr>
      <w:r>
        <w:continuationSeparator/>
      </w:r>
    </w:p>
  </w:footnote>
  <w:footnote w:type="continuationNotice" w:id="1">
    <w:p w14:paraId="59ED5690" w14:textId="77777777" w:rsidR="00D61D83" w:rsidRDefault="00D61D8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A1"/>
    <w:rsid w:val="00083B37"/>
    <w:rsid w:val="00087672"/>
    <w:rsid w:val="000A0612"/>
    <w:rsid w:val="00145E60"/>
    <w:rsid w:val="001A728E"/>
    <w:rsid w:val="001E042A"/>
    <w:rsid w:val="001E15AB"/>
    <w:rsid w:val="00203D86"/>
    <w:rsid w:val="00225505"/>
    <w:rsid w:val="00275F75"/>
    <w:rsid w:val="00290E23"/>
    <w:rsid w:val="002A3E5E"/>
    <w:rsid w:val="002C1D4B"/>
    <w:rsid w:val="002F7AA8"/>
    <w:rsid w:val="003312ED"/>
    <w:rsid w:val="003C6760"/>
    <w:rsid w:val="003C7E09"/>
    <w:rsid w:val="003D02CC"/>
    <w:rsid w:val="004018C1"/>
    <w:rsid w:val="00401A7F"/>
    <w:rsid w:val="004727F4"/>
    <w:rsid w:val="004A0A8D"/>
    <w:rsid w:val="004E51C3"/>
    <w:rsid w:val="004F6984"/>
    <w:rsid w:val="00575B92"/>
    <w:rsid w:val="005A1F96"/>
    <w:rsid w:val="005D4DC9"/>
    <w:rsid w:val="005F7999"/>
    <w:rsid w:val="00626EDA"/>
    <w:rsid w:val="006438D5"/>
    <w:rsid w:val="00654C11"/>
    <w:rsid w:val="0068396A"/>
    <w:rsid w:val="0068571E"/>
    <w:rsid w:val="006D7FF8"/>
    <w:rsid w:val="00704472"/>
    <w:rsid w:val="00791457"/>
    <w:rsid w:val="007D74BC"/>
    <w:rsid w:val="007E254B"/>
    <w:rsid w:val="007F372E"/>
    <w:rsid w:val="008615B8"/>
    <w:rsid w:val="008B7D25"/>
    <w:rsid w:val="008D5E06"/>
    <w:rsid w:val="008D6D77"/>
    <w:rsid w:val="008F22E5"/>
    <w:rsid w:val="00954BFF"/>
    <w:rsid w:val="009F0E58"/>
    <w:rsid w:val="00A16882"/>
    <w:rsid w:val="00A30AF3"/>
    <w:rsid w:val="00A458AA"/>
    <w:rsid w:val="00A95AF2"/>
    <w:rsid w:val="00AA316B"/>
    <w:rsid w:val="00AF20AE"/>
    <w:rsid w:val="00B637F4"/>
    <w:rsid w:val="00B656F7"/>
    <w:rsid w:val="00BC1FD2"/>
    <w:rsid w:val="00C8119B"/>
    <w:rsid w:val="00C92C41"/>
    <w:rsid w:val="00D57E3E"/>
    <w:rsid w:val="00D61D83"/>
    <w:rsid w:val="00D76E31"/>
    <w:rsid w:val="00DB24CB"/>
    <w:rsid w:val="00DF5013"/>
    <w:rsid w:val="00E11BCE"/>
    <w:rsid w:val="00E233C2"/>
    <w:rsid w:val="00E67B85"/>
    <w:rsid w:val="00E823A1"/>
    <w:rsid w:val="00E82D66"/>
    <w:rsid w:val="00E9640A"/>
    <w:rsid w:val="00EA0E11"/>
    <w:rsid w:val="00EB5B2D"/>
    <w:rsid w:val="00F1586E"/>
    <w:rsid w:val="00F200E4"/>
    <w:rsid w:val="00FC5D81"/>
    <w:rsid w:val="00FD4A34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9A1729"/>
  <w15:chartTrackingRefBased/>
  <w15:docId w15:val="{4E2525FD-0519-4CA7-B017-EE82C880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.davidson\Onedrive%20-%20Western%20Governors%20University\Documents\Custom%20Office%20Templates\Transcript%20Template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customXml/itemProps3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Transcript Template</Template>
  <TotalTime>1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Davidson</dc:creator>
  <cp:keywords/>
  <cp:lastModifiedBy>Josie Davidson</cp:lastModifiedBy>
  <cp:revision>2</cp:revision>
  <dcterms:created xsi:type="dcterms:W3CDTF">2021-09-15T20:41:00Z</dcterms:created>
  <dcterms:modified xsi:type="dcterms:W3CDTF">2021-09-15T20:41:00Z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