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596AC37E" w:rsidR="002A3E5E" w:rsidRDefault="00AF20AE" w:rsidP="00A16882">
      <w:pPr>
        <w:pStyle w:val="Heading1"/>
        <w:spacing w:after="240"/>
      </w:pPr>
      <w:r>
        <w:t xml:space="preserve">Transcript: </w:t>
      </w:r>
      <w:r w:rsidR="006F639A">
        <w:t>COIT 3</w:t>
      </w:r>
      <w:r w:rsidR="006F639A" w:rsidRPr="006F639A">
        <w:rPr>
          <w:vertAlign w:val="superscript"/>
        </w:rPr>
        <w:t>rd</w:t>
      </w:r>
      <w:r w:rsidR="006F639A">
        <w:t xml:space="preserve"> Party Certifications</w:t>
      </w:r>
    </w:p>
    <w:p w14:paraId="1D3EC850" w14:textId="1A0A4160" w:rsidR="009F0E58" w:rsidRPr="0068571E" w:rsidRDefault="002F7AA8" w:rsidP="004F6984">
      <w:pPr>
        <w:shd w:val="clear" w:color="auto" w:fill="DEEAF6" w:themeFill="accent1" w:themeFillTint="33"/>
        <w:rPr>
          <w:i/>
          <w:iCs/>
        </w:rPr>
      </w:pPr>
      <w:r w:rsidRPr="0068571E">
        <w:rPr>
          <w:i/>
          <w:iCs/>
        </w:rPr>
        <w:t>The following transcript is a verbatim account of the video or audio file accompanying this transcript.</w:t>
      </w:r>
    </w:p>
    <w:p w14:paraId="5AD4E746" w14:textId="509FAF8E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E0775B">
        <w:t>1</w:t>
      </w:r>
      <w:r w:rsidRPr="00145E60">
        <w:t>:</w:t>
      </w:r>
      <w:r>
        <w:t xml:space="preserve"> </w:t>
      </w:r>
    </w:p>
    <w:p w14:paraId="0090EDFE" w14:textId="4A78DDBC" w:rsidR="00E0775B" w:rsidRPr="00E0775B" w:rsidRDefault="00E0775B" w:rsidP="00E0775B">
      <w:pPr>
        <w:pStyle w:val="SpeakerInformation"/>
        <w:spacing w:after="120" w:line="240" w:lineRule="auto"/>
        <w:rPr>
          <w:b w:val="0"/>
          <w:color w:val="404040" w:themeColor="text1" w:themeTint="BF"/>
          <w:sz w:val="18"/>
        </w:rPr>
      </w:pPr>
      <w:r w:rsidRPr="00E0775B">
        <w:rPr>
          <w:b w:val="0"/>
          <w:color w:val="404040" w:themeColor="text1" w:themeTint="BF"/>
          <w:sz w:val="18"/>
        </w:rPr>
        <w:t>I'm in. I see my next class is a certification exam.</w:t>
      </w:r>
      <w:r w:rsidR="004003DE">
        <w:rPr>
          <w:b w:val="0"/>
          <w:color w:val="404040" w:themeColor="text1" w:themeTint="BF"/>
          <w:sz w:val="18"/>
        </w:rPr>
        <w:t xml:space="preserve"> </w:t>
      </w:r>
      <w:r w:rsidRPr="00E0775B">
        <w:rPr>
          <w:b w:val="0"/>
          <w:color w:val="404040" w:themeColor="text1" w:themeTint="BF"/>
          <w:sz w:val="18"/>
        </w:rPr>
        <w:t>I wonder if that one is different than the other class I took</w:t>
      </w:r>
      <w:r w:rsidR="004003DE">
        <w:rPr>
          <w:b w:val="0"/>
          <w:color w:val="404040" w:themeColor="text1" w:themeTint="BF"/>
          <w:sz w:val="18"/>
        </w:rPr>
        <w:t xml:space="preserve">? </w:t>
      </w:r>
      <w:r w:rsidRPr="00E0775B">
        <w:rPr>
          <w:b w:val="0"/>
          <w:color w:val="404040" w:themeColor="text1" w:themeTint="BF"/>
          <w:sz w:val="18"/>
        </w:rPr>
        <w:t>I better ask my program mentor.</w:t>
      </w:r>
    </w:p>
    <w:p w14:paraId="6F6E501D" w14:textId="38A9AEAA" w:rsidR="004003DE" w:rsidRDefault="00E0775B" w:rsidP="00E0775B">
      <w:pPr>
        <w:pStyle w:val="SpeakerInformation"/>
        <w:spacing w:after="120" w:line="240" w:lineRule="auto"/>
        <w:rPr>
          <w:b w:val="0"/>
          <w:color w:val="404040" w:themeColor="text1" w:themeTint="BF"/>
          <w:sz w:val="18"/>
        </w:rPr>
      </w:pPr>
      <w:r w:rsidRPr="00E0775B">
        <w:rPr>
          <w:b w:val="0"/>
          <w:color w:val="404040" w:themeColor="text1" w:themeTint="BF"/>
          <w:sz w:val="18"/>
        </w:rPr>
        <w:t>Hi Kara, I noticed my next class is a certification exam.</w:t>
      </w:r>
      <w:r w:rsidR="004003DE">
        <w:rPr>
          <w:b w:val="0"/>
          <w:color w:val="404040" w:themeColor="text1" w:themeTint="BF"/>
          <w:sz w:val="18"/>
        </w:rPr>
        <w:t xml:space="preserve"> </w:t>
      </w:r>
      <w:r w:rsidRPr="00E0775B">
        <w:rPr>
          <w:b w:val="0"/>
          <w:color w:val="404040" w:themeColor="text1" w:themeTint="BF"/>
          <w:sz w:val="18"/>
        </w:rPr>
        <w:t>Is there anything different about those?</w:t>
      </w:r>
      <w:r w:rsidR="004003DE">
        <w:rPr>
          <w:b w:val="0"/>
          <w:color w:val="404040" w:themeColor="text1" w:themeTint="BF"/>
          <w:sz w:val="18"/>
        </w:rPr>
        <w:t xml:space="preserve"> </w:t>
      </w:r>
      <w:r w:rsidRPr="00E0775B">
        <w:rPr>
          <w:b w:val="0"/>
          <w:color w:val="404040" w:themeColor="text1" w:themeTint="BF"/>
          <w:sz w:val="18"/>
        </w:rPr>
        <w:t>I haven't taken one ye</w:t>
      </w:r>
      <w:r w:rsidR="004003DE">
        <w:rPr>
          <w:b w:val="0"/>
          <w:color w:val="404040" w:themeColor="text1" w:themeTint="BF"/>
          <w:sz w:val="18"/>
        </w:rPr>
        <w:t>t.</w:t>
      </w:r>
    </w:p>
    <w:p w14:paraId="3DC30EAB" w14:textId="3191C876" w:rsidR="00203D86" w:rsidRDefault="00AF20AE" w:rsidP="00E0775B">
      <w:pPr>
        <w:pStyle w:val="SpeakerInformation"/>
        <w:spacing w:after="120" w:line="240" w:lineRule="auto"/>
      </w:pPr>
      <w:r>
        <w:t>Speaker #</w:t>
      </w:r>
      <w:r w:rsidR="004003DE">
        <w:t>2</w:t>
      </w:r>
      <w:r>
        <w:t xml:space="preserve"> (</w:t>
      </w:r>
      <w:r w:rsidR="004003DE">
        <w:t>Kara</w:t>
      </w:r>
      <w:r>
        <w:t xml:space="preserve">): </w:t>
      </w:r>
    </w:p>
    <w:p w14:paraId="289309F7" w14:textId="636DDA1E" w:rsidR="006B755E" w:rsidRDefault="006B755E" w:rsidP="006B755E">
      <w:r>
        <w:t>Yes. Let's go over those together.</w:t>
      </w:r>
      <w:r>
        <w:t xml:space="preserve"> </w:t>
      </w:r>
      <w:r>
        <w:t>Certifications are industry recognized</w:t>
      </w:r>
      <w:r>
        <w:t xml:space="preserve"> </w:t>
      </w:r>
      <w:r>
        <w:t>standardized assessments that offer proof of</w:t>
      </w:r>
      <w:r>
        <w:t xml:space="preserve"> </w:t>
      </w:r>
      <w:r>
        <w:t>your competence in specific technical skills.</w:t>
      </w:r>
      <w:r>
        <w:t xml:space="preserve"> </w:t>
      </w:r>
      <w:r>
        <w:t>A certification on your resume ensures potential employers that</w:t>
      </w:r>
      <w:r>
        <w:t xml:space="preserve"> </w:t>
      </w:r>
      <w:r>
        <w:t>you have professional level knowledge in that career area.</w:t>
      </w:r>
      <w:r>
        <w:t xml:space="preserve"> </w:t>
      </w:r>
      <w:r>
        <w:t>They really add value to your skill set.</w:t>
      </w:r>
    </w:p>
    <w:p w14:paraId="2CA7580D" w14:textId="77777777" w:rsidR="006B755E" w:rsidRDefault="006B755E" w:rsidP="006B755E">
      <w:proofErr w:type="gramStart"/>
      <w:r>
        <w:t>So</w:t>
      </w:r>
      <w:proofErr w:type="gramEnd"/>
      <w:r>
        <w:t xml:space="preserve"> let's go over some details.</w:t>
      </w:r>
    </w:p>
    <w:p w14:paraId="6962F630" w14:textId="6AE6EB94" w:rsidR="006B755E" w:rsidRDefault="006B755E" w:rsidP="006B755E">
      <w:r>
        <w:t>First, certifications can take more time due to</w:t>
      </w:r>
      <w:r>
        <w:t xml:space="preserve"> </w:t>
      </w:r>
      <w:r>
        <w:t xml:space="preserve">the amount of material and working with a </w:t>
      </w:r>
      <w:proofErr w:type="gramStart"/>
      <w:r>
        <w:t>third party</w:t>
      </w:r>
      <w:proofErr w:type="gramEnd"/>
      <w:r>
        <w:t xml:space="preserve"> proctor.</w:t>
      </w:r>
      <w:r>
        <w:t xml:space="preserve"> </w:t>
      </w:r>
      <w:r>
        <w:t>Let's build that into our study plan for this course.</w:t>
      </w:r>
      <w:r>
        <w:t xml:space="preserve"> </w:t>
      </w:r>
      <w:r>
        <w:t>A certification vendor and a proctor are two different things.</w:t>
      </w:r>
      <w:r>
        <w:t xml:space="preserve"> </w:t>
      </w:r>
      <w:r>
        <w:t>For example, CompTIA is the organization that sets the standards</w:t>
      </w:r>
      <w:r>
        <w:t xml:space="preserve"> </w:t>
      </w:r>
      <w:r>
        <w:t>for certifications such as A plus and Project plus.</w:t>
      </w:r>
      <w:r>
        <w:t xml:space="preserve"> </w:t>
      </w:r>
      <w:r>
        <w:t>CompTIA contracts with Pearson VUE,</w:t>
      </w:r>
      <w:r>
        <w:t xml:space="preserve"> </w:t>
      </w:r>
      <w:r>
        <w:t>a company that specializes in computer-based testing</w:t>
      </w:r>
      <w:r>
        <w:t xml:space="preserve"> </w:t>
      </w:r>
      <w:r>
        <w:t>to proctor all of CompTIA certification assessments.</w:t>
      </w:r>
      <w:r>
        <w:t xml:space="preserve"> </w:t>
      </w:r>
      <w:r>
        <w:t>Schedule your test earlier,</w:t>
      </w:r>
      <w:r>
        <w:t xml:space="preserve"> </w:t>
      </w:r>
      <w:r>
        <w:t>especially around holidays where testing availability can be limited.</w:t>
      </w:r>
    </w:p>
    <w:p w14:paraId="50FD1A56" w14:textId="77777777" w:rsidR="006B755E" w:rsidRDefault="006B755E" w:rsidP="006B755E">
      <w:r>
        <w:t>Next, let's set up a call with your course instructor right away for a solid study plan.</w:t>
      </w:r>
    </w:p>
    <w:p w14:paraId="79131EBF" w14:textId="274221FC" w:rsidR="006B755E" w:rsidRDefault="006B755E" w:rsidP="006B755E">
      <w:r>
        <w:t>Ask specific questions as each certification is unique.</w:t>
      </w:r>
      <w:r>
        <w:t xml:space="preserve"> </w:t>
      </w:r>
      <w:r>
        <w:t>For example, are there simulations on the exam?</w:t>
      </w:r>
      <w:r>
        <w:t xml:space="preserve"> </w:t>
      </w:r>
      <w:r>
        <w:t>Often those are weighted more heavily than multiple choice questions.</w:t>
      </w:r>
      <w:r>
        <w:t xml:space="preserve"> </w:t>
      </w:r>
      <w:r>
        <w:t>Your course instructor can help with these types of questions.</w:t>
      </w:r>
      <w:r>
        <w:t xml:space="preserve"> </w:t>
      </w:r>
      <w:r>
        <w:t>Start on the material right away knowing that</w:t>
      </w:r>
      <w:r>
        <w:t xml:space="preserve"> </w:t>
      </w:r>
      <w:r>
        <w:t>certification exams can take a combination of study strategies.</w:t>
      </w:r>
      <w:r>
        <w:t xml:space="preserve"> </w:t>
      </w:r>
      <w:r>
        <w:t>For example, some videos you may need to watch multiple times and review notes daily.</w:t>
      </w:r>
      <w:r>
        <w:t xml:space="preserve"> </w:t>
      </w:r>
      <w:r>
        <w:t>Often with certification exams,</w:t>
      </w:r>
      <w:r>
        <w:t xml:space="preserve"> </w:t>
      </w:r>
      <w:r>
        <w:t>there is a lot of material.</w:t>
      </w:r>
    </w:p>
    <w:p w14:paraId="7BE058FD" w14:textId="3991EABD" w:rsidR="006B755E" w:rsidRDefault="006B755E" w:rsidP="006B755E">
      <w:r>
        <w:t>I know you can do it.</w:t>
      </w:r>
      <w:r>
        <w:t xml:space="preserve"> </w:t>
      </w:r>
      <w:r>
        <w:t>We will just need more time to prepare.</w:t>
      </w:r>
      <w:r>
        <w:t xml:space="preserve"> </w:t>
      </w:r>
      <w:r>
        <w:t>As you work on the course,</w:t>
      </w:r>
      <w:r>
        <w:t xml:space="preserve"> </w:t>
      </w:r>
      <w:r>
        <w:t>talk with me and your course instructor about questions.</w:t>
      </w:r>
      <w:r>
        <w:t xml:space="preserve"> </w:t>
      </w:r>
      <w:r>
        <w:t>Focus hard on the resource in the course.</w:t>
      </w:r>
      <w:r>
        <w:t xml:space="preserve"> </w:t>
      </w:r>
      <w:r>
        <w:t>Often you will need to complete the whole thing even if you have industry experience.</w:t>
      </w:r>
      <w:r>
        <w:t xml:space="preserve"> </w:t>
      </w:r>
      <w:r>
        <w:t>Once you feel ready to test,</w:t>
      </w:r>
      <w:r>
        <w:t xml:space="preserve"> </w:t>
      </w:r>
      <w:r>
        <w:t>you will hit the request approval button in your course of study.</w:t>
      </w:r>
      <w:r w:rsidR="00AF3100">
        <w:t xml:space="preserve"> </w:t>
      </w:r>
      <w:r>
        <w:t>The course instructor will review your readiness and provide guidance.</w:t>
      </w:r>
      <w:r w:rsidR="00AF3100">
        <w:t xml:space="preserve"> </w:t>
      </w:r>
      <w:r>
        <w:t>Makes sure to ask questions about the process if you</w:t>
      </w:r>
      <w:r w:rsidR="00AF3100">
        <w:t xml:space="preserve"> </w:t>
      </w:r>
      <w:r>
        <w:t>have them via email or setting up a call.</w:t>
      </w:r>
      <w:r w:rsidR="00AF3100">
        <w:t xml:space="preserve"> </w:t>
      </w:r>
      <w:r>
        <w:t>If you don't feel ready,</w:t>
      </w:r>
      <w:r w:rsidR="00AF3100">
        <w:t xml:space="preserve"> </w:t>
      </w:r>
      <w:r>
        <w:t>ask for additional resources.</w:t>
      </w:r>
      <w:r w:rsidR="00AF3100">
        <w:t xml:space="preserve"> </w:t>
      </w:r>
      <w:r>
        <w:t>If you haven't heard from your course instructor within</w:t>
      </w:r>
      <w:r w:rsidR="005134AB">
        <w:t xml:space="preserve"> </w:t>
      </w:r>
      <w:r>
        <w:t>24 hours of hitting the request approval button,</w:t>
      </w:r>
      <w:r w:rsidR="005134AB">
        <w:t xml:space="preserve"> </w:t>
      </w:r>
      <w:r>
        <w:t>email the shared inbox for help,</w:t>
      </w:r>
      <w:r w:rsidR="005134AB">
        <w:t xml:space="preserve"> </w:t>
      </w:r>
      <w:r>
        <w:t>which is located in the course of study under</w:t>
      </w:r>
      <w:r w:rsidR="005134AB">
        <w:t xml:space="preserve"> </w:t>
      </w:r>
      <w:r>
        <w:t>your course instructor's contact information.</w:t>
      </w:r>
    </w:p>
    <w:p w14:paraId="3E2C09CA" w14:textId="5805E8E1" w:rsidR="006B755E" w:rsidRDefault="006B755E" w:rsidP="006B755E">
      <w:r>
        <w:t>For certifications there are often many resources you can find on your own.</w:t>
      </w:r>
      <w:r w:rsidR="005134AB">
        <w:t xml:space="preserve"> </w:t>
      </w:r>
      <w:r>
        <w:t>Keep in mind that can be overwhelming.</w:t>
      </w:r>
      <w:r w:rsidR="005134AB">
        <w:t xml:space="preserve"> </w:t>
      </w:r>
      <w:r>
        <w:t>At WGU, we recommend finishing your resource in the course first,</w:t>
      </w:r>
      <w:r w:rsidR="005134AB">
        <w:t xml:space="preserve"> </w:t>
      </w:r>
      <w:r>
        <w:t>and then request to guidance on additional resources or search for them on your own.</w:t>
      </w:r>
      <w:r w:rsidR="005134AB">
        <w:t xml:space="preserve"> </w:t>
      </w:r>
      <w:r>
        <w:t>We recognize everyone has different learning preferences,</w:t>
      </w:r>
      <w:r w:rsidR="005134AB">
        <w:t xml:space="preserve"> </w:t>
      </w:r>
      <w:r>
        <w:t>but your course instructor can best support you with our learning resources.</w:t>
      </w:r>
      <w:r w:rsidR="005134AB">
        <w:t xml:space="preserve"> </w:t>
      </w:r>
      <w:r>
        <w:t>Once approved, you will go into the course of study and</w:t>
      </w:r>
      <w:r w:rsidR="005134AB">
        <w:t xml:space="preserve"> </w:t>
      </w:r>
      <w:r>
        <w:t>click the "Schedule Now" button which sends a request for your voucher.</w:t>
      </w:r>
      <w:r w:rsidR="005134AB">
        <w:t xml:space="preserve"> </w:t>
      </w:r>
      <w:r>
        <w:t>A voucher will be emailed to you with directions</w:t>
      </w:r>
      <w:r w:rsidR="005134AB">
        <w:t xml:space="preserve"> </w:t>
      </w:r>
      <w:r>
        <w:t>on how to set up a time to test with the proctor.</w:t>
      </w:r>
      <w:r w:rsidR="005134AB">
        <w:t xml:space="preserve"> </w:t>
      </w:r>
      <w:r>
        <w:t>While you wait for your voucher,</w:t>
      </w:r>
      <w:r w:rsidR="005134AB">
        <w:t xml:space="preserve"> </w:t>
      </w:r>
      <w:r>
        <w:t xml:space="preserve">set up a call with </w:t>
      </w:r>
      <w:r w:rsidR="005134AB">
        <w:t>S</w:t>
      </w:r>
      <w:r>
        <w:t xml:space="preserve">tudent </w:t>
      </w:r>
      <w:r w:rsidR="005134AB">
        <w:t>S</w:t>
      </w:r>
      <w:r>
        <w:t>uccess.</w:t>
      </w:r>
      <w:r w:rsidR="005134AB">
        <w:t xml:space="preserve"> </w:t>
      </w:r>
      <w:r>
        <w:t>They can go over study tips,</w:t>
      </w:r>
      <w:r w:rsidR="005134AB">
        <w:t xml:space="preserve"> </w:t>
      </w:r>
      <w:r>
        <w:t>test anxiety issues or other test-taking strategies.</w:t>
      </w:r>
    </w:p>
    <w:p w14:paraId="513FD1C2" w14:textId="530FFF8A" w:rsidR="006B755E" w:rsidRDefault="006B755E" w:rsidP="006B755E">
      <w:r>
        <w:t>Ask your course instructor or program mentor</w:t>
      </w:r>
      <w:r w:rsidR="005134AB">
        <w:t xml:space="preserve"> </w:t>
      </w:r>
      <w:r>
        <w:t>specific questions about the test to optimize your potential score.</w:t>
      </w:r>
      <w:r w:rsidR="005134AB">
        <w:t xml:space="preserve"> </w:t>
      </w:r>
      <w:r>
        <w:t>For instance, some questions count against you on</w:t>
      </w:r>
      <w:r w:rsidR="005134AB">
        <w:t xml:space="preserve"> </w:t>
      </w:r>
      <w:r>
        <w:t>some certification exams when you answer</w:t>
      </w:r>
      <w:r w:rsidR="005134AB">
        <w:t xml:space="preserve"> </w:t>
      </w:r>
      <w:r>
        <w:t>a question incorrectly as opposed to leaving it blank.</w:t>
      </w:r>
      <w:r w:rsidR="005134AB">
        <w:t xml:space="preserve"> </w:t>
      </w:r>
      <w:r>
        <w:t>It helps to know these strategies before testing.</w:t>
      </w:r>
      <w:r w:rsidR="005134AB">
        <w:t xml:space="preserve"> </w:t>
      </w:r>
      <w:r>
        <w:t xml:space="preserve">Keep in mind once your test is </w:t>
      </w:r>
      <w:r>
        <w:lastRenderedPageBreak/>
        <w:t>scheduled,</w:t>
      </w:r>
      <w:r w:rsidR="005134AB">
        <w:t xml:space="preserve"> </w:t>
      </w:r>
      <w:r>
        <w:t>it is important to keep the appointment or reschedule it.</w:t>
      </w:r>
      <w:r w:rsidR="005134AB">
        <w:t xml:space="preserve"> </w:t>
      </w:r>
      <w:r>
        <w:t>If you miss the appointment,</w:t>
      </w:r>
      <w:r w:rsidR="005134AB">
        <w:t xml:space="preserve"> </w:t>
      </w:r>
      <w:r>
        <w:t>the voucher is used and counted as an attempt.</w:t>
      </w:r>
      <w:r w:rsidR="005134AB">
        <w:t xml:space="preserve"> </w:t>
      </w:r>
      <w:r>
        <w:t>Once you take your test,</w:t>
      </w:r>
      <w:r w:rsidR="005134AB">
        <w:t xml:space="preserve"> </w:t>
      </w:r>
      <w:r>
        <w:t>whether you pass or fail,</w:t>
      </w:r>
      <w:r w:rsidR="00077D00">
        <w:t xml:space="preserve"> </w:t>
      </w:r>
      <w:r>
        <w:t xml:space="preserve">you will need to send a copy of your official score report to </w:t>
      </w:r>
      <w:hyperlink r:id="rId10" w:history="1">
        <w:r w:rsidR="00077D00" w:rsidRPr="00220EF3">
          <w:rPr>
            <w:rStyle w:val="Hyperlink"/>
          </w:rPr>
          <w:t>scores@wgu.edu</w:t>
        </w:r>
      </w:hyperlink>
      <w:r>
        <w:t>.</w:t>
      </w:r>
      <w:r w:rsidR="00077D00">
        <w:t xml:space="preserve"> </w:t>
      </w:r>
      <w:r>
        <w:t>The scores team will update your student record with the results of your assessment.</w:t>
      </w:r>
      <w:r w:rsidR="00077D00">
        <w:t xml:space="preserve"> </w:t>
      </w:r>
      <w:r>
        <w:t>If your score takes a few days to process,</w:t>
      </w:r>
      <w:r w:rsidR="00077D00">
        <w:t xml:space="preserve"> </w:t>
      </w:r>
      <w:r>
        <w:t>please know the date you take the exam is recorded as the date of your pass or fail.</w:t>
      </w:r>
      <w:r w:rsidR="00077D00">
        <w:t xml:space="preserve"> </w:t>
      </w:r>
      <w:r>
        <w:t>If you pass the assessment,</w:t>
      </w:r>
      <w:r w:rsidR="00077D00">
        <w:t xml:space="preserve"> </w:t>
      </w:r>
      <w:r>
        <w:t>you pass the course.</w:t>
      </w:r>
      <w:r w:rsidR="00077D00">
        <w:t xml:space="preserve"> </w:t>
      </w:r>
      <w:r>
        <w:t>If you need to take the assessment again,</w:t>
      </w:r>
      <w:r w:rsidR="00077D00">
        <w:t xml:space="preserve"> </w:t>
      </w:r>
      <w:r>
        <w:t>put retake in the subject line of their email when you submit your score.</w:t>
      </w:r>
      <w:r w:rsidR="00077D00">
        <w:t xml:space="preserve"> </w:t>
      </w:r>
      <w:r>
        <w:t>Copy your program mentor and course instructor</w:t>
      </w:r>
      <w:r w:rsidR="00077D00">
        <w:t xml:space="preserve"> </w:t>
      </w:r>
      <w:r>
        <w:t>on the email so they can help with the next steps.</w:t>
      </w:r>
    </w:p>
    <w:p w14:paraId="299C24FA" w14:textId="2B9D4641" w:rsidR="00FD4A34" w:rsidRPr="00077D00" w:rsidRDefault="006B755E" w:rsidP="006B755E">
      <w:r>
        <w:t>I know this may sound like a lot, but don't worry,</w:t>
      </w:r>
      <w:r w:rsidR="00077D00">
        <w:t xml:space="preserve"> </w:t>
      </w:r>
      <w:r>
        <w:t>both your course instructor and I are here to support you.</w:t>
      </w:r>
      <w:r w:rsidR="00077D00">
        <w:t xml:space="preserve"> </w:t>
      </w:r>
      <w:r>
        <w:t>Our courses and resources are designed to help you prepare for certification exams.</w:t>
      </w:r>
      <w:r w:rsidR="00077D00">
        <w:t xml:space="preserve"> </w:t>
      </w:r>
      <w:r>
        <w:t>Taking advantage of all WGU has to offer</w:t>
      </w:r>
      <w:r w:rsidR="00077D00">
        <w:t xml:space="preserve"> </w:t>
      </w:r>
      <w:r>
        <w:t>will increase your chances of success on early attempts.</w:t>
      </w:r>
      <w:r w:rsidR="00077D00">
        <w:t xml:space="preserve"> </w:t>
      </w:r>
      <w:r>
        <w:t>I know you can do it and I am happy to help.</w:t>
      </w:r>
    </w:p>
    <w:sectPr w:rsidR="00FD4A34" w:rsidRPr="00077D00">
      <w:foot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E72B" w14:textId="77777777" w:rsidR="006438D5" w:rsidRDefault="006438D5">
      <w:pPr>
        <w:spacing w:after="0" w:line="240" w:lineRule="auto"/>
      </w:pPr>
      <w:r>
        <w:separator/>
      </w:r>
    </w:p>
  </w:endnote>
  <w:endnote w:type="continuationSeparator" w:id="0">
    <w:p w14:paraId="29D107FC" w14:textId="77777777" w:rsidR="006438D5" w:rsidRDefault="006438D5">
      <w:pPr>
        <w:spacing w:after="0" w:line="240" w:lineRule="auto"/>
      </w:pPr>
      <w:r>
        <w:continuationSeparator/>
      </w:r>
    </w:p>
  </w:endnote>
  <w:endnote w:type="continuationNotice" w:id="1">
    <w:p w14:paraId="5F94D574" w14:textId="77777777" w:rsidR="006438D5" w:rsidRDefault="00643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5E529" w14:textId="77777777" w:rsidR="006438D5" w:rsidRDefault="006438D5">
      <w:pPr>
        <w:spacing w:after="0" w:line="240" w:lineRule="auto"/>
      </w:pPr>
      <w:r>
        <w:separator/>
      </w:r>
    </w:p>
  </w:footnote>
  <w:footnote w:type="continuationSeparator" w:id="0">
    <w:p w14:paraId="3FA11762" w14:textId="77777777" w:rsidR="006438D5" w:rsidRDefault="006438D5">
      <w:pPr>
        <w:spacing w:after="0" w:line="240" w:lineRule="auto"/>
      </w:pPr>
      <w:r>
        <w:continuationSeparator/>
      </w:r>
    </w:p>
  </w:footnote>
  <w:footnote w:type="continuationNotice" w:id="1">
    <w:p w14:paraId="16C53668" w14:textId="77777777" w:rsidR="006438D5" w:rsidRDefault="006438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77D00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03DE"/>
    <w:rsid w:val="004018C1"/>
    <w:rsid w:val="00401A7F"/>
    <w:rsid w:val="004727F4"/>
    <w:rsid w:val="004A0A8D"/>
    <w:rsid w:val="004F6984"/>
    <w:rsid w:val="005134AB"/>
    <w:rsid w:val="00575B92"/>
    <w:rsid w:val="005D4DC9"/>
    <w:rsid w:val="005F7999"/>
    <w:rsid w:val="0061181A"/>
    <w:rsid w:val="00626EDA"/>
    <w:rsid w:val="006438D5"/>
    <w:rsid w:val="00654C11"/>
    <w:rsid w:val="0068571E"/>
    <w:rsid w:val="006B755E"/>
    <w:rsid w:val="006D7FF8"/>
    <w:rsid w:val="006F639A"/>
    <w:rsid w:val="00704472"/>
    <w:rsid w:val="00791457"/>
    <w:rsid w:val="007F372E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AF3100"/>
    <w:rsid w:val="00B637F4"/>
    <w:rsid w:val="00B656F7"/>
    <w:rsid w:val="00BC1FD2"/>
    <w:rsid w:val="00C92C41"/>
    <w:rsid w:val="00D57E3E"/>
    <w:rsid w:val="00D76E31"/>
    <w:rsid w:val="00DB24CB"/>
    <w:rsid w:val="00DF5013"/>
    <w:rsid w:val="00E0775B"/>
    <w:rsid w:val="00E11BCE"/>
    <w:rsid w:val="00E233C2"/>
    <w:rsid w:val="00E74D73"/>
    <w:rsid w:val="00E82D66"/>
    <w:rsid w:val="00E9640A"/>
    <w:rsid w:val="00EA0E11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cores@wg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C:\Users\sherri.hartzell\AppData\Roaming\Microsoft\Templates\Project scope report (Business Blue design).dotx</Template>
  <TotalTime>11</TotalTime>
  <Pages>2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Jordan Cameron</cp:lastModifiedBy>
  <cp:revision>10</cp:revision>
  <dcterms:created xsi:type="dcterms:W3CDTF">2021-04-26T14:43:00Z</dcterms:created>
  <dcterms:modified xsi:type="dcterms:W3CDTF">2021-04-26T15:08:00Z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