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0862A20D" w:rsidR="002A3E5E" w:rsidRDefault="00AF20AE" w:rsidP="00A16882">
      <w:pPr>
        <w:pStyle w:val="Heading1"/>
        <w:spacing w:after="240"/>
      </w:pPr>
      <w:r>
        <w:t xml:space="preserve">Transcript: </w:t>
      </w:r>
      <w:r w:rsidR="00E24AE0" w:rsidRPr="00E24AE0">
        <w:t>IT Podcast - Ep 20 - New Sudent Series - 5 Tips</w:t>
      </w:r>
    </w:p>
    <w:p w14:paraId="1D3EC850" w14:textId="1A0A4160" w:rsidR="009F0E58" w:rsidRPr="0068571E" w:rsidRDefault="002F7AA8" w:rsidP="004F6984">
      <w:pPr>
        <w:shd w:val="clear" w:color="auto" w:fill="DEEAF6" w:themeFill="accent1" w:themeFillTint="33"/>
        <w:rPr>
          <w:i/>
          <w:iCs/>
        </w:rPr>
      </w:pPr>
      <w:r w:rsidRPr="0068571E">
        <w:rPr>
          <w:i/>
          <w:iCs/>
        </w:rPr>
        <w:t>The following transcript is a verbatim account of the video or audio file accompanying this transcript.</w:t>
      </w:r>
    </w:p>
    <w:p w14:paraId="662FCC40" w14:textId="3471E6CF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014920">
        <w:t>1</w:t>
      </w:r>
      <w:r>
        <w:t xml:space="preserve"> (</w:t>
      </w:r>
      <w:r w:rsidR="00014920">
        <w:t>Narrator</w:t>
      </w:r>
      <w:r>
        <w:t xml:space="preserve">): </w:t>
      </w:r>
    </w:p>
    <w:p w14:paraId="575772CA" w14:textId="1802BED1" w:rsidR="00490647" w:rsidRDefault="00490647" w:rsidP="00490647">
      <w:r>
        <w:t>WGU's IT Audio Series.</w:t>
      </w:r>
      <w:r w:rsidR="00A97D6E">
        <w:t xml:space="preserve"> </w:t>
      </w:r>
      <w:r>
        <w:t>Flexible, portable, profound.</w:t>
      </w:r>
    </w:p>
    <w:p w14:paraId="50DBA266" w14:textId="0E3A5C2D" w:rsidR="00490647" w:rsidRDefault="0057193E" w:rsidP="0057193E">
      <w:pPr>
        <w:pStyle w:val="SpeakerInformation"/>
        <w:spacing w:after="120" w:line="240" w:lineRule="auto"/>
      </w:pPr>
      <w:r>
        <w:t xml:space="preserve">Speaker #2 (Julianne Cook): </w:t>
      </w:r>
    </w:p>
    <w:p w14:paraId="6C11437F" w14:textId="77777777" w:rsidR="0057193E" w:rsidRDefault="00490647" w:rsidP="00490647">
      <w:r>
        <w:t>Hello, and welcome to the IT Audio Series.</w:t>
      </w:r>
      <w:r w:rsidR="00A97D6E">
        <w:t xml:space="preserve"> </w:t>
      </w:r>
      <w:r>
        <w:t>Today we wanted to chat with you about some topics specifically for new students.</w:t>
      </w:r>
      <w:r w:rsidR="00A97D6E">
        <w:t xml:space="preserve"> </w:t>
      </w:r>
      <w:r>
        <w:t>Although this information can certainly be helpful for anybody.</w:t>
      </w:r>
      <w:r w:rsidR="00A97D6E">
        <w:t xml:space="preserve"> </w:t>
      </w:r>
      <w:r>
        <w:t>Before we get started, we wanted to introduce ourselves.</w:t>
      </w:r>
      <w:r w:rsidR="00A97D6E">
        <w:t xml:space="preserve"> </w:t>
      </w:r>
      <w:r>
        <w:t>I'm Julianne Cook, and I have been a program mentor in the IT college since 2012.</w:t>
      </w:r>
      <w:r w:rsidR="00A97D6E">
        <w:t xml:space="preserve"> </w:t>
      </w:r>
    </w:p>
    <w:p w14:paraId="78A7BFD8" w14:textId="77777777" w:rsidR="0057193E" w:rsidRDefault="0057193E" w:rsidP="0057193E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Jessica Galterio</w:t>
      </w:r>
      <w:r w:rsidRPr="00145E60">
        <w:t>):</w:t>
      </w:r>
      <w:r>
        <w:t xml:space="preserve"> </w:t>
      </w:r>
    </w:p>
    <w:p w14:paraId="15B712D1" w14:textId="77777777" w:rsidR="00990C3F" w:rsidRDefault="00490647" w:rsidP="00490647">
      <w:r>
        <w:t>I'm Jessica Galterio, and I've been a program mentor in the IT College since 2015.</w:t>
      </w:r>
      <w:r w:rsidR="00A97D6E">
        <w:t xml:space="preserve"> </w:t>
      </w:r>
      <w:r>
        <w:t>In our experience we've seen a lot of</w:t>
      </w:r>
      <w:r w:rsidR="00A97D6E">
        <w:t xml:space="preserve"> </w:t>
      </w:r>
      <w:r>
        <w:t>different strategies for success as a student at WGU,</w:t>
      </w:r>
      <w:r w:rsidR="00A97D6E">
        <w:t xml:space="preserve"> </w:t>
      </w:r>
      <w:r>
        <w:t>and we wanted to share with you some of the best tips</w:t>
      </w:r>
      <w:r w:rsidR="00A97D6E">
        <w:t xml:space="preserve"> </w:t>
      </w:r>
      <w:r>
        <w:t>and tricks that we've seen for your first term.</w:t>
      </w:r>
      <w:r w:rsidR="00A97D6E">
        <w:t xml:space="preserve"> </w:t>
      </w:r>
    </w:p>
    <w:p w14:paraId="256C3944" w14:textId="77777777" w:rsidR="00990C3F" w:rsidRDefault="00990C3F" w:rsidP="00990C3F">
      <w:pPr>
        <w:pStyle w:val="SpeakerInformation"/>
        <w:spacing w:after="120" w:line="240" w:lineRule="auto"/>
      </w:pPr>
      <w:r>
        <w:t xml:space="preserve">Speaker #2 (Julianne Cook): </w:t>
      </w:r>
    </w:p>
    <w:p w14:paraId="574668EA" w14:textId="77777777" w:rsidR="009D6573" w:rsidRDefault="00490647" w:rsidP="00490647">
      <w:r>
        <w:t>Your first term at WGU is arguably the most important.</w:t>
      </w:r>
      <w:r w:rsidR="00A97D6E">
        <w:t xml:space="preserve"> </w:t>
      </w:r>
      <w:r>
        <w:t>Here are five tips for new student.</w:t>
      </w:r>
      <w:r w:rsidR="00A97D6E">
        <w:t xml:space="preserve"> </w:t>
      </w:r>
    </w:p>
    <w:p w14:paraId="3D33D420" w14:textId="77777777" w:rsidR="00B35F53" w:rsidRDefault="00490647" w:rsidP="00490647">
      <w:proofErr w:type="gramStart"/>
      <w:r>
        <w:t>Number 1,</w:t>
      </w:r>
      <w:proofErr w:type="gramEnd"/>
      <w:r>
        <w:t xml:space="preserve"> check out the Student Success Center.</w:t>
      </w:r>
      <w:r w:rsidR="00A97D6E">
        <w:t xml:space="preserve"> </w:t>
      </w:r>
      <w:r>
        <w:t>The Student Success Center has a treasure trove of</w:t>
      </w:r>
      <w:r w:rsidR="00A97D6E">
        <w:t xml:space="preserve"> </w:t>
      </w:r>
      <w:r>
        <w:t>information on how to jump-start your academic skills at WGU.</w:t>
      </w:r>
      <w:r w:rsidR="00A97D6E">
        <w:t xml:space="preserve"> </w:t>
      </w:r>
      <w:r>
        <w:t>Whether your last experience with education was last year or</w:t>
      </w:r>
      <w:r w:rsidR="00A97D6E">
        <w:t xml:space="preserve"> </w:t>
      </w:r>
      <w:r>
        <w:t>20 years ago you can find some excellent tools on how to be successful.</w:t>
      </w:r>
      <w:r w:rsidR="00A97D6E">
        <w:t xml:space="preserve"> </w:t>
      </w:r>
      <w:r>
        <w:t>With articles on time management, test anxiety,</w:t>
      </w:r>
      <w:r w:rsidR="00A97D6E">
        <w:t xml:space="preserve"> </w:t>
      </w:r>
      <w:r>
        <w:t>taking notes, developing good sleep habits, academic confidence,</w:t>
      </w:r>
      <w:r w:rsidR="00A97D6E">
        <w:t xml:space="preserve"> </w:t>
      </w:r>
      <w:r>
        <w:t>test-taking skills, and so much more,</w:t>
      </w:r>
      <w:r w:rsidR="00A97D6E">
        <w:t xml:space="preserve"> </w:t>
      </w:r>
      <w:r>
        <w:t>you're likely to find something that will help you as</w:t>
      </w:r>
      <w:r w:rsidR="000131BD">
        <w:t xml:space="preserve"> </w:t>
      </w:r>
      <w:r>
        <w:t>you begin your journey as a student at WGU.</w:t>
      </w:r>
      <w:r w:rsidR="000131BD">
        <w:t xml:space="preserve"> </w:t>
      </w:r>
    </w:p>
    <w:p w14:paraId="1B68139C" w14:textId="77777777" w:rsidR="00083532" w:rsidRDefault="00490647" w:rsidP="00490647">
      <w:proofErr w:type="gramStart"/>
      <w:r>
        <w:t>Number 2,</w:t>
      </w:r>
      <w:proofErr w:type="gramEnd"/>
      <w:r>
        <w:t xml:space="preserve"> discuss a plan of attack with your program mentor.</w:t>
      </w:r>
      <w:r w:rsidR="000131BD">
        <w:t xml:space="preserve"> </w:t>
      </w:r>
      <w:r>
        <w:t>Your relationship with your program mentor,</w:t>
      </w:r>
      <w:r w:rsidR="000131BD">
        <w:t xml:space="preserve"> </w:t>
      </w:r>
      <w:r>
        <w:t>it can make or break your experience at WGU.</w:t>
      </w:r>
      <w:r w:rsidR="000131BD">
        <w:t xml:space="preserve"> </w:t>
      </w:r>
      <w:r>
        <w:t>The best way to develop that relationship with your mentor is communication.</w:t>
      </w:r>
      <w:r w:rsidR="000131BD">
        <w:t xml:space="preserve"> </w:t>
      </w:r>
      <w:r>
        <w:t>In your first 30 days,</w:t>
      </w:r>
      <w:r w:rsidR="000131BD">
        <w:t xml:space="preserve"> </w:t>
      </w:r>
      <w:r>
        <w:t>you should discuss a plan for your term that includes timelines,</w:t>
      </w:r>
      <w:r w:rsidR="000131BD">
        <w:t xml:space="preserve"> </w:t>
      </w:r>
      <w:r>
        <w:t>any potential pitfalls like upcoming trains on</w:t>
      </w:r>
      <w:r w:rsidR="000131BD">
        <w:t xml:space="preserve"> </w:t>
      </w:r>
      <w:r>
        <w:t>your timeline like work obligations or personal events,</w:t>
      </w:r>
      <w:r w:rsidR="000131BD">
        <w:t xml:space="preserve"> </w:t>
      </w:r>
      <w:r>
        <w:t>and any courses that you anticipate are going to be difficult for you.</w:t>
      </w:r>
      <w:r w:rsidR="000131BD">
        <w:t xml:space="preserve"> </w:t>
      </w:r>
      <w:r>
        <w:t>Work together, to come up with a strategy that is personalized to you,</w:t>
      </w:r>
      <w:r w:rsidR="000131BD">
        <w:t xml:space="preserve"> </w:t>
      </w:r>
      <w:r>
        <w:t>so that you know what to expect this term.</w:t>
      </w:r>
      <w:r w:rsidR="000131BD">
        <w:t xml:space="preserve"> </w:t>
      </w:r>
    </w:p>
    <w:p w14:paraId="5CB811E3" w14:textId="77777777" w:rsidR="00083532" w:rsidRDefault="00083532" w:rsidP="00083532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Jessica Galterio</w:t>
      </w:r>
      <w:r w:rsidRPr="00145E60">
        <w:t>):</w:t>
      </w:r>
      <w:r>
        <w:t xml:space="preserve"> </w:t>
      </w:r>
    </w:p>
    <w:p w14:paraId="070C3987" w14:textId="77777777" w:rsidR="00083532" w:rsidRDefault="00490647" w:rsidP="00490647">
      <w:proofErr w:type="gramStart"/>
      <w:r>
        <w:t>Number 3,</w:t>
      </w:r>
      <w:proofErr w:type="gramEnd"/>
      <w:r>
        <w:t xml:space="preserve"> start your first course right away.</w:t>
      </w:r>
      <w:r w:rsidR="000131BD">
        <w:t xml:space="preserve"> </w:t>
      </w:r>
      <w:r>
        <w:t>Students who finish their first course in the first 30 days,</w:t>
      </w:r>
      <w:r w:rsidR="000131BD">
        <w:t xml:space="preserve"> </w:t>
      </w:r>
      <w:r>
        <w:t xml:space="preserve">are more likely to finish </w:t>
      </w:r>
      <w:proofErr w:type="gramStart"/>
      <w:r>
        <w:t>all of</w:t>
      </w:r>
      <w:proofErr w:type="gramEnd"/>
      <w:r>
        <w:t xml:space="preserve"> their courses within that term,</w:t>
      </w:r>
      <w:r w:rsidR="000131BD">
        <w:t xml:space="preserve"> </w:t>
      </w:r>
      <w:r>
        <w:t>and eventually graduate, either on time or even early.</w:t>
      </w:r>
      <w:r w:rsidR="000131BD">
        <w:t xml:space="preserve"> </w:t>
      </w:r>
      <w:r>
        <w:t>Another great advantage to starting your first course right away</w:t>
      </w:r>
      <w:r w:rsidR="000131BD">
        <w:t xml:space="preserve"> </w:t>
      </w:r>
      <w:r>
        <w:t>is that it puts you on a fantastic pace for the rest of the term.</w:t>
      </w:r>
      <w:r w:rsidR="000131BD">
        <w:t xml:space="preserve"> </w:t>
      </w:r>
    </w:p>
    <w:p w14:paraId="703E29CB" w14:textId="77777777" w:rsidR="00083532" w:rsidRDefault="00490647" w:rsidP="00490647">
      <w:proofErr w:type="gramStart"/>
      <w:r>
        <w:t>Number 4,</w:t>
      </w:r>
      <w:proofErr w:type="gramEnd"/>
      <w:r>
        <w:t xml:space="preserve"> meet with the course instructor.</w:t>
      </w:r>
      <w:r w:rsidR="000131BD">
        <w:t xml:space="preserve"> </w:t>
      </w:r>
      <w:r>
        <w:t>As soon as you start that first course,</w:t>
      </w:r>
      <w:r w:rsidR="000131BD">
        <w:t xml:space="preserve"> </w:t>
      </w:r>
      <w:r>
        <w:t>your next step should be to contact the course instructor within that group.</w:t>
      </w:r>
      <w:r w:rsidR="000131BD">
        <w:t xml:space="preserve"> </w:t>
      </w:r>
      <w:r>
        <w:t>The first meeting can be a little intimidating,</w:t>
      </w:r>
      <w:r w:rsidR="000131BD">
        <w:t xml:space="preserve"> </w:t>
      </w:r>
      <w:r>
        <w:t>but don't panic, don't worry.</w:t>
      </w:r>
      <w:r w:rsidR="000131BD">
        <w:t xml:space="preserve"> </w:t>
      </w:r>
      <w:r>
        <w:t>Your course instructor's number 1 goal is to help you pass your course.</w:t>
      </w:r>
      <w:r w:rsidR="000131BD">
        <w:t xml:space="preserve"> </w:t>
      </w:r>
      <w:r>
        <w:t>We recommend setting up a one-on-one with them to discuss the class,</w:t>
      </w:r>
      <w:r w:rsidR="000131BD">
        <w:t xml:space="preserve"> </w:t>
      </w:r>
      <w:r>
        <w:t>any resources, what to expect from the exam,</w:t>
      </w:r>
      <w:r w:rsidR="000131BD">
        <w:t xml:space="preserve"> </w:t>
      </w:r>
      <w:r>
        <w:t>and find out what they can do to help you be successful.</w:t>
      </w:r>
      <w:r w:rsidR="000131BD">
        <w:t xml:space="preserve"> </w:t>
      </w:r>
      <w:r>
        <w:t>After all it is part of your tuition.</w:t>
      </w:r>
      <w:r w:rsidR="000131BD">
        <w:t xml:space="preserve"> </w:t>
      </w:r>
    </w:p>
    <w:p w14:paraId="20AF7E93" w14:textId="77777777" w:rsidR="003B00DF" w:rsidRDefault="003B00DF" w:rsidP="003B00DF">
      <w:pPr>
        <w:pStyle w:val="SpeakerInformation"/>
        <w:spacing w:after="120" w:line="240" w:lineRule="auto"/>
      </w:pPr>
      <w:r>
        <w:t xml:space="preserve">Speaker #2 (Julianne Cook): </w:t>
      </w:r>
    </w:p>
    <w:p w14:paraId="093ACF2A" w14:textId="77777777" w:rsidR="00204204" w:rsidRDefault="00490647" w:rsidP="00490647">
      <w:proofErr w:type="gramStart"/>
      <w:r>
        <w:t>Number 5,</w:t>
      </w:r>
      <w:proofErr w:type="gramEnd"/>
      <w:r>
        <w:t xml:space="preserve"> pay attention to how you're managing your time.</w:t>
      </w:r>
      <w:r w:rsidR="000131BD">
        <w:t xml:space="preserve"> </w:t>
      </w:r>
      <w:r>
        <w:t>Your first term will set the tone for the rest of your degree.</w:t>
      </w:r>
      <w:r w:rsidR="000131BD">
        <w:t xml:space="preserve"> </w:t>
      </w:r>
      <w:r>
        <w:t>Habits you develop early in your program are likely to stick,</w:t>
      </w:r>
      <w:r w:rsidR="000131BD">
        <w:t xml:space="preserve"> </w:t>
      </w:r>
      <w:r>
        <w:t>and it will pay off when you start</w:t>
      </w:r>
      <w:r w:rsidR="000131BD">
        <w:t xml:space="preserve"> </w:t>
      </w:r>
      <w:r>
        <w:t>more difficult courses that require more of your time and mental effort.</w:t>
      </w:r>
      <w:r w:rsidR="000131BD">
        <w:t xml:space="preserve"> </w:t>
      </w:r>
      <w:r>
        <w:t>In your first 30 days, 45 days,</w:t>
      </w:r>
      <w:r w:rsidR="000131BD">
        <w:t xml:space="preserve"> </w:t>
      </w:r>
      <w:r>
        <w:t xml:space="preserve">you should really pay attention to how </w:t>
      </w:r>
      <w:r>
        <w:lastRenderedPageBreak/>
        <w:t>you're managing your time.</w:t>
      </w:r>
      <w:r w:rsidR="000131BD">
        <w:t xml:space="preserve"> </w:t>
      </w:r>
      <w:r>
        <w:t>Think about what's working and what isn't working.</w:t>
      </w:r>
      <w:r w:rsidR="000131BD">
        <w:t xml:space="preserve"> </w:t>
      </w:r>
      <w:r>
        <w:t>Oftentimes students need to adjust</w:t>
      </w:r>
      <w:r w:rsidR="000131BD">
        <w:t xml:space="preserve"> </w:t>
      </w:r>
      <w:r>
        <w:t>their original plan to accommodate things they didn't think about during orientation.</w:t>
      </w:r>
      <w:r w:rsidR="000131BD">
        <w:t xml:space="preserve"> </w:t>
      </w:r>
      <w:r>
        <w:t>I highly recommend tracking your study time during your first couple of months,</w:t>
      </w:r>
      <w:r w:rsidR="000131BD">
        <w:t xml:space="preserve"> </w:t>
      </w:r>
      <w:r>
        <w:t>so that you can see if any patterns emerge.</w:t>
      </w:r>
      <w:r w:rsidR="000131BD">
        <w:t xml:space="preserve"> </w:t>
      </w:r>
    </w:p>
    <w:p w14:paraId="292B7A5C" w14:textId="77777777" w:rsidR="009469FF" w:rsidRDefault="00490647" w:rsidP="00490647">
      <w:r>
        <w:t>I have a student who once insisted,</w:t>
      </w:r>
      <w:r w:rsidR="000131BD">
        <w:t xml:space="preserve"> </w:t>
      </w:r>
      <w:r>
        <w:t>that he got a ton of work done on the weekends.</w:t>
      </w:r>
      <w:r w:rsidR="000131BD">
        <w:t xml:space="preserve"> </w:t>
      </w:r>
      <w:r>
        <w:t xml:space="preserve">But when we </w:t>
      </w:r>
      <w:proofErr w:type="gramStart"/>
      <w:r>
        <w:t>actually tracked</w:t>
      </w:r>
      <w:proofErr w:type="gramEnd"/>
      <w:r>
        <w:t xml:space="preserve"> his time,</w:t>
      </w:r>
      <w:r w:rsidR="000131BD">
        <w:t xml:space="preserve"> </w:t>
      </w:r>
      <w:r>
        <w:t>it turned out that he actually spent more time on the weekdays,</w:t>
      </w:r>
      <w:r w:rsidR="000131BD">
        <w:t xml:space="preserve"> </w:t>
      </w:r>
      <w:r>
        <w:t>because things kept coming up on the weekend.</w:t>
      </w:r>
      <w:r w:rsidR="000131BD">
        <w:t xml:space="preserve"> </w:t>
      </w:r>
      <w:r>
        <w:t xml:space="preserve">We wouldn't have figure that out if we hadn't </w:t>
      </w:r>
      <w:proofErr w:type="gramStart"/>
      <w:r>
        <w:t>actually tracked</w:t>
      </w:r>
      <w:proofErr w:type="gramEnd"/>
      <w:r>
        <w:t xml:space="preserve"> his time.</w:t>
      </w:r>
      <w:r w:rsidR="000131BD">
        <w:t xml:space="preserve"> </w:t>
      </w:r>
      <w:r>
        <w:t>Once he figured it out,</w:t>
      </w:r>
      <w:r w:rsidR="000131BD">
        <w:t xml:space="preserve"> </w:t>
      </w:r>
      <w:r>
        <w:t>it helped him to plan his week out and he was a</w:t>
      </w:r>
      <w:r w:rsidR="000131BD">
        <w:t xml:space="preserve"> </w:t>
      </w:r>
      <w:r>
        <w:t>lot less stressed when those weekend things came up,</w:t>
      </w:r>
      <w:r w:rsidR="000131BD">
        <w:t xml:space="preserve"> </w:t>
      </w:r>
      <w:r>
        <w:t>because he knew that he'd already planned for that interruption.</w:t>
      </w:r>
      <w:r w:rsidR="000131BD">
        <w:t xml:space="preserve"> </w:t>
      </w:r>
      <w:r>
        <w:t>Tracking your time and paying attention to how you're managing your time,</w:t>
      </w:r>
      <w:r w:rsidR="00894EA8">
        <w:t xml:space="preserve"> </w:t>
      </w:r>
      <w:r>
        <w:t>can really pay off,</w:t>
      </w:r>
      <w:r w:rsidR="00894EA8">
        <w:t xml:space="preserve"> </w:t>
      </w:r>
      <w:r>
        <w:t>and it can help you be less stressed in the long run.</w:t>
      </w:r>
      <w:r w:rsidR="00894EA8">
        <w:t xml:space="preserve"> </w:t>
      </w:r>
    </w:p>
    <w:p w14:paraId="56D2438D" w14:textId="77777777" w:rsidR="009469FF" w:rsidRDefault="009469FF" w:rsidP="009469FF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Jessica Galterio</w:t>
      </w:r>
      <w:r w:rsidRPr="00145E60">
        <w:t>):</w:t>
      </w:r>
      <w:r>
        <w:t xml:space="preserve"> </w:t>
      </w:r>
    </w:p>
    <w:p w14:paraId="42E1ACA7" w14:textId="31D08FDA" w:rsidR="00490647" w:rsidRDefault="00490647" w:rsidP="00490647">
      <w:r>
        <w:t>Thank you so much for listening to this episode.</w:t>
      </w:r>
      <w:r w:rsidR="00894EA8">
        <w:t xml:space="preserve"> </w:t>
      </w:r>
      <w:r>
        <w:t>We hope you will find some great tips.</w:t>
      </w:r>
      <w:r w:rsidR="00894EA8">
        <w:t xml:space="preserve"> </w:t>
      </w:r>
      <w:r>
        <w:t>Be sure to check out the rest of the episodes in the IT Audio Series.</w:t>
      </w:r>
      <w:r w:rsidR="00894EA8">
        <w:t xml:space="preserve"> </w:t>
      </w:r>
      <w:r>
        <w:t>Good luck with your education.</w:t>
      </w:r>
    </w:p>
    <w:p w14:paraId="66A960C7" w14:textId="5F8AB8E3" w:rsidR="00490647" w:rsidRDefault="008139C5" w:rsidP="008139C5">
      <w:pPr>
        <w:pStyle w:val="SpeakerInformation"/>
        <w:spacing w:after="120" w:line="240" w:lineRule="auto"/>
      </w:pPr>
      <w:r>
        <w:t xml:space="preserve">Speaker #1 (Narrator): </w:t>
      </w:r>
    </w:p>
    <w:p w14:paraId="3AE575B3" w14:textId="26C43741" w:rsidR="00490647" w:rsidRDefault="00490647" w:rsidP="00490647">
      <w:r>
        <w:t>Schedule time with your program mentor to explore more deeply.</w:t>
      </w:r>
      <w:r>
        <w:t xml:space="preserve"> </w:t>
      </w:r>
      <w:r>
        <w:t>WGU, a new kind of you.</w:t>
      </w:r>
    </w:p>
    <w:p w14:paraId="299C24FA" w14:textId="47AA40DA" w:rsidR="00FD4A34" w:rsidRDefault="00FD4A34" w:rsidP="00490647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7D873" w14:textId="77777777" w:rsidR="00BD7DC4" w:rsidRDefault="00BD7DC4">
      <w:pPr>
        <w:spacing w:after="0" w:line="240" w:lineRule="auto"/>
      </w:pPr>
      <w:r>
        <w:separator/>
      </w:r>
    </w:p>
  </w:endnote>
  <w:endnote w:type="continuationSeparator" w:id="0">
    <w:p w14:paraId="79B31B8F" w14:textId="77777777" w:rsidR="00BD7DC4" w:rsidRDefault="00BD7DC4">
      <w:pPr>
        <w:spacing w:after="0" w:line="240" w:lineRule="auto"/>
      </w:pPr>
      <w:r>
        <w:continuationSeparator/>
      </w:r>
    </w:p>
  </w:endnote>
  <w:endnote w:type="continuationNotice" w:id="1">
    <w:p w14:paraId="7FD6DA27" w14:textId="77777777" w:rsidR="00BD7DC4" w:rsidRDefault="00BD7D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A41E0" w14:textId="77777777" w:rsidR="00BD7DC4" w:rsidRDefault="00BD7DC4">
      <w:pPr>
        <w:spacing w:after="0" w:line="240" w:lineRule="auto"/>
      </w:pPr>
      <w:r>
        <w:separator/>
      </w:r>
    </w:p>
  </w:footnote>
  <w:footnote w:type="continuationSeparator" w:id="0">
    <w:p w14:paraId="1B4502EC" w14:textId="77777777" w:rsidR="00BD7DC4" w:rsidRDefault="00BD7DC4">
      <w:pPr>
        <w:spacing w:after="0" w:line="240" w:lineRule="auto"/>
      </w:pPr>
      <w:r>
        <w:continuationSeparator/>
      </w:r>
    </w:p>
  </w:footnote>
  <w:footnote w:type="continuationNotice" w:id="1">
    <w:p w14:paraId="7AA506A9" w14:textId="77777777" w:rsidR="00BD7DC4" w:rsidRDefault="00BD7D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131BD"/>
    <w:rsid w:val="00014920"/>
    <w:rsid w:val="00083532"/>
    <w:rsid w:val="00083B37"/>
    <w:rsid w:val="000A0612"/>
    <w:rsid w:val="00145E60"/>
    <w:rsid w:val="001A728E"/>
    <w:rsid w:val="001E042A"/>
    <w:rsid w:val="001E15AB"/>
    <w:rsid w:val="00203D86"/>
    <w:rsid w:val="00204204"/>
    <w:rsid w:val="00225505"/>
    <w:rsid w:val="00275F75"/>
    <w:rsid w:val="00290E23"/>
    <w:rsid w:val="002A3E5E"/>
    <w:rsid w:val="002C1D4B"/>
    <w:rsid w:val="002F7AA8"/>
    <w:rsid w:val="003312ED"/>
    <w:rsid w:val="003B00DF"/>
    <w:rsid w:val="003C6760"/>
    <w:rsid w:val="003C7E09"/>
    <w:rsid w:val="003D02CC"/>
    <w:rsid w:val="004018C1"/>
    <w:rsid w:val="00401A7F"/>
    <w:rsid w:val="004727F4"/>
    <w:rsid w:val="00490647"/>
    <w:rsid w:val="004A0A8D"/>
    <w:rsid w:val="004E5950"/>
    <w:rsid w:val="004F6984"/>
    <w:rsid w:val="0057193E"/>
    <w:rsid w:val="00575B92"/>
    <w:rsid w:val="005D4DC9"/>
    <w:rsid w:val="005F7999"/>
    <w:rsid w:val="00626EDA"/>
    <w:rsid w:val="006438D5"/>
    <w:rsid w:val="00654C11"/>
    <w:rsid w:val="0068571E"/>
    <w:rsid w:val="006D7FF8"/>
    <w:rsid w:val="00704472"/>
    <w:rsid w:val="007460BC"/>
    <w:rsid w:val="00791457"/>
    <w:rsid w:val="007F372E"/>
    <w:rsid w:val="008139C5"/>
    <w:rsid w:val="008615B8"/>
    <w:rsid w:val="00894EA8"/>
    <w:rsid w:val="008D5E06"/>
    <w:rsid w:val="008D6D77"/>
    <w:rsid w:val="008F22E5"/>
    <w:rsid w:val="009469FF"/>
    <w:rsid w:val="00954BFF"/>
    <w:rsid w:val="00990C3F"/>
    <w:rsid w:val="009D6573"/>
    <w:rsid w:val="009F0E58"/>
    <w:rsid w:val="00A16882"/>
    <w:rsid w:val="00A30AF3"/>
    <w:rsid w:val="00A458AA"/>
    <w:rsid w:val="00A95AF2"/>
    <w:rsid w:val="00A97D6E"/>
    <w:rsid w:val="00AA316B"/>
    <w:rsid w:val="00AF20AE"/>
    <w:rsid w:val="00B35F53"/>
    <w:rsid w:val="00B637F4"/>
    <w:rsid w:val="00B656F7"/>
    <w:rsid w:val="00BC1FD2"/>
    <w:rsid w:val="00BD7DC4"/>
    <w:rsid w:val="00C92C41"/>
    <w:rsid w:val="00D57E3E"/>
    <w:rsid w:val="00D76E31"/>
    <w:rsid w:val="00DB24CB"/>
    <w:rsid w:val="00DF5013"/>
    <w:rsid w:val="00E11BCE"/>
    <w:rsid w:val="00E233C2"/>
    <w:rsid w:val="00E24AE0"/>
    <w:rsid w:val="00E82D66"/>
    <w:rsid w:val="00E9640A"/>
    <w:rsid w:val="00EA0E11"/>
    <w:rsid w:val="00F1586E"/>
    <w:rsid w:val="00F200E4"/>
    <w:rsid w:val="00F371DD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27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19</cp:revision>
  <dcterms:created xsi:type="dcterms:W3CDTF">2021-05-18T20:28:00Z</dcterms:created>
  <dcterms:modified xsi:type="dcterms:W3CDTF">2021-05-18T20:55:00Z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