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497EA" w14:textId="273F1252" w:rsidR="002A3E5E" w:rsidRDefault="00AF20AE" w:rsidP="00A16882">
      <w:pPr>
        <w:pStyle w:val="Heading1"/>
        <w:spacing w:after="240"/>
      </w:pPr>
      <w:r>
        <w:t xml:space="preserve">Transcript: </w:t>
      </w:r>
      <w:r w:rsidR="00C058FC" w:rsidRPr="00C058FC">
        <w:t>IT Podcast - Ep 45 - AWS Test Strategy</w:t>
      </w:r>
    </w:p>
    <w:p w14:paraId="3F8490B9" w14:textId="77777777" w:rsidR="009F0E58" w:rsidRPr="00C058FC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C058FC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5BB0E332" w14:textId="17F0927B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415439">
        <w:t>1</w:t>
      </w:r>
      <w:r w:rsidRPr="00145E60">
        <w:t xml:space="preserve"> (</w:t>
      </w:r>
      <w:r w:rsidR="00415439">
        <w:t>Narrator</w:t>
      </w:r>
      <w:r w:rsidRPr="00145E60">
        <w:t>):</w:t>
      </w:r>
      <w:r>
        <w:t xml:space="preserve"> </w:t>
      </w:r>
    </w:p>
    <w:p w14:paraId="5BFB8C2E" w14:textId="77777777" w:rsidR="00C058FC" w:rsidRDefault="00C058FC" w:rsidP="00C058FC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WGU's IT audio series.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Flexible, portable, profound.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34751D55" w14:textId="54C66BDF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C058FC">
        <w:t>2</w:t>
      </w:r>
      <w:r>
        <w:t xml:space="preserve">: </w:t>
      </w:r>
    </w:p>
    <w:p w14:paraId="0EAB3031" w14:textId="77777777" w:rsidR="00735358" w:rsidRDefault="00415439" w:rsidP="00415439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Hi, this is the AWS testing strategy presented to assist you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with preparing to take an AWS Associate level exam.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agenda for this is to identify the differences between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testing strategies that you've used with various certifications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prior to AWS and some strategies or at least one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today that we apply for Associate level exams from AWS.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We'll talk about keywords and how we now need to build a story around those.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We'll talk about a strategy that you can apply to help you build that story,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we'll walk through a sample question.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04259634" w14:textId="77777777" w:rsidR="00090AC5" w:rsidRDefault="00415439" w:rsidP="00415439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So what's the difference?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You've taken CompTIA exams,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might have taken a Cisco exams and now you're currently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working on an AWS Associate level exam.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might have even taken the AWS Cloud Practitioner.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there is a major difference in how you approach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these Associate level exams because it requires you to think a little more.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requires you to take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little bit more depth in the understanding of the content that you're learning.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With CompTIA and some of the other certifications that you've taken in the past,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might have used the strategy of find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two answers that look absolutely odd and would not apply,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that leaves you a 50-50 chance with the remaining two.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Well, with the Associate level exams,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may have a few questions that that applies.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because the questions are scenario-based,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may not quite work for you,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so we have to dig a little deeper.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With CompTIA exams, you might have been able to memorize the content and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apply what you've memorized in a definitive type of manner.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For example, the question may ask you the fact,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if you memorize the facts,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it's easy to put two and two together.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Well, with the AWS Associate level exams,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have to go beyond just the facts.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have to connect the dots with the facts,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that's something that you don't learn from a learning resource,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something that is applied either from practice or from actual going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through and completing labs or practicing with some hard questions on practice exams.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632EAAE2" w14:textId="77777777" w:rsidR="003D72CA" w:rsidRDefault="00415439" w:rsidP="00415439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So how do you get beyond the old way of testing?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Well, two and two strategies,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you've used in the past.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Find the two wrong answers.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leaves you with two possible valid choices and process of elimination.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were also taught or have learned to find key words that is still important.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do need the keywords.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now what we have to do is move from a fact based to a scenario-based style question.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that the keywords that you're finding in the question,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can connect the dots with those keywords and build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story in order to identify exactly what that question is asking you.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basically, you're dissecting this question and weeding and tearing it apart,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that sounds like a lot of work.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once you come up with a strategy,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simplifies that for you.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13D85E36" w14:textId="77777777" w:rsidR="00876BCC" w:rsidRDefault="00415439" w:rsidP="00415439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lastRenderedPageBreak/>
        <w:t>As I mentioned, your keywords need a story.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have the facts,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have to be able to imply the unknown.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They're things that are stated without saying them.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For example, you may have a list of words that are given in the question,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there's one key word that would change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perception of what that question is asking,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it never states that keyword because it's implied.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have to be able to connect the dots to tell the story.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let's look at a strategy to help you do that.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0F5F857E" w14:textId="77777777" w:rsidR="0041537B" w:rsidRDefault="00415439" w:rsidP="00415439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The strategy is, you are a consultant.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Every single question is your client.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is the first thing you do as a consultant when you meet a new client?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identify what the problem is, what is the issue?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There's a reason why you were brought on board.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for the question,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are they trying to address?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there an issue? Is there a problem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there's something that they're trying to accomplish and do,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is the main theme of the question.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Next is, what are the requirements?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have something that you want to accomplish,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are your requirements of me to accomplish this problem or tackle this issue.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lastly is the wishlist.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Wishlist is things that a company may want to do,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don't realize that it doesn't fit or fix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problem and it doesn't fit with the requirements that they're asking for you.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can pull your key words out of a question and identify where it belongs.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this the issue?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this a requirement or is it a wishlist?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3E8DCFB2" w14:textId="77777777" w:rsidR="00A9097D" w:rsidRDefault="00415439" w:rsidP="00415439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Let's walk through an example to put two and two together here.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question states, ABC company needs to move it's data to a Cloud storage solution.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solution needs to allow several servers to mount the store solution at the same time.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ABC company would like the most effective or most cost-effective solution.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of the following AWS storage options can ABC company use?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Well, there are a lot of keywords in this question.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 are words that if you don't put it in its right place,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meaning either requirement or wishlist,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could steer you in the wrong direction as to what the question is really asking for.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Perfect example, let's take a look at some keywords here.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Number 1, the issues that they want to move to a Cloud storage solution.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the theme of this question, Cloud storage.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Moving forward what else does it say?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want to be able to mount the storage solution at the same time.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Remember, early I talked about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implied words that you have to pull out from what you are given.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is saying that they want a shared Cloud storage solution.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want to mount the storage solution to several servers at the same time.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it's shared.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doesn't say shared in the question, but it's implied.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Other keywords. They want the most cost effective.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is the problem or the issue?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issue is that they want to move to Cloud storage solution.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is the requirement?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requirement is that it must have the ability to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share across multiple servers at the same time.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also says, most cost effective solution.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that a requirement or is that a wishlist?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Wishlist, usually are not definitive.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can be vague.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 isn't a set number here.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most cost-effective solution is kind of vague.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saying, we don't want to spend a lot of money.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Well, how much is a lot of money?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we stick to the problem in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requirement and narrow down our list based off of those two things,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it's more than one option that's left,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we use the wishlist.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Our options here are EBS,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EFS, S3, and Glacier.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Now, it's very easy to see that last set of keywords, most cost-effective solution.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 other words, the cheapest is very easy to choose S3,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because out of the </w:t>
      </w:r>
      <w:r>
        <w:rPr>
          <w:rFonts w:cstheme="minorHAnsi"/>
          <w:noProof/>
          <w:sz w:val="22"/>
          <w:szCs w:val="22"/>
          <w:lang w:bidi="he-IL"/>
        </w:rPr>
        <w:lastRenderedPageBreak/>
        <w:t>ones that actually work,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would be the cheapest.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 might say, Glacier, but Glacier,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does it fit the scenario?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would've marked S3 is the answer,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would have been wrong because it does not solve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problem and it doesn't meet the requirement.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requirement is that you must have the ability to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mount this storage solution at the same time to multiple servers.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can't do that with S3.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EBS doesn't allow you to do this either.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the best choice out of what we have off of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list of Cloud storage solutions is EFS.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30D793CD" w14:textId="77777777" w:rsidR="005E77B7" w:rsidRDefault="00415439" w:rsidP="00415439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If you notice how we broke this question down based off of the key words,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we gave our key words a meaning,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place that they fit to be able to tell a story.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is how you have to tackle or one way that you can tackle scenario-based questions.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When it comes to the AWS Associate level exams,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expected to be able to go beyond just the facts,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is what you learn.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 most of the learning resource is you learn the facts.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then you're expected to be able to build a story or connect the dots.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By going through and processing your questions in a manner that you can tell the story,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can weed apart or tear apart if you say or divide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answer choices and then place them in the category that they belong if it fits.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550A8F84" w14:textId="77777777" w:rsidR="00093B63" w:rsidRDefault="00415439" w:rsidP="00415439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A lot of times with these type of questions,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you'll see choices where A, B, C,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D all look correct,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you'll have to be able to process and think critically through those questions,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this is just one method that you can use to apply.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131EBB03" w14:textId="77777777" w:rsidR="00093B63" w:rsidRDefault="00415439" w:rsidP="00415439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So as usual, if you have any questions,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can feel free to contact us,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course instructors over IT Cloud at WGU.edu. Have a great day.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20386827" w14:textId="77777777" w:rsidR="00093B63" w:rsidRDefault="00093B63" w:rsidP="00093B63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0BF31455" w14:textId="3CC4D52F" w:rsidR="00FD4A34" w:rsidRPr="00415439" w:rsidRDefault="00415439" w:rsidP="00415439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Schedule time with your course instructor to explore more deeply.</w:t>
      </w:r>
      <w:r w:rsidR="00086AE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WGU, a new kind of </w:t>
      </w:r>
      <w:r>
        <w:rPr>
          <w:rFonts w:cstheme="minorHAnsi"/>
          <w:noProof/>
          <w:sz w:val="22"/>
          <w:szCs w:val="22"/>
          <w:lang w:bidi="he-IL"/>
        </w:rPr>
        <w:t>U</w:t>
      </w:r>
      <w:r>
        <w:rPr>
          <w:rFonts w:cstheme="minorHAnsi"/>
          <w:noProof/>
          <w:sz w:val="22"/>
          <w:szCs w:val="22"/>
          <w:lang w:bidi="he-IL"/>
        </w:rPr>
        <w:t>.</w:t>
      </w:r>
    </w:p>
    <w:sectPr w:rsidR="00FD4A34" w:rsidRPr="00415439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2A603" w14:textId="77777777" w:rsidR="00AD2D27" w:rsidRDefault="00AD2D27">
      <w:pPr>
        <w:spacing w:after="0" w:line="240" w:lineRule="auto"/>
      </w:pPr>
      <w:r>
        <w:separator/>
      </w:r>
    </w:p>
  </w:endnote>
  <w:endnote w:type="continuationSeparator" w:id="0">
    <w:p w14:paraId="52ADEE98" w14:textId="77777777" w:rsidR="00AD2D27" w:rsidRDefault="00AD2D27">
      <w:pPr>
        <w:spacing w:after="0" w:line="240" w:lineRule="auto"/>
      </w:pPr>
      <w:r>
        <w:continuationSeparator/>
      </w:r>
    </w:p>
  </w:endnote>
  <w:endnote w:type="continuationNotice" w:id="1">
    <w:p w14:paraId="25E48F5B" w14:textId="77777777" w:rsidR="00AD2D27" w:rsidRDefault="00AD2D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BE0A6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2A62755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F8D16" w14:textId="77777777" w:rsidR="00AD2D27" w:rsidRDefault="00AD2D27">
      <w:pPr>
        <w:spacing w:after="0" w:line="240" w:lineRule="auto"/>
      </w:pPr>
      <w:r>
        <w:separator/>
      </w:r>
    </w:p>
  </w:footnote>
  <w:footnote w:type="continuationSeparator" w:id="0">
    <w:p w14:paraId="138BEA81" w14:textId="77777777" w:rsidR="00AD2D27" w:rsidRDefault="00AD2D27">
      <w:pPr>
        <w:spacing w:after="0" w:line="240" w:lineRule="auto"/>
      </w:pPr>
      <w:r>
        <w:continuationSeparator/>
      </w:r>
    </w:p>
  </w:footnote>
  <w:footnote w:type="continuationNotice" w:id="1">
    <w:p w14:paraId="70952844" w14:textId="77777777" w:rsidR="00AD2D27" w:rsidRDefault="00AD2D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39"/>
    <w:rsid w:val="00031466"/>
    <w:rsid w:val="00072A0D"/>
    <w:rsid w:val="00083B37"/>
    <w:rsid w:val="00086AE5"/>
    <w:rsid w:val="00090AC5"/>
    <w:rsid w:val="00093B63"/>
    <w:rsid w:val="000A0612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3D72CA"/>
    <w:rsid w:val="004018C1"/>
    <w:rsid w:val="00401A7F"/>
    <w:rsid w:val="0041537B"/>
    <w:rsid w:val="00415439"/>
    <w:rsid w:val="004727F4"/>
    <w:rsid w:val="004A0A8D"/>
    <w:rsid w:val="004F6984"/>
    <w:rsid w:val="00575B92"/>
    <w:rsid w:val="005A1F96"/>
    <w:rsid w:val="005D4DC9"/>
    <w:rsid w:val="005E77B7"/>
    <w:rsid w:val="005F7999"/>
    <w:rsid w:val="00626EDA"/>
    <w:rsid w:val="006438D5"/>
    <w:rsid w:val="00654C11"/>
    <w:rsid w:val="0068571E"/>
    <w:rsid w:val="006D7FF8"/>
    <w:rsid w:val="00704472"/>
    <w:rsid w:val="00735358"/>
    <w:rsid w:val="00791457"/>
    <w:rsid w:val="007F372E"/>
    <w:rsid w:val="008615B8"/>
    <w:rsid w:val="00876BCC"/>
    <w:rsid w:val="008D5E06"/>
    <w:rsid w:val="008D6D77"/>
    <w:rsid w:val="008F22E5"/>
    <w:rsid w:val="00954BFF"/>
    <w:rsid w:val="009F0E58"/>
    <w:rsid w:val="00A16882"/>
    <w:rsid w:val="00A30AF3"/>
    <w:rsid w:val="00A458AA"/>
    <w:rsid w:val="00A9097D"/>
    <w:rsid w:val="00A95AF2"/>
    <w:rsid w:val="00AA316B"/>
    <w:rsid w:val="00AD2D27"/>
    <w:rsid w:val="00AF20AE"/>
    <w:rsid w:val="00B637F4"/>
    <w:rsid w:val="00B656F7"/>
    <w:rsid w:val="00BC1FD2"/>
    <w:rsid w:val="00C058FC"/>
    <w:rsid w:val="00C8119B"/>
    <w:rsid w:val="00C92C41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89AD9"/>
  <w15:chartTrackingRefBased/>
  <w15:docId w15:val="{9CFC73F3-DCB7-487F-A3B9-1DF0FCE9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19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13</cp:revision>
  <dcterms:created xsi:type="dcterms:W3CDTF">2021-06-03T20:44:00Z</dcterms:created>
  <dcterms:modified xsi:type="dcterms:W3CDTF">2021-06-03T21:04:00Z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