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2FC44919" w:rsidR="002A3E5E" w:rsidRDefault="00AF20AE" w:rsidP="00A16882">
      <w:pPr>
        <w:pStyle w:val="Heading1"/>
        <w:spacing w:after="240"/>
      </w:pPr>
      <w:r>
        <w:t xml:space="preserve">Transcript: </w:t>
      </w:r>
      <w:r w:rsidR="006B352F" w:rsidRPr="006B352F">
        <w:t>IT Podcast - Ep 21 - New Student Series - Building a Relationship With your PM</w:t>
      </w:r>
    </w:p>
    <w:p w14:paraId="1D3EC850" w14:textId="1A0A4160" w:rsidR="009F0E58" w:rsidRPr="001D685A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1D685A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662FCC40" w14:textId="49D68916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2B0C73">
        <w:t>1</w:t>
      </w:r>
      <w:r>
        <w:t xml:space="preserve"> (</w:t>
      </w:r>
      <w:r w:rsidR="002B0C73">
        <w:t>Narrator</w:t>
      </w:r>
      <w:r>
        <w:t xml:space="preserve">): </w:t>
      </w:r>
    </w:p>
    <w:p w14:paraId="36F5AA28" w14:textId="4EF73F12" w:rsidR="00124DB2" w:rsidRPr="00124DB2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WGU's IT audio series.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Flexible, portable, profound.</w:t>
      </w:r>
    </w:p>
    <w:p w14:paraId="098D99A0" w14:textId="79906D48" w:rsidR="00124DB2" w:rsidRPr="00A22DB4" w:rsidRDefault="00A22DB4" w:rsidP="00A22DB4">
      <w:pPr>
        <w:pStyle w:val="SpeakerInformation"/>
        <w:spacing w:after="120" w:line="240" w:lineRule="auto"/>
      </w:pPr>
      <w:r>
        <w:t xml:space="preserve">Speaker #2 (Juliana Cook): </w:t>
      </w:r>
    </w:p>
    <w:p w14:paraId="61124CBC" w14:textId="77777777" w:rsidR="00A22DB4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Hello and welcome to the IT Audio Series.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Today we wanted to chat with you about some topics specifically for new students,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although this information can certainly be helpful for anybody.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Before we get started, we wanted to introduce ourselves.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 xml:space="preserve">I'm Juliane </w:t>
      </w:r>
      <w:r w:rsidR="00971CF3">
        <w:rPr>
          <w:sz w:val="20"/>
          <w:szCs w:val="20"/>
        </w:rPr>
        <w:t>Cook</w:t>
      </w:r>
      <w:r w:rsidRPr="00124DB2">
        <w:rPr>
          <w:sz w:val="20"/>
          <w:szCs w:val="20"/>
        </w:rPr>
        <w:t xml:space="preserve"> and I have been a program mentor in the IT college since 2012.</w:t>
      </w:r>
      <w:r w:rsidR="002B0C73">
        <w:rPr>
          <w:sz w:val="20"/>
          <w:szCs w:val="20"/>
        </w:rPr>
        <w:t xml:space="preserve"> </w:t>
      </w:r>
    </w:p>
    <w:p w14:paraId="2744F2F2" w14:textId="77777777" w:rsidR="00A22DB4" w:rsidRDefault="00A22DB4" w:rsidP="00A22DB4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2D5C2CF8" w14:textId="77777777" w:rsidR="00825C92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 xml:space="preserve">I'm Jessica </w:t>
      </w:r>
      <w:proofErr w:type="spellStart"/>
      <w:r w:rsidRPr="00124DB2">
        <w:rPr>
          <w:sz w:val="20"/>
          <w:szCs w:val="20"/>
        </w:rPr>
        <w:t>Galterio</w:t>
      </w:r>
      <w:proofErr w:type="spellEnd"/>
      <w:r w:rsidRPr="00124DB2">
        <w:rPr>
          <w:sz w:val="20"/>
          <w:szCs w:val="20"/>
        </w:rPr>
        <w:t>, and I've been a program mentor and the IT college since 2015.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In our experience, we've seen a lot of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different strategies for success as a student at WGU,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and we wanted to share with you some of the best tips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and tricks that we've seen for your first term.</w:t>
      </w:r>
      <w:r w:rsidR="002B0C73">
        <w:rPr>
          <w:sz w:val="20"/>
          <w:szCs w:val="20"/>
        </w:rPr>
        <w:t xml:space="preserve"> </w:t>
      </w:r>
    </w:p>
    <w:p w14:paraId="4FEE413B" w14:textId="77777777" w:rsidR="002F41FC" w:rsidRPr="00A22DB4" w:rsidRDefault="002F41FC" w:rsidP="002F41FC">
      <w:pPr>
        <w:pStyle w:val="SpeakerInformation"/>
        <w:spacing w:after="120" w:line="240" w:lineRule="auto"/>
      </w:pPr>
      <w:r>
        <w:t xml:space="preserve">Speaker #2 (Juliana Cook): </w:t>
      </w:r>
    </w:p>
    <w:p w14:paraId="42C6D4DF" w14:textId="77777777" w:rsidR="002F41FC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Your relationship with your program mentor can make or break your experience at WGU.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 best way to develop that relationship with your mentor is communication.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Here are a few tips on how you can make the</w:t>
      </w:r>
      <w:r w:rsidR="002B0C73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most out of your relationship with your mentor.</w:t>
      </w:r>
      <w:r w:rsidR="005650C6">
        <w:rPr>
          <w:sz w:val="20"/>
          <w:szCs w:val="20"/>
        </w:rPr>
        <w:t xml:space="preserve"> </w:t>
      </w:r>
    </w:p>
    <w:p w14:paraId="3C6CF39C" w14:textId="77777777" w:rsidR="002F41FC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Number 1, like I said, communicate.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We already said it, we're going to say it again, communication is key.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Your mentor cannot help you with things they don't know about,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they cannot offer you anything if you never talk with them,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 xml:space="preserve">and they </w:t>
      </w:r>
      <w:proofErr w:type="gramStart"/>
      <w:r w:rsidRPr="00124DB2">
        <w:rPr>
          <w:sz w:val="20"/>
          <w:szCs w:val="20"/>
        </w:rPr>
        <w:t>definitely can't</w:t>
      </w:r>
      <w:proofErr w:type="gramEnd"/>
      <w:r w:rsidRPr="00124DB2">
        <w:rPr>
          <w:sz w:val="20"/>
          <w:szCs w:val="20"/>
        </w:rPr>
        <w:t xml:space="preserve"> answer questions they don't know you have.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You're not going to bother them if you ask another question.</w:t>
      </w:r>
      <w:r w:rsidR="005650C6">
        <w:rPr>
          <w:sz w:val="20"/>
          <w:szCs w:val="20"/>
        </w:rPr>
        <w:t xml:space="preserve"> </w:t>
      </w:r>
      <w:proofErr w:type="gramStart"/>
      <w:r w:rsidRPr="00124DB2">
        <w:rPr>
          <w:sz w:val="20"/>
          <w:szCs w:val="20"/>
        </w:rPr>
        <w:t>So</w:t>
      </w:r>
      <w:proofErr w:type="gramEnd"/>
      <w:r w:rsidRPr="00124DB2">
        <w:rPr>
          <w:sz w:val="20"/>
          <w:szCs w:val="20"/>
        </w:rPr>
        <w:t xml:space="preserve"> feel free to get in touch.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There's no reason to wait until your next scheduled appointment either.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Their calendar is available to you for a reason.</w:t>
      </w:r>
      <w:r w:rsidR="005650C6">
        <w:rPr>
          <w:sz w:val="20"/>
          <w:szCs w:val="20"/>
        </w:rPr>
        <w:t xml:space="preserve"> </w:t>
      </w:r>
    </w:p>
    <w:p w14:paraId="35CF6624" w14:textId="77777777" w:rsidR="00705AA5" w:rsidRDefault="00705AA5" w:rsidP="00705AA5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6566D383" w14:textId="77777777" w:rsidR="00705AA5" w:rsidRDefault="00124DB2" w:rsidP="00124DB2">
      <w:pPr>
        <w:rPr>
          <w:sz w:val="20"/>
          <w:szCs w:val="20"/>
        </w:rPr>
      </w:pPr>
      <w:proofErr w:type="gramStart"/>
      <w:r w:rsidRPr="00124DB2">
        <w:rPr>
          <w:sz w:val="20"/>
          <w:szCs w:val="20"/>
        </w:rPr>
        <w:t>Number 2,</w:t>
      </w:r>
      <w:proofErr w:type="gramEnd"/>
      <w:r w:rsidRPr="00124DB2">
        <w:rPr>
          <w:sz w:val="20"/>
          <w:szCs w:val="20"/>
        </w:rPr>
        <w:t xml:space="preserve"> be honest with them and yourself.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Listen, everyone has bad weeks.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There are times when things don't go according to plan,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there are times when things are very chaotic,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but part of what your mentor is there for is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to help you get back on track when that happens.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But they can't help you with things that they don't know about.</w:t>
      </w:r>
      <w:r w:rsidR="005650C6">
        <w:rPr>
          <w:sz w:val="20"/>
          <w:szCs w:val="20"/>
        </w:rPr>
        <w:t xml:space="preserve"> </w:t>
      </w:r>
      <w:proofErr w:type="gramStart"/>
      <w:r w:rsidRPr="00124DB2">
        <w:rPr>
          <w:sz w:val="20"/>
          <w:szCs w:val="20"/>
        </w:rPr>
        <w:t>So</w:t>
      </w:r>
      <w:proofErr w:type="gramEnd"/>
      <w:r w:rsidRPr="00124DB2">
        <w:rPr>
          <w:sz w:val="20"/>
          <w:szCs w:val="20"/>
        </w:rPr>
        <w:t xml:space="preserve"> the first step is to recognize yourself when you didn't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meet your goals and be honest with your mentor about what happened and why.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 xml:space="preserve">They are there to help you find a way to be successful </w:t>
      </w:r>
      <w:proofErr w:type="gramStart"/>
      <w:r w:rsidRPr="00124DB2">
        <w:rPr>
          <w:sz w:val="20"/>
          <w:szCs w:val="20"/>
        </w:rPr>
        <w:t>in spite of</w:t>
      </w:r>
      <w:proofErr w:type="gramEnd"/>
      <w:r w:rsidRPr="00124DB2">
        <w:rPr>
          <w:sz w:val="20"/>
          <w:szCs w:val="20"/>
        </w:rPr>
        <w:t xml:space="preserve"> those setbacks.</w:t>
      </w:r>
      <w:r w:rsidR="005650C6">
        <w:rPr>
          <w:sz w:val="20"/>
          <w:szCs w:val="20"/>
        </w:rPr>
        <w:t xml:space="preserve"> </w:t>
      </w:r>
      <w:proofErr w:type="gramStart"/>
      <w:r w:rsidRPr="00124DB2">
        <w:rPr>
          <w:sz w:val="20"/>
          <w:szCs w:val="20"/>
        </w:rPr>
        <w:t>So</w:t>
      </w:r>
      <w:proofErr w:type="gramEnd"/>
      <w:r w:rsidRPr="00124DB2">
        <w:rPr>
          <w:sz w:val="20"/>
          <w:szCs w:val="20"/>
        </w:rPr>
        <w:t xml:space="preserve"> let them know when you've had</w:t>
      </w:r>
      <w:r w:rsidR="005650C6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 rough week and you might be surprised with their responses,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aren't going to disappoint them.</w:t>
      </w:r>
      <w:r w:rsidR="009406C4">
        <w:rPr>
          <w:sz w:val="20"/>
          <w:szCs w:val="20"/>
        </w:rPr>
        <w:t xml:space="preserve"> </w:t>
      </w:r>
    </w:p>
    <w:p w14:paraId="1FF81E50" w14:textId="77777777" w:rsidR="003B166E" w:rsidRPr="00A22DB4" w:rsidRDefault="003B166E" w:rsidP="003B166E">
      <w:pPr>
        <w:pStyle w:val="SpeakerInformation"/>
        <w:spacing w:after="120" w:line="240" w:lineRule="auto"/>
      </w:pPr>
      <w:r>
        <w:t xml:space="preserve">Speaker #2 (Juliana Cook): </w:t>
      </w:r>
    </w:p>
    <w:p w14:paraId="41F5AADA" w14:textId="77777777" w:rsidR="00705AA5" w:rsidRDefault="00124DB2" w:rsidP="00124DB2">
      <w:pPr>
        <w:rPr>
          <w:sz w:val="20"/>
          <w:szCs w:val="20"/>
        </w:rPr>
      </w:pPr>
      <w:proofErr w:type="gramStart"/>
      <w:r w:rsidRPr="00124DB2">
        <w:rPr>
          <w:sz w:val="20"/>
          <w:szCs w:val="20"/>
        </w:rPr>
        <w:t>Number 3,</w:t>
      </w:r>
      <w:proofErr w:type="gramEnd"/>
      <w:r w:rsidRPr="00124DB2">
        <w:rPr>
          <w:sz w:val="20"/>
          <w:szCs w:val="20"/>
        </w:rPr>
        <w:t xml:space="preserve"> be open to their suggestions.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Your mentor knows what it's like to be a student.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 xml:space="preserve">Many of them have </w:t>
      </w:r>
      <w:proofErr w:type="gramStart"/>
      <w:r w:rsidRPr="00124DB2">
        <w:rPr>
          <w:sz w:val="20"/>
          <w:szCs w:val="20"/>
        </w:rPr>
        <w:t>actually been</w:t>
      </w:r>
      <w:proofErr w:type="gramEnd"/>
      <w:r w:rsidRPr="00124DB2">
        <w:rPr>
          <w:sz w:val="20"/>
          <w:szCs w:val="20"/>
        </w:rPr>
        <w:t xml:space="preserve"> students at WGU and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know firsthand how difficult it is to manage time,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work, and other obligation. I certainly do.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They've seen strategies that work well and strategies that fall flat.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When your mentor is talking to you about ideas for how you can be successful,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be open to trying new things.</w:t>
      </w:r>
      <w:r w:rsidR="009406C4">
        <w:rPr>
          <w:sz w:val="20"/>
          <w:szCs w:val="20"/>
        </w:rPr>
        <w:t xml:space="preserve"> </w:t>
      </w:r>
    </w:p>
    <w:p w14:paraId="39091FEC" w14:textId="77777777" w:rsidR="00BD3279" w:rsidRDefault="00BD3279" w:rsidP="00BD3279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7AFF144A" w14:textId="77777777" w:rsidR="00592787" w:rsidRDefault="00124DB2" w:rsidP="00124DB2">
      <w:pPr>
        <w:rPr>
          <w:sz w:val="20"/>
          <w:szCs w:val="20"/>
        </w:rPr>
      </w:pPr>
      <w:proofErr w:type="gramStart"/>
      <w:r w:rsidRPr="00124DB2">
        <w:rPr>
          <w:sz w:val="20"/>
          <w:szCs w:val="20"/>
        </w:rPr>
        <w:t>Number 4,</w:t>
      </w:r>
      <w:proofErr w:type="gramEnd"/>
      <w:r w:rsidRPr="00124DB2">
        <w:rPr>
          <w:sz w:val="20"/>
          <w:szCs w:val="20"/>
        </w:rPr>
        <w:t xml:space="preserve"> revisit your goals, and often.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You should be communicating with your mentor frequently,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 xml:space="preserve">so it's a good idea to consider what your goals are </w:t>
      </w:r>
      <w:proofErr w:type="gramStart"/>
      <w:r w:rsidRPr="00124DB2">
        <w:rPr>
          <w:sz w:val="20"/>
          <w:szCs w:val="20"/>
        </w:rPr>
        <w:t>pretty often</w:t>
      </w:r>
      <w:proofErr w:type="gramEnd"/>
      <w:r w:rsidRPr="00124DB2">
        <w:rPr>
          <w:sz w:val="20"/>
          <w:szCs w:val="20"/>
        </w:rPr>
        <w:t>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Have your long-term goals changed?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Do you need to finish a class sooner so that you can work on a project for your job?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Things happen and our priorities shift over time,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so it's a good idea to chat with your mentor pretty frequently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about what you want out of the courses that you're taking and your degree.</w:t>
      </w:r>
      <w:r w:rsidR="009406C4">
        <w:rPr>
          <w:sz w:val="20"/>
          <w:szCs w:val="20"/>
        </w:rPr>
        <w:t xml:space="preserve"> </w:t>
      </w:r>
    </w:p>
    <w:p w14:paraId="54680235" w14:textId="77777777" w:rsidR="00592787" w:rsidRPr="00A22DB4" w:rsidRDefault="00592787" w:rsidP="00592787">
      <w:pPr>
        <w:pStyle w:val="SpeakerInformation"/>
        <w:spacing w:after="120" w:line="240" w:lineRule="auto"/>
      </w:pPr>
      <w:r>
        <w:t xml:space="preserve">Speaker #2 (Juliana Cook): </w:t>
      </w:r>
    </w:p>
    <w:p w14:paraId="2DB5169A" w14:textId="77777777" w:rsidR="00513FA6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Finally, don't be afraid to ask questions.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This comes back to being honest with your PM.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If you aren't sure about something,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if you need help with something,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or you just want to know who to contact with your question,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don't hesitate to reach out to your mentor.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Their job is to answer your questions and to do everything they can to help you succeed.</w:t>
      </w:r>
    </w:p>
    <w:p w14:paraId="67F2EC53" w14:textId="77777777" w:rsidR="00513FA6" w:rsidRDefault="00513FA6" w:rsidP="00513FA6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0D777A25" w14:textId="77777777" w:rsidR="00382CA3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If you're looking to start a new relationship with your mentor or looking for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advice on how you can improve your relationship with your mentor, just remember,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communication is key let them know what is going on,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be open to their advice and discuss your goals often,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and do not be afraid to ask questions.</w:t>
      </w:r>
      <w:r w:rsidR="009406C4">
        <w:rPr>
          <w:sz w:val="20"/>
          <w:szCs w:val="20"/>
        </w:rPr>
        <w:t xml:space="preserve"> </w:t>
      </w:r>
    </w:p>
    <w:p w14:paraId="752FEA2B" w14:textId="77777777" w:rsidR="00382CA3" w:rsidRPr="00A22DB4" w:rsidRDefault="00382CA3" w:rsidP="00382CA3">
      <w:pPr>
        <w:pStyle w:val="SpeakerInformation"/>
        <w:spacing w:after="120" w:line="240" w:lineRule="auto"/>
      </w:pPr>
      <w:r>
        <w:t xml:space="preserve">Speaker #2 (Juliana Cook): </w:t>
      </w:r>
    </w:p>
    <w:p w14:paraId="4D5201D7" w14:textId="77777777" w:rsidR="00A64C41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Ultimately, your mentor is there to help you succeed and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you can get a lot out of that relationship if you want to.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We hope you got something out of this conversation and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encourage you to reach out to your program mentor today.</w:t>
      </w:r>
      <w:r w:rsidR="009406C4">
        <w:rPr>
          <w:sz w:val="20"/>
          <w:szCs w:val="20"/>
        </w:rPr>
        <w:t xml:space="preserve"> </w:t>
      </w:r>
    </w:p>
    <w:p w14:paraId="5E1D73BD" w14:textId="77777777" w:rsidR="00A64C41" w:rsidRDefault="00A64C41" w:rsidP="00A64C41">
      <w:pPr>
        <w:pStyle w:val="SpeakerInformation"/>
        <w:spacing w:after="120" w:line="240" w:lineRule="auto"/>
      </w:pPr>
      <w:r w:rsidRPr="00145E60">
        <w:t>Speaker #</w:t>
      </w:r>
      <w:r>
        <w:t>3</w:t>
      </w:r>
      <w:r w:rsidRPr="00145E60">
        <w:t xml:space="preserve"> (</w:t>
      </w:r>
      <w:r>
        <w:t xml:space="preserve">Jessica </w:t>
      </w:r>
      <w:proofErr w:type="spellStart"/>
      <w:r>
        <w:t>Galterio</w:t>
      </w:r>
      <w:proofErr w:type="spellEnd"/>
      <w:r w:rsidRPr="00145E60">
        <w:t>):</w:t>
      </w:r>
      <w:r>
        <w:t xml:space="preserve"> </w:t>
      </w:r>
    </w:p>
    <w:p w14:paraId="104FCAAB" w14:textId="74BB37A1" w:rsidR="00124DB2" w:rsidRPr="00124DB2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Thank you for listening to this episode.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We hope you found some great tips and be sure to check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out the rest of the episodes and the IT Audio Series.</w:t>
      </w:r>
      <w:r w:rsidR="009406C4"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Good luck with your education.</w:t>
      </w:r>
    </w:p>
    <w:p w14:paraId="7BD6F9EE" w14:textId="77777777" w:rsidR="00A64C41" w:rsidRDefault="00A64C41" w:rsidP="00A64C41">
      <w:pPr>
        <w:pStyle w:val="SpeakerInformation"/>
        <w:spacing w:after="120" w:line="240" w:lineRule="auto"/>
      </w:pPr>
      <w:r>
        <w:t xml:space="preserve">Speaker #1 (Narrator): </w:t>
      </w:r>
    </w:p>
    <w:p w14:paraId="742A1700" w14:textId="071F0688" w:rsidR="00124DB2" w:rsidRPr="00124DB2" w:rsidRDefault="00124DB2" w:rsidP="00124DB2">
      <w:pPr>
        <w:rPr>
          <w:sz w:val="20"/>
          <w:szCs w:val="20"/>
        </w:rPr>
      </w:pPr>
      <w:r w:rsidRPr="00124DB2">
        <w:rPr>
          <w:sz w:val="20"/>
          <w:szCs w:val="20"/>
        </w:rPr>
        <w:t>Schedule time with your program mentor to explore more deeply.</w:t>
      </w:r>
      <w:r>
        <w:rPr>
          <w:sz w:val="20"/>
          <w:szCs w:val="20"/>
        </w:rPr>
        <w:t xml:space="preserve"> </w:t>
      </w:r>
      <w:r w:rsidRPr="00124DB2">
        <w:rPr>
          <w:sz w:val="20"/>
          <w:szCs w:val="20"/>
        </w:rPr>
        <w:t>WGU, a new kind of you.</w:t>
      </w:r>
    </w:p>
    <w:p w14:paraId="299C24FA" w14:textId="7B9C2C31" w:rsidR="00FD4A34" w:rsidRDefault="00FD4A34" w:rsidP="00124DB2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089C" w14:textId="77777777" w:rsidR="007E1F6A" w:rsidRDefault="007E1F6A">
      <w:pPr>
        <w:spacing w:after="0" w:line="240" w:lineRule="auto"/>
      </w:pPr>
      <w:r>
        <w:separator/>
      </w:r>
    </w:p>
  </w:endnote>
  <w:endnote w:type="continuationSeparator" w:id="0">
    <w:p w14:paraId="40C07738" w14:textId="77777777" w:rsidR="007E1F6A" w:rsidRDefault="007E1F6A">
      <w:pPr>
        <w:spacing w:after="0" w:line="240" w:lineRule="auto"/>
      </w:pPr>
      <w:r>
        <w:continuationSeparator/>
      </w:r>
    </w:p>
  </w:endnote>
  <w:endnote w:type="continuationNotice" w:id="1">
    <w:p w14:paraId="5276208B" w14:textId="77777777" w:rsidR="007E1F6A" w:rsidRDefault="007E1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7BD40" w14:textId="77777777" w:rsidR="007E1F6A" w:rsidRDefault="007E1F6A">
      <w:pPr>
        <w:spacing w:after="0" w:line="240" w:lineRule="auto"/>
      </w:pPr>
      <w:r>
        <w:separator/>
      </w:r>
    </w:p>
  </w:footnote>
  <w:footnote w:type="continuationSeparator" w:id="0">
    <w:p w14:paraId="3DFD01B9" w14:textId="77777777" w:rsidR="007E1F6A" w:rsidRDefault="007E1F6A">
      <w:pPr>
        <w:spacing w:after="0" w:line="240" w:lineRule="auto"/>
      </w:pPr>
      <w:r>
        <w:continuationSeparator/>
      </w:r>
    </w:p>
  </w:footnote>
  <w:footnote w:type="continuationNotice" w:id="1">
    <w:p w14:paraId="33B5E5E2" w14:textId="77777777" w:rsidR="007E1F6A" w:rsidRDefault="007E1F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124DB2"/>
    <w:rsid w:val="00145E60"/>
    <w:rsid w:val="001A728E"/>
    <w:rsid w:val="001D685A"/>
    <w:rsid w:val="001E042A"/>
    <w:rsid w:val="001E15AB"/>
    <w:rsid w:val="00203D86"/>
    <w:rsid w:val="00225505"/>
    <w:rsid w:val="00275F75"/>
    <w:rsid w:val="00290E23"/>
    <w:rsid w:val="002A3E5E"/>
    <w:rsid w:val="002B0C73"/>
    <w:rsid w:val="002C1D4B"/>
    <w:rsid w:val="002F41FC"/>
    <w:rsid w:val="002F7AA8"/>
    <w:rsid w:val="003312ED"/>
    <w:rsid w:val="00382CA3"/>
    <w:rsid w:val="003B166E"/>
    <w:rsid w:val="003C6760"/>
    <w:rsid w:val="003C7E09"/>
    <w:rsid w:val="003D02CC"/>
    <w:rsid w:val="004018C1"/>
    <w:rsid w:val="00401A7F"/>
    <w:rsid w:val="004727F4"/>
    <w:rsid w:val="004A0A8D"/>
    <w:rsid w:val="004F6984"/>
    <w:rsid w:val="00513FA6"/>
    <w:rsid w:val="005650C6"/>
    <w:rsid w:val="00575B92"/>
    <w:rsid w:val="00592787"/>
    <w:rsid w:val="005D4DC9"/>
    <w:rsid w:val="005F7999"/>
    <w:rsid w:val="00626EDA"/>
    <w:rsid w:val="006438D5"/>
    <w:rsid w:val="00654C11"/>
    <w:rsid w:val="0068571E"/>
    <w:rsid w:val="006B352F"/>
    <w:rsid w:val="006D7FF8"/>
    <w:rsid w:val="00704472"/>
    <w:rsid w:val="00705AA5"/>
    <w:rsid w:val="00791457"/>
    <w:rsid w:val="007E1F6A"/>
    <w:rsid w:val="007F372E"/>
    <w:rsid w:val="00825C92"/>
    <w:rsid w:val="008615B8"/>
    <w:rsid w:val="008D5E06"/>
    <w:rsid w:val="008D6D77"/>
    <w:rsid w:val="008F22E5"/>
    <w:rsid w:val="009406C4"/>
    <w:rsid w:val="00954BFF"/>
    <w:rsid w:val="00971CF3"/>
    <w:rsid w:val="00986A84"/>
    <w:rsid w:val="009F0E58"/>
    <w:rsid w:val="00A16882"/>
    <w:rsid w:val="00A22DB4"/>
    <w:rsid w:val="00A30AF3"/>
    <w:rsid w:val="00A458AA"/>
    <w:rsid w:val="00A64C41"/>
    <w:rsid w:val="00A95AF2"/>
    <w:rsid w:val="00AA316B"/>
    <w:rsid w:val="00AA3329"/>
    <w:rsid w:val="00AF20AE"/>
    <w:rsid w:val="00B637F4"/>
    <w:rsid w:val="00B656F7"/>
    <w:rsid w:val="00BC1FD2"/>
    <w:rsid w:val="00BD3279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14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20</cp:revision>
  <dcterms:created xsi:type="dcterms:W3CDTF">2021-05-18T20:56:00Z</dcterms:created>
  <dcterms:modified xsi:type="dcterms:W3CDTF">2021-05-18T21:09:00Z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