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D5F4" w14:textId="7062C1D7" w:rsidR="002A3E5E" w:rsidRDefault="00AF20AE" w:rsidP="00A16882">
      <w:pPr>
        <w:pStyle w:val="Heading1"/>
        <w:spacing w:after="240"/>
      </w:pPr>
      <w:r>
        <w:t xml:space="preserve">Transcript: </w:t>
      </w:r>
      <w:r w:rsidR="00EE7BC9" w:rsidRPr="00EE7BC9">
        <w:t>IT Podcast - Ep 85 - C175 Tips with Michele McFarlane &amp; Jessica Galterio</w:t>
      </w:r>
    </w:p>
    <w:p w14:paraId="759DEA59" w14:textId="77777777" w:rsidR="009F0E58" w:rsidRPr="00B900C3" w:rsidRDefault="002F7AA8" w:rsidP="004F6984">
      <w:pPr>
        <w:shd w:val="clear" w:color="auto" w:fill="DEEAF6" w:themeFill="accent1" w:themeFillTint="33"/>
        <w:rPr>
          <w:i/>
          <w:iCs/>
          <w:sz w:val="20"/>
          <w:szCs w:val="20"/>
        </w:rPr>
      </w:pPr>
      <w:r w:rsidRPr="00B900C3">
        <w:rPr>
          <w:i/>
          <w:iCs/>
          <w:sz w:val="20"/>
          <w:szCs w:val="20"/>
        </w:rPr>
        <w:t>The following transcript is a verbatim account of the video or audio file accompanying this transcript.</w:t>
      </w:r>
    </w:p>
    <w:p w14:paraId="46344A13" w14:textId="2DC14858" w:rsidR="00203D86" w:rsidRDefault="00AF20AE" w:rsidP="0068571E">
      <w:pPr>
        <w:pStyle w:val="SpeakerInformation"/>
        <w:spacing w:after="120" w:line="240" w:lineRule="auto"/>
      </w:pPr>
      <w:r w:rsidRPr="00145E60">
        <w:t xml:space="preserve">Speaker </w:t>
      </w:r>
      <w:r w:rsidR="3B02DE4E" w:rsidRPr="00145E60">
        <w:t>#</w:t>
      </w:r>
      <w:r w:rsidR="00A10527">
        <w:t>1</w:t>
      </w:r>
      <w:r w:rsidRPr="00145E60">
        <w:t xml:space="preserve"> (</w:t>
      </w:r>
      <w:r w:rsidR="00A10527">
        <w:t>Narrator</w:t>
      </w:r>
      <w:r w:rsidRPr="00145E60">
        <w:t>):</w:t>
      </w:r>
      <w:r>
        <w:t xml:space="preserve"> </w:t>
      </w:r>
    </w:p>
    <w:p w14:paraId="2CBCD242" w14:textId="77777777" w:rsidR="0028705E" w:rsidRDefault="00DC375B" w:rsidP="00DC375B">
      <w:pPr>
        <w:rPr>
          <w:rFonts w:cstheme="minorHAnsi"/>
          <w:noProof/>
          <w:sz w:val="22"/>
          <w:szCs w:val="22"/>
          <w:lang w:bidi="he-IL"/>
        </w:rPr>
      </w:pPr>
      <w:r w:rsidRPr="00530C55">
        <w:rPr>
          <w:rFonts w:cstheme="minorHAnsi"/>
          <w:noProof/>
          <w:sz w:val="22"/>
          <w:szCs w:val="22"/>
          <w:lang w:bidi="he-IL"/>
        </w:rPr>
        <w:t>WGUs IT Audio Series</w:t>
      </w:r>
      <w:r>
        <w:rPr>
          <w:rFonts w:cstheme="minorHAnsi"/>
          <w:noProof/>
          <w:sz w:val="22"/>
          <w:szCs w:val="22"/>
          <w:lang w:bidi="he-IL"/>
        </w:rPr>
        <w:t xml:space="preserve">, </w:t>
      </w:r>
      <w:r w:rsidRPr="00530C55">
        <w:rPr>
          <w:rFonts w:cstheme="minorHAnsi"/>
          <w:noProof/>
          <w:sz w:val="22"/>
          <w:szCs w:val="22"/>
          <w:lang w:bidi="he-IL"/>
        </w:rPr>
        <w:t>flexible</w:t>
      </w:r>
      <w:r>
        <w:rPr>
          <w:rFonts w:cstheme="minorHAnsi"/>
          <w:noProof/>
          <w:sz w:val="22"/>
          <w:szCs w:val="22"/>
          <w:lang w:bidi="he-IL"/>
        </w:rPr>
        <w:t xml:space="preserve">, </w:t>
      </w:r>
      <w:r w:rsidRPr="00530C55">
        <w:rPr>
          <w:rFonts w:cstheme="minorHAnsi"/>
          <w:noProof/>
          <w:sz w:val="22"/>
          <w:szCs w:val="22"/>
          <w:lang w:bidi="he-IL"/>
        </w:rPr>
        <w:t>portable</w:t>
      </w:r>
      <w:r>
        <w:rPr>
          <w:rFonts w:cstheme="minorHAnsi"/>
          <w:noProof/>
          <w:sz w:val="22"/>
          <w:szCs w:val="22"/>
          <w:lang w:bidi="he-IL"/>
        </w:rPr>
        <w:t xml:space="preserve">, </w:t>
      </w:r>
      <w:r w:rsidRPr="00530C55">
        <w:rPr>
          <w:rFonts w:cstheme="minorHAnsi"/>
          <w:noProof/>
          <w:sz w:val="22"/>
          <w:szCs w:val="22"/>
          <w:lang w:bidi="he-IL"/>
        </w:rPr>
        <w:t>profound</w:t>
      </w:r>
      <w:r>
        <w:rPr>
          <w:rFonts w:cstheme="minorHAnsi"/>
          <w:noProof/>
          <w:sz w:val="22"/>
          <w:szCs w:val="22"/>
          <w:lang w:bidi="he-IL"/>
        </w:rPr>
        <w:t xml:space="preserve">. </w:t>
      </w:r>
    </w:p>
    <w:p w14:paraId="398DD67D" w14:textId="4E919B17" w:rsidR="00A10527" w:rsidRDefault="00A10527" w:rsidP="00A10527">
      <w:pPr>
        <w:pStyle w:val="SpeakerInformation"/>
        <w:spacing w:after="120" w:line="240" w:lineRule="auto"/>
      </w:pPr>
      <w:r>
        <w:t>Speaker #</w:t>
      </w:r>
      <w:r w:rsidR="006611E9">
        <w:t>2</w:t>
      </w:r>
      <w:r>
        <w:t xml:space="preserve"> (</w:t>
      </w:r>
      <w:r>
        <w:t xml:space="preserve">Jessica </w:t>
      </w:r>
      <w:proofErr w:type="spellStart"/>
      <w:r>
        <w:t>Ga</w:t>
      </w:r>
      <w:r w:rsidR="009653E3">
        <w:t>lterio</w:t>
      </w:r>
      <w:proofErr w:type="spellEnd"/>
      <w:r>
        <w:t xml:space="preserve">): </w:t>
      </w:r>
    </w:p>
    <w:p w14:paraId="116E60D9" w14:textId="53FD2FA3" w:rsidR="009653E3" w:rsidRDefault="00DC375B" w:rsidP="00DC375B">
      <w:pPr>
        <w:rPr>
          <w:rFonts w:cstheme="minorHAnsi"/>
          <w:noProof/>
          <w:sz w:val="22"/>
          <w:szCs w:val="22"/>
          <w:lang w:bidi="he-IL"/>
        </w:rPr>
      </w:pPr>
      <w:r w:rsidRPr="00530C55">
        <w:rPr>
          <w:rFonts w:cstheme="minorHAnsi"/>
          <w:noProof/>
          <w:sz w:val="22"/>
          <w:szCs w:val="22"/>
          <w:lang w:bidi="he-IL"/>
        </w:rPr>
        <w:t>Hello and welcome to the IT Audio Series</w:t>
      </w:r>
      <w:r>
        <w:rPr>
          <w:rFonts w:cstheme="minorHAnsi"/>
          <w:noProof/>
          <w:sz w:val="22"/>
          <w:szCs w:val="22"/>
          <w:lang w:bidi="he-IL"/>
        </w:rPr>
        <w:t xml:space="preserve">. </w:t>
      </w:r>
      <w:r w:rsidRPr="00530C55">
        <w:rPr>
          <w:rFonts w:cstheme="minorHAnsi"/>
          <w:noProof/>
          <w:sz w:val="22"/>
          <w:szCs w:val="22"/>
          <w:lang w:bidi="he-IL"/>
        </w:rPr>
        <w:t>My name is Jessica Galterio</w:t>
      </w:r>
      <w:r>
        <w:rPr>
          <w:rFonts w:cstheme="minorHAnsi"/>
          <w:noProof/>
          <w:sz w:val="22"/>
          <w:szCs w:val="22"/>
          <w:lang w:bidi="he-IL"/>
        </w:rPr>
        <w:t xml:space="preserve">. </w:t>
      </w:r>
      <w:r w:rsidRPr="00530C55">
        <w:rPr>
          <w:rFonts w:cstheme="minorHAnsi"/>
          <w:noProof/>
          <w:sz w:val="22"/>
          <w:szCs w:val="22"/>
          <w:lang w:bidi="he-IL"/>
        </w:rPr>
        <w:t>I've been a program mentor here with WGU since 2015</w:t>
      </w:r>
      <w:r>
        <w:rPr>
          <w:rFonts w:cstheme="minorHAnsi"/>
          <w:noProof/>
          <w:sz w:val="22"/>
          <w:szCs w:val="22"/>
          <w:lang w:bidi="he-IL"/>
        </w:rPr>
        <w:t xml:space="preserve">. </w:t>
      </w:r>
      <w:r w:rsidRPr="00530C55">
        <w:rPr>
          <w:rFonts w:cstheme="minorHAnsi"/>
          <w:noProof/>
          <w:sz w:val="22"/>
          <w:szCs w:val="22"/>
          <w:lang w:bidi="he-IL"/>
        </w:rPr>
        <w:t>Today</w:t>
      </w:r>
      <w:r>
        <w:rPr>
          <w:rFonts w:cstheme="minorHAnsi"/>
          <w:noProof/>
          <w:sz w:val="22"/>
          <w:szCs w:val="22"/>
          <w:lang w:bidi="he-IL"/>
        </w:rPr>
        <w:t xml:space="preserve">, </w:t>
      </w:r>
      <w:r w:rsidRPr="00530C55">
        <w:rPr>
          <w:rFonts w:cstheme="minorHAnsi"/>
          <w:noProof/>
          <w:sz w:val="22"/>
          <w:szCs w:val="22"/>
          <w:lang w:bidi="he-IL"/>
        </w:rPr>
        <w:t>I am joined by Michele McFarlane</w:t>
      </w:r>
      <w:r>
        <w:rPr>
          <w:rFonts w:cstheme="minorHAnsi"/>
          <w:noProof/>
          <w:sz w:val="22"/>
          <w:szCs w:val="22"/>
          <w:lang w:bidi="he-IL"/>
        </w:rPr>
        <w:t xml:space="preserve">. </w:t>
      </w:r>
      <w:r w:rsidRPr="00530C55">
        <w:rPr>
          <w:rFonts w:cstheme="minorHAnsi"/>
          <w:noProof/>
          <w:sz w:val="22"/>
          <w:szCs w:val="22"/>
          <w:lang w:bidi="he-IL"/>
        </w:rPr>
        <w:t>Michelle is a wonderful resource on the Data Management Team</w:t>
      </w:r>
      <w:r>
        <w:rPr>
          <w:rFonts w:cstheme="minorHAnsi"/>
          <w:noProof/>
          <w:sz w:val="22"/>
          <w:szCs w:val="22"/>
          <w:lang w:bidi="he-IL"/>
        </w:rPr>
        <w:t xml:space="preserve">. </w:t>
      </w:r>
      <w:r w:rsidRPr="00530C55">
        <w:rPr>
          <w:rFonts w:cstheme="minorHAnsi"/>
          <w:noProof/>
          <w:sz w:val="22"/>
          <w:szCs w:val="22"/>
          <w:lang w:bidi="he-IL"/>
        </w:rPr>
        <w:t>Today she is here to speak with us specifically about data management foundations C175</w:t>
      </w:r>
      <w:r>
        <w:rPr>
          <w:rFonts w:cstheme="minorHAnsi"/>
          <w:noProof/>
          <w:sz w:val="22"/>
          <w:szCs w:val="22"/>
          <w:lang w:bidi="he-IL"/>
        </w:rPr>
        <w:t xml:space="preserve">. </w:t>
      </w:r>
      <w:r w:rsidRPr="00530C55">
        <w:rPr>
          <w:rFonts w:cstheme="minorHAnsi"/>
          <w:noProof/>
          <w:sz w:val="22"/>
          <w:szCs w:val="22"/>
          <w:lang w:bidi="he-IL"/>
        </w:rPr>
        <w:t>Thank you so much for joining me today</w:t>
      </w:r>
      <w:r>
        <w:rPr>
          <w:rFonts w:cstheme="minorHAnsi"/>
          <w:noProof/>
          <w:sz w:val="22"/>
          <w:szCs w:val="22"/>
          <w:lang w:bidi="he-IL"/>
        </w:rPr>
        <w:t xml:space="preserve">, </w:t>
      </w:r>
      <w:r w:rsidRPr="00530C55">
        <w:rPr>
          <w:rFonts w:cstheme="minorHAnsi"/>
          <w:noProof/>
          <w:sz w:val="22"/>
          <w:szCs w:val="22"/>
          <w:lang w:bidi="he-IL"/>
        </w:rPr>
        <w:t>Michele</w:t>
      </w:r>
      <w:r>
        <w:rPr>
          <w:rFonts w:cstheme="minorHAnsi"/>
          <w:noProof/>
          <w:sz w:val="22"/>
          <w:szCs w:val="22"/>
          <w:lang w:bidi="he-IL"/>
        </w:rPr>
        <w:t xml:space="preserve">. </w:t>
      </w:r>
    </w:p>
    <w:p w14:paraId="5286312F" w14:textId="0A92425A" w:rsidR="009653E3" w:rsidRDefault="009653E3" w:rsidP="009653E3">
      <w:pPr>
        <w:pStyle w:val="SpeakerInformation"/>
        <w:spacing w:after="120" w:line="240" w:lineRule="auto"/>
      </w:pPr>
      <w:r>
        <w:t>Speaker #</w:t>
      </w:r>
      <w:r>
        <w:t>3</w:t>
      </w:r>
      <w:r>
        <w:t xml:space="preserve"> (</w:t>
      </w:r>
      <w:r>
        <w:t>Michele McFarlane</w:t>
      </w:r>
      <w:r>
        <w:t xml:space="preserve">): </w:t>
      </w:r>
    </w:p>
    <w:p w14:paraId="5C1A1D36" w14:textId="77777777" w:rsidR="003C330C" w:rsidRDefault="00DC375B" w:rsidP="00DC375B">
      <w:pPr>
        <w:rPr>
          <w:rFonts w:cstheme="minorHAnsi"/>
          <w:noProof/>
          <w:sz w:val="22"/>
          <w:szCs w:val="22"/>
          <w:lang w:bidi="he-IL"/>
        </w:rPr>
      </w:pPr>
      <w:r w:rsidRPr="00530C55">
        <w:rPr>
          <w:rFonts w:cstheme="minorHAnsi"/>
          <w:noProof/>
          <w:sz w:val="22"/>
          <w:szCs w:val="22"/>
          <w:lang w:bidi="he-IL"/>
        </w:rPr>
        <w:t>Thanks for having me</w:t>
      </w:r>
      <w:r>
        <w:rPr>
          <w:rFonts w:cstheme="minorHAnsi"/>
          <w:noProof/>
          <w:sz w:val="22"/>
          <w:szCs w:val="22"/>
          <w:lang w:bidi="he-IL"/>
        </w:rPr>
        <w:t xml:space="preserve">. </w:t>
      </w:r>
      <w:r w:rsidRPr="00530C55">
        <w:rPr>
          <w:rFonts w:cstheme="minorHAnsi"/>
          <w:noProof/>
          <w:sz w:val="22"/>
          <w:szCs w:val="22"/>
          <w:lang w:bidi="he-IL"/>
        </w:rPr>
        <w:t>I'm excited</w:t>
      </w:r>
      <w:r>
        <w:rPr>
          <w:rFonts w:cstheme="minorHAnsi"/>
          <w:noProof/>
          <w:sz w:val="22"/>
          <w:szCs w:val="22"/>
          <w:lang w:bidi="he-IL"/>
        </w:rPr>
        <w:t xml:space="preserve">. </w:t>
      </w:r>
    </w:p>
    <w:p w14:paraId="70DF7B0E" w14:textId="2E5A723C" w:rsidR="003C330C" w:rsidRDefault="003C330C" w:rsidP="003C330C">
      <w:pPr>
        <w:pStyle w:val="SpeakerInformation"/>
        <w:spacing w:after="120" w:line="240" w:lineRule="auto"/>
      </w:pPr>
      <w:r>
        <w:t>Speaker #</w:t>
      </w:r>
      <w:r w:rsidR="006611E9">
        <w:t>2</w:t>
      </w:r>
      <w:r>
        <w:t xml:space="preserve"> (Jessica </w:t>
      </w:r>
      <w:proofErr w:type="spellStart"/>
      <w:r>
        <w:t>Galterio</w:t>
      </w:r>
      <w:proofErr w:type="spellEnd"/>
      <w:r>
        <w:t xml:space="preserve">): </w:t>
      </w:r>
    </w:p>
    <w:p w14:paraId="107126F4" w14:textId="77777777" w:rsidR="003C330C" w:rsidRDefault="00DC375B" w:rsidP="00DC375B">
      <w:pPr>
        <w:rPr>
          <w:rFonts w:cstheme="minorHAnsi"/>
          <w:noProof/>
          <w:sz w:val="22"/>
          <w:szCs w:val="22"/>
          <w:lang w:bidi="he-IL"/>
        </w:rPr>
      </w:pPr>
      <w:r w:rsidRPr="00530C55">
        <w:rPr>
          <w:rFonts w:cstheme="minorHAnsi"/>
          <w:noProof/>
          <w:sz w:val="22"/>
          <w:szCs w:val="22"/>
          <w:lang w:bidi="he-IL"/>
        </w:rPr>
        <w:t>Great</w:t>
      </w:r>
      <w:r>
        <w:rPr>
          <w:rFonts w:cstheme="minorHAnsi"/>
          <w:noProof/>
          <w:sz w:val="22"/>
          <w:szCs w:val="22"/>
          <w:lang w:bidi="he-IL"/>
        </w:rPr>
        <w:t xml:space="preserve">. </w:t>
      </w:r>
      <w:r w:rsidRPr="00530C55">
        <w:rPr>
          <w:rFonts w:cstheme="minorHAnsi"/>
          <w:noProof/>
          <w:sz w:val="22"/>
          <w:szCs w:val="22"/>
          <w:lang w:bidi="he-IL"/>
        </w:rPr>
        <w:t>Tell me a little bit about your course</w:t>
      </w:r>
      <w:r>
        <w:rPr>
          <w:rFonts w:cstheme="minorHAnsi"/>
          <w:noProof/>
          <w:sz w:val="22"/>
          <w:szCs w:val="22"/>
          <w:lang w:bidi="he-IL"/>
        </w:rPr>
        <w:t xml:space="preserve">. </w:t>
      </w:r>
      <w:r w:rsidRPr="00530C55">
        <w:rPr>
          <w:rFonts w:cstheme="minorHAnsi"/>
          <w:noProof/>
          <w:sz w:val="22"/>
          <w:szCs w:val="22"/>
          <w:lang w:bidi="he-IL"/>
        </w:rPr>
        <w:t>What would you say your mission statement is</w:t>
      </w:r>
      <w:r>
        <w:rPr>
          <w:rFonts w:cstheme="minorHAnsi"/>
          <w:noProof/>
          <w:sz w:val="22"/>
          <w:szCs w:val="22"/>
          <w:lang w:bidi="he-IL"/>
        </w:rPr>
        <w:t xml:space="preserve">? </w:t>
      </w:r>
    </w:p>
    <w:p w14:paraId="5FF02466" w14:textId="77777777" w:rsidR="003C330C" w:rsidRDefault="003C330C" w:rsidP="003C330C">
      <w:pPr>
        <w:pStyle w:val="SpeakerInformation"/>
        <w:spacing w:after="120" w:line="240" w:lineRule="auto"/>
      </w:pPr>
      <w:r>
        <w:t xml:space="preserve">Speaker #3 (Michele McFarlane): </w:t>
      </w:r>
    </w:p>
    <w:p w14:paraId="06F34BB1" w14:textId="77777777" w:rsidR="00DC1D00" w:rsidRDefault="00DC375B" w:rsidP="00DC375B">
      <w:pPr>
        <w:rPr>
          <w:rFonts w:cstheme="minorHAnsi"/>
          <w:noProof/>
          <w:sz w:val="22"/>
          <w:szCs w:val="22"/>
          <w:lang w:bidi="he-IL"/>
        </w:rPr>
      </w:pPr>
      <w:r w:rsidRPr="00530C55">
        <w:rPr>
          <w:rFonts w:cstheme="minorHAnsi"/>
          <w:noProof/>
          <w:sz w:val="22"/>
          <w:szCs w:val="22"/>
          <w:lang w:bidi="he-IL"/>
        </w:rPr>
        <w:t>I would say that the mission statement for C175 is all about gettingintroduced to the core concepts and the terms used in the field of data management</w:t>
      </w:r>
      <w:r>
        <w:rPr>
          <w:rFonts w:cstheme="minorHAnsi"/>
          <w:noProof/>
          <w:sz w:val="22"/>
          <w:szCs w:val="22"/>
          <w:lang w:bidi="he-IL"/>
        </w:rPr>
        <w:t xml:space="preserve">. </w:t>
      </w:r>
      <w:r w:rsidRPr="00530C55">
        <w:rPr>
          <w:rFonts w:cstheme="minorHAnsi"/>
          <w:noProof/>
          <w:sz w:val="22"/>
          <w:szCs w:val="22"/>
          <w:lang w:bidi="he-IL"/>
        </w:rPr>
        <w:t>Students are introduced to SQL for the very first time</w:t>
      </w:r>
      <w:r>
        <w:rPr>
          <w:rFonts w:cstheme="minorHAnsi"/>
          <w:noProof/>
          <w:sz w:val="22"/>
          <w:szCs w:val="22"/>
          <w:lang w:bidi="he-IL"/>
        </w:rPr>
        <w:t xml:space="preserve">, </w:t>
      </w:r>
      <w:r w:rsidRPr="00530C55">
        <w:rPr>
          <w:rFonts w:cstheme="minorHAnsi"/>
          <w:noProof/>
          <w:sz w:val="22"/>
          <w:szCs w:val="22"/>
          <w:lang w:bidi="he-IL"/>
        </w:rPr>
        <w:t>and it serves as a great primer for additional data management courses in the future</w:t>
      </w:r>
      <w:r>
        <w:rPr>
          <w:rFonts w:cstheme="minorHAnsi"/>
          <w:noProof/>
          <w:sz w:val="22"/>
          <w:szCs w:val="22"/>
          <w:lang w:bidi="he-IL"/>
        </w:rPr>
        <w:t xml:space="preserve">. </w:t>
      </w:r>
    </w:p>
    <w:p w14:paraId="3EAB8524" w14:textId="69C15529" w:rsidR="00DC1D00" w:rsidRDefault="00DC1D00" w:rsidP="00DC1D00">
      <w:pPr>
        <w:pStyle w:val="SpeakerInformation"/>
        <w:spacing w:after="120" w:line="240" w:lineRule="auto"/>
      </w:pPr>
      <w:r>
        <w:t>Speaker #</w:t>
      </w:r>
      <w:r w:rsidR="006611E9">
        <w:t>2</w:t>
      </w:r>
      <w:r>
        <w:t xml:space="preserve"> (Jessica </w:t>
      </w:r>
      <w:proofErr w:type="spellStart"/>
      <w:r>
        <w:t>Galterio</w:t>
      </w:r>
      <w:proofErr w:type="spellEnd"/>
      <w:r>
        <w:t xml:space="preserve">): </w:t>
      </w:r>
    </w:p>
    <w:p w14:paraId="73887446" w14:textId="77777777" w:rsidR="00DC1D00" w:rsidRDefault="00DC375B" w:rsidP="00DC375B">
      <w:pPr>
        <w:rPr>
          <w:rFonts w:cstheme="minorHAnsi"/>
          <w:noProof/>
          <w:sz w:val="22"/>
          <w:szCs w:val="22"/>
          <w:lang w:bidi="he-IL"/>
        </w:rPr>
      </w:pPr>
      <w:r w:rsidRPr="00530C55">
        <w:rPr>
          <w:rFonts w:cstheme="minorHAnsi"/>
          <w:noProof/>
          <w:sz w:val="22"/>
          <w:szCs w:val="22"/>
          <w:lang w:bidi="he-IL"/>
        </w:rPr>
        <w:t>Perfect</w:t>
      </w:r>
      <w:r>
        <w:rPr>
          <w:rFonts w:cstheme="minorHAnsi"/>
          <w:noProof/>
          <w:sz w:val="22"/>
          <w:szCs w:val="22"/>
          <w:lang w:bidi="he-IL"/>
        </w:rPr>
        <w:t xml:space="preserve">. </w:t>
      </w:r>
      <w:r w:rsidRPr="00530C55">
        <w:rPr>
          <w:rFonts w:cstheme="minorHAnsi"/>
          <w:noProof/>
          <w:sz w:val="22"/>
          <w:szCs w:val="22"/>
          <w:lang w:bidi="he-IL"/>
        </w:rPr>
        <w:t>What would you say are the key resources used in this course</w:t>
      </w:r>
      <w:r>
        <w:rPr>
          <w:rFonts w:cstheme="minorHAnsi"/>
          <w:noProof/>
          <w:sz w:val="22"/>
          <w:szCs w:val="22"/>
          <w:lang w:bidi="he-IL"/>
        </w:rPr>
        <w:t xml:space="preserve">? </w:t>
      </w:r>
    </w:p>
    <w:p w14:paraId="54E19F4F" w14:textId="77777777" w:rsidR="00DC1D00" w:rsidRDefault="00DC1D00" w:rsidP="00DC1D00">
      <w:pPr>
        <w:pStyle w:val="SpeakerInformation"/>
        <w:spacing w:after="120" w:line="240" w:lineRule="auto"/>
      </w:pPr>
      <w:r>
        <w:t xml:space="preserve">Speaker #3 (Michele McFarlane): </w:t>
      </w:r>
    </w:p>
    <w:p w14:paraId="40ACC3D6" w14:textId="77777777" w:rsidR="00AC4E10" w:rsidRDefault="00DC375B" w:rsidP="00DC375B">
      <w:pPr>
        <w:rPr>
          <w:rFonts w:cstheme="minorHAnsi"/>
          <w:noProof/>
          <w:sz w:val="22"/>
          <w:szCs w:val="22"/>
          <w:lang w:bidi="he-IL"/>
        </w:rPr>
      </w:pPr>
      <w:r w:rsidRPr="00530C55">
        <w:rPr>
          <w:rFonts w:cstheme="minorHAnsi"/>
          <w:noProof/>
          <w:sz w:val="22"/>
          <w:szCs w:val="22"/>
          <w:lang w:bidi="he-IL"/>
        </w:rPr>
        <w:t>I think the most important thing that a student can do in</w:t>
      </w:r>
      <w:r w:rsidR="0045630F">
        <w:rPr>
          <w:rFonts w:cstheme="minorHAnsi"/>
          <w:noProof/>
          <w:sz w:val="22"/>
          <w:szCs w:val="22"/>
          <w:lang w:bidi="he-IL"/>
        </w:rPr>
        <w:t xml:space="preserve"> </w:t>
      </w:r>
      <w:r w:rsidRPr="00530C55">
        <w:rPr>
          <w:rFonts w:cstheme="minorHAnsi"/>
          <w:noProof/>
          <w:sz w:val="22"/>
          <w:szCs w:val="22"/>
          <w:lang w:bidi="he-IL"/>
        </w:rPr>
        <w:t>C175 is make their way through the course material</w:t>
      </w:r>
      <w:r>
        <w:rPr>
          <w:rFonts w:cstheme="minorHAnsi"/>
          <w:noProof/>
          <w:sz w:val="22"/>
          <w:szCs w:val="22"/>
          <w:lang w:bidi="he-IL"/>
        </w:rPr>
        <w:t xml:space="preserve">. </w:t>
      </w:r>
      <w:r w:rsidRPr="00530C55">
        <w:rPr>
          <w:rFonts w:cstheme="minorHAnsi"/>
          <w:noProof/>
          <w:sz w:val="22"/>
          <w:szCs w:val="22"/>
          <w:lang w:bidi="he-IL"/>
        </w:rPr>
        <w:t>Before taking a look at any other supplemental material</w:t>
      </w:r>
      <w:r>
        <w:rPr>
          <w:rFonts w:cstheme="minorHAnsi"/>
          <w:noProof/>
          <w:sz w:val="22"/>
          <w:szCs w:val="22"/>
          <w:lang w:bidi="he-IL"/>
        </w:rPr>
        <w:t xml:space="preserve">, </w:t>
      </w:r>
      <w:r w:rsidRPr="00530C55">
        <w:rPr>
          <w:rFonts w:cstheme="minorHAnsi"/>
          <w:noProof/>
          <w:sz w:val="22"/>
          <w:szCs w:val="22"/>
          <w:lang w:bidi="he-IL"/>
        </w:rPr>
        <w:t>that C175 material gives you a good core anda good foundation and structure around what you can expect on the exam</w:t>
      </w:r>
      <w:r>
        <w:rPr>
          <w:rFonts w:cstheme="minorHAnsi"/>
          <w:noProof/>
          <w:sz w:val="22"/>
          <w:szCs w:val="22"/>
          <w:lang w:bidi="he-IL"/>
        </w:rPr>
        <w:t xml:space="preserve">. </w:t>
      </w:r>
      <w:r w:rsidRPr="00530C55">
        <w:rPr>
          <w:rFonts w:cstheme="minorHAnsi"/>
          <w:noProof/>
          <w:sz w:val="22"/>
          <w:szCs w:val="22"/>
          <w:lang w:bidi="he-IL"/>
        </w:rPr>
        <w:t>I'd say to start with</w:t>
      </w:r>
      <w:r>
        <w:rPr>
          <w:rFonts w:cstheme="minorHAnsi"/>
          <w:noProof/>
          <w:sz w:val="22"/>
          <w:szCs w:val="22"/>
          <w:lang w:bidi="he-IL"/>
        </w:rPr>
        <w:t xml:space="preserve">, </w:t>
      </w:r>
      <w:r w:rsidRPr="00530C55">
        <w:rPr>
          <w:rFonts w:cstheme="minorHAnsi"/>
          <w:noProof/>
          <w:sz w:val="22"/>
          <w:szCs w:val="22"/>
          <w:lang w:bidi="he-IL"/>
        </w:rPr>
        <w:t xml:space="preserve">do </w:t>
      </w:r>
      <w:r w:rsidR="006C1225">
        <w:rPr>
          <w:rFonts w:cstheme="minorHAnsi"/>
          <w:noProof/>
          <w:sz w:val="22"/>
          <w:szCs w:val="22"/>
          <w:lang w:bidi="he-IL"/>
        </w:rPr>
        <w:t xml:space="preserve">the material. </w:t>
      </w:r>
    </w:p>
    <w:p w14:paraId="3EE1C5BB" w14:textId="74A02653" w:rsidR="00AC4E10" w:rsidRDefault="00AC4E10" w:rsidP="00AC4E10">
      <w:pPr>
        <w:pStyle w:val="SpeakerInformation"/>
        <w:spacing w:after="120" w:line="240" w:lineRule="auto"/>
      </w:pPr>
      <w:r>
        <w:t>Speaker #</w:t>
      </w:r>
      <w:r w:rsidR="006611E9">
        <w:t>2</w:t>
      </w:r>
      <w:r>
        <w:t xml:space="preserve"> (Jessica </w:t>
      </w:r>
      <w:proofErr w:type="spellStart"/>
      <w:r>
        <w:t>Galterio</w:t>
      </w:r>
      <w:proofErr w:type="spellEnd"/>
      <w:r>
        <w:t xml:space="preserve">): </w:t>
      </w:r>
    </w:p>
    <w:p w14:paraId="6452270E" w14:textId="77777777" w:rsidR="00AC4E10" w:rsidRDefault="00DC375B" w:rsidP="00DC375B">
      <w:pPr>
        <w:rPr>
          <w:rFonts w:cstheme="minorHAnsi"/>
          <w:noProof/>
          <w:sz w:val="22"/>
          <w:szCs w:val="22"/>
          <w:lang w:bidi="he-IL"/>
        </w:rPr>
      </w:pPr>
      <w:r w:rsidRPr="00530C55">
        <w:rPr>
          <w:rFonts w:cstheme="minorHAnsi"/>
          <w:noProof/>
          <w:sz w:val="22"/>
          <w:szCs w:val="22"/>
          <w:lang w:bidi="he-IL"/>
        </w:rPr>
        <w:t>Perfect</w:t>
      </w:r>
      <w:r>
        <w:rPr>
          <w:rFonts w:cstheme="minorHAnsi"/>
          <w:noProof/>
          <w:sz w:val="22"/>
          <w:szCs w:val="22"/>
          <w:lang w:bidi="he-IL"/>
        </w:rPr>
        <w:t xml:space="preserve">. </w:t>
      </w:r>
      <w:r w:rsidRPr="00530C55">
        <w:rPr>
          <w:rFonts w:cstheme="minorHAnsi"/>
          <w:noProof/>
          <w:sz w:val="22"/>
          <w:szCs w:val="22"/>
          <w:lang w:bidi="he-IL"/>
        </w:rPr>
        <w:t>That's great to hear</w:t>
      </w:r>
      <w:r>
        <w:rPr>
          <w:rFonts w:cstheme="minorHAnsi"/>
          <w:noProof/>
          <w:sz w:val="22"/>
          <w:szCs w:val="22"/>
          <w:lang w:bidi="he-IL"/>
        </w:rPr>
        <w:t xml:space="preserve">. </w:t>
      </w:r>
      <w:r w:rsidRPr="00530C55">
        <w:rPr>
          <w:rFonts w:cstheme="minorHAnsi"/>
          <w:noProof/>
          <w:sz w:val="22"/>
          <w:szCs w:val="22"/>
          <w:lang w:bidi="he-IL"/>
        </w:rPr>
        <w:t>Now</w:t>
      </w:r>
      <w:r>
        <w:rPr>
          <w:rFonts w:cstheme="minorHAnsi"/>
          <w:noProof/>
          <w:sz w:val="22"/>
          <w:szCs w:val="22"/>
          <w:lang w:bidi="he-IL"/>
        </w:rPr>
        <w:t xml:space="preserve">, </w:t>
      </w:r>
      <w:r w:rsidRPr="00530C55">
        <w:rPr>
          <w:rFonts w:cstheme="minorHAnsi"/>
          <w:noProof/>
          <w:sz w:val="22"/>
          <w:szCs w:val="22"/>
          <w:lang w:bidi="he-IL"/>
        </w:rPr>
        <w:t>what are some of the typical barriers that students run into with this course</w:t>
      </w:r>
      <w:r>
        <w:rPr>
          <w:rFonts w:cstheme="minorHAnsi"/>
          <w:noProof/>
          <w:sz w:val="22"/>
          <w:szCs w:val="22"/>
          <w:lang w:bidi="he-IL"/>
        </w:rPr>
        <w:t xml:space="preserve">? </w:t>
      </w:r>
    </w:p>
    <w:p w14:paraId="1E89B3F4" w14:textId="77777777" w:rsidR="005D2EB7" w:rsidRDefault="005D2EB7" w:rsidP="00AC4E10">
      <w:pPr>
        <w:pStyle w:val="SpeakerInformation"/>
        <w:spacing w:after="120" w:line="240" w:lineRule="auto"/>
      </w:pPr>
    </w:p>
    <w:p w14:paraId="7DAC800C" w14:textId="77777777" w:rsidR="005D2EB7" w:rsidRDefault="005D2EB7" w:rsidP="00AC4E10">
      <w:pPr>
        <w:pStyle w:val="SpeakerInformation"/>
        <w:spacing w:after="120" w:line="240" w:lineRule="auto"/>
      </w:pPr>
    </w:p>
    <w:p w14:paraId="3EB12D49" w14:textId="23C9541C" w:rsidR="00AC4E10" w:rsidRDefault="00AC4E10" w:rsidP="00AC4E10">
      <w:pPr>
        <w:pStyle w:val="SpeakerInformation"/>
        <w:spacing w:after="120" w:line="240" w:lineRule="auto"/>
      </w:pPr>
      <w:r>
        <w:lastRenderedPageBreak/>
        <w:t xml:space="preserve">Speaker #3 (Michele McFarlane): </w:t>
      </w:r>
    </w:p>
    <w:p w14:paraId="0E879DF6" w14:textId="77777777" w:rsidR="001352E6" w:rsidRDefault="00DC375B" w:rsidP="00DC375B">
      <w:pPr>
        <w:rPr>
          <w:rFonts w:cstheme="minorHAnsi"/>
          <w:noProof/>
          <w:sz w:val="22"/>
          <w:szCs w:val="22"/>
          <w:lang w:bidi="he-IL"/>
        </w:rPr>
      </w:pPr>
      <w:r w:rsidRPr="00530C55">
        <w:rPr>
          <w:rFonts w:cstheme="minorHAnsi"/>
          <w:noProof/>
          <w:sz w:val="22"/>
          <w:szCs w:val="22"/>
          <w:lang w:bidi="he-IL"/>
        </w:rPr>
        <w:t>Sure</w:t>
      </w:r>
      <w:r>
        <w:rPr>
          <w:rFonts w:cstheme="minorHAnsi"/>
          <w:noProof/>
          <w:sz w:val="22"/>
          <w:szCs w:val="22"/>
          <w:lang w:bidi="he-IL"/>
        </w:rPr>
        <w:t xml:space="preserve">. </w:t>
      </w:r>
      <w:r w:rsidRPr="00530C55">
        <w:rPr>
          <w:rFonts w:cstheme="minorHAnsi"/>
          <w:noProof/>
          <w:sz w:val="22"/>
          <w:szCs w:val="22"/>
          <w:lang w:bidi="he-IL"/>
        </w:rPr>
        <w:t>In this course</w:t>
      </w:r>
      <w:r>
        <w:rPr>
          <w:rFonts w:cstheme="minorHAnsi"/>
          <w:noProof/>
          <w:sz w:val="22"/>
          <w:szCs w:val="22"/>
          <w:lang w:bidi="he-IL"/>
        </w:rPr>
        <w:t xml:space="preserve">, </w:t>
      </w:r>
      <w:r w:rsidRPr="00530C55">
        <w:rPr>
          <w:rFonts w:cstheme="minorHAnsi"/>
          <w:noProof/>
          <w:sz w:val="22"/>
          <w:szCs w:val="22"/>
          <w:lang w:bidi="he-IL"/>
        </w:rPr>
        <w:t>it's really in a lot of ways kind of like a foreign language</w:t>
      </w:r>
      <w:r>
        <w:rPr>
          <w:rFonts w:cstheme="minorHAnsi"/>
          <w:noProof/>
          <w:sz w:val="22"/>
          <w:szCs w:val="22"/>
          <w:lang w:bidi="he-IL"/>
        </w:rPr>
        <w:t xml:space="preserve">. </w:t>
      </w:r>
      <w:r w:rsidRPr="00530C55">
        <w:rPr>
          <w:rFonts w:cstheme="minorHAnsi"/>
          <w:noProof/>
          <w:sz w:val="22"/>
          <w:szCs w:val="22"/>
          <w:lang w:bidi="he-IL"/>
        </w:rPr>
        <w:t>When you learn Spanish or French for the first time</w:t>
      </w:r>
      <w:r>
        <w:rPr>
          <w:rFonts w:cstheme="minorHAnsi"/>
          <w:noProof/>
          <w:sz w:val="22"/>
          <w:szCs w:val="22"/>
          <w:lang w:bidi="he-IL"/>
        </w:rPr>
        <w:t xml:space="preserve">, </w:t>
      </w:r>
      <w:r w:rsidRPr="00530C55">
        <w:rPr>
          <w:rFonts w:cstheme="minorHAnsi"/>
          <w:noProof/>
          <w:sz w:val="22"/>
          <w:szCs w:val="22"/>
          <w:lang w:bidi="he-IL"/>
        </w:rPr>
        <w:t>everything's kind of new</w:t>
      </w:r>
      <w:r>
        <w:rPr>
          <w:rFonts w:cstheme="minorHAnsi"/>
          <w:noProof/>
          <w:sz w:val="22"/>
          <w:szCs w:val="22"/>
          <w:lang w:bidi="he-IL"/>
        </w:rPr>
        <w:t xml:space="preserve">. </w:t>
      </w:r>
      <w:r w:rsidRPr="00530C55">
        <w:rPr>
          <w:rFonts w:cstheme="minorHAnsi"/>
          <w:noProof/>
          <w:sz w:val="22"/>
          <w:szCs w:val="22"/>
          <w:lang w:bidi="he-IL"/>
        </w:rPr>
        <w:t>You may have heard of educational commercial</w:t>
      </w:r>
      <w:r>
        <w:rPr>
          <w:rFonts w:cstheme="minorHAnsi"/>
          <w:noProof/>
          <w:sz w:val="22"/>
          <w:szCs w:val="22"/>
          <w:lang w:bidi="he-IL"/>
        </w:rPr>
        <w:t xml:space="preserve">, </w:t>
      </w:r>
      <w:r w:rsidRPr="00530C55">
        <w:rPr>
          <w:rFonts w:cstheme="minorHAnsi"/>
          <w:noProof/>
          <w:sz w:val="22"/>
          <w:szCs w:val="22"/>
          <w:lang w:bidi="he-IL"/>
        </w:rPr>
        <w:t>but that certainly doesn't mean you know as much about the language</w:t>
      </w:r>
      <w:r>
        <w:rPr>
          <w:rFonts w:cstheme="minorHAnsi"/>
          <w:noProof/>
          <w:sz w:val="22"/>
          <w:szCs w:val="22"/>
          <w:lang w:bidi="he-IL"/>
        </w:rPr>
        <w:t xml:space="preserve">. </w:t>
      </w:r>
      <w:r w:rsidRPr="00530C55">
        <w:rPr>
          <w:rFonts w:cstheme="minorHAnsi"/>
          <w:noProof/>
          <w:sz w:val="22"/>
          <w:szCs w:val="22"/>
          <w:lang w:bidi="he-IL"/>
        </w:rPr>
        <w:t>This course is truly an introduction to not just a new programming language in SQL</w:t>
      </w:r>
      <w:r>
        <w:rPr>
          <w:rFonts w:cstheme="minorHAnsi"/>
          <w:noProof/>
          <w:sz w:val="22"/>
          <w:szCs w:val="22"/>
          <w:lang w:bidi="he-IL"/>
        </w:rPr>
        <w:t xml:space="preserve">, </w:t>
      </w:r>
      <w:r w:rsidRPr="00530C55">
        <w:rPr>
          <w:rFonts w:cstheme="minorHAnsi"/>
          <w:noProof/>
          <w:sz w:val="22"/>
          <w:szCs w:val="22"/>
          <w:lang w:bidi="he-IL"/>
        </w:rPr>
        <w:t>but also just to the architecture and the structure around data</w:t>
      </w:r>
      <w:r>
        <w:rPr>
          <w:rFonts w:cstheme="minorHAnsi"/>
          <w:noProof/>
          <w:sz w:val="22"/>
          <w:szCs w:val="22"/>
          <w:lang w:bidi="he-IL"/>
        </w:rPr>
        <w:t xml:space="preserve">, </w:t>
      </w:r>
      <w:r w:rsidRPr="00530C55">
        <w:rPr>
          <w:rFonts w:cstheme="minorHAnsi"/>
          <w:noProof/>
          <w:sz w:val="22"/>
          <w:szCs w:val="22"/>
          <w:lang w:bidi="he-IL"/>
        </w:rPr>
        <w:t>which unless you have prior experience in data architecture</w:t>
      </w:r>
      <w:r>
        <w:rPr>
          <w:rFonts w:cstheme="minorHAnsi"/>
          <w:noProof/>
          <w:sz w:val="22"/>
          <w:szCs w:val="22"/>
          <w:lang w:bidi="he-IL"/>
        </w:rPr>
        <w:t xml:space="preserve">, </w:t>
      </w:r>
      <w:r w:rsidRPr="00530C55">
        <w:rPr>
          <w:rFonts w:cstheme="minorHAnsi"/>
          <w:noProof/>
          <w:sz w:val="22"/>
          <w:szCs w:val="22"/>
          <w:lang w:bidi="he-IL"/>
        </w:rPr>
        <w:t>really is brand new</w:t>
      </w:r>
      <w:r>
        <w:rPr>
          <w:rFonts w:cstheme="minorHAnsi"/>
          <w:noProof/>
          <w:sz w:val="22"/>
          <w:szCs w:val="22"/>
          <w:lang w:bidi="he-IL"/>
        </w:rPr>
        <w:t xml:space="preserve">. </w:t>
      </w:r>
      <w:r w:rsidRPr="00530C55">
        <w:rPr>
          <w:rFonts w:cstheme="minorHAnsi"/>
          <w:noProof/>
          <w:sz w:val="22"/>
          <w:szCs w:val="22"/>
          <w:lang w:bidi="he-IL"/>
        </w:rPr>
        <w:t>For students navigating the newness ofthe material and the new language in and of itself tends to be a challenge</w:t>
      </w:r>
      <w:r>
        <w:rPr>
          <w:rFonts w:cstheme="minorHAnsi"/>
          <w:noProof/>
          <w:sz w:val="22"/>
          <w:szCs w:val="22"/>
          <w:lang w:bidi="he-IL"/>
        </w:rPr>
        <w:t xml:space="preserve">, </w:t>
      </w:r>
      <w:r w:rsidRPr="00530C55">
        <w:rPr>
          <w:rFonts w:cstheme="minorHAnsi"/>
          <w:noProof/>
          <w:sz w:val="22"/>
          <w:szCs w:val="22"/>
          <w:lang w:bidi="he-IL"/>
        </w:rPr>
        <w:t>which is why once a student has finished going through the material</w:t>
      </w:r>
      <w:r>
        <w:rPr>
          <w:rFonts w:cstheme="minorHAnsi"/>
          <w:noProof/>
          <w:sz w:val="22"/>
          <w:szCs w:val="22"/>
          <w:lang w:bidi="he-IL"/>
        </w:rPr>
        <w:t xml:space="preserve">, </w:t>
      </w:r>
      <w:r w:rsidRPr="00530C55">
        <w:rPr>
          <w:rFonts w:cstheme="minorHAnsi"/>
          <w:noProof/>
          <w:sz w:val="22"/>
          <w:szCs w:val="22"/>
          <w:lang w:bidi="he-IL"/>
        </w:rPr>
        <w:t>we definitely recommend that they check out the course tipsin the course for the other supplemental textbooks</w:t>
      </w:r>
      <w:r>
        <w:rPr>
          <w:rFonts w:cstheme="minorHAnsi"/>
          <w:noProof/>
          <w:sz w:val="22"/>
          <w:szCs w:val="22"/>
          <w:lang w:bidi="he-IL"/>
        </w:rPr>
        <w:t xml:space="preserve">, </w:t>
      </w:r>
      <w:r w:rsidRPr="00530C55">
        <w:rPr>
          <w:rFonts w:cstheme="minorHAnsi"/>
          <w:noProof/>
          <w:sz w:val="22"/>
          <w:szCs w:val="22"/>
          <w:lang w:bidi="he-IL"/>
        </w:rPr>
        <w:t>which really helped to provide if you will some meat on the bones andprovides an extra layer of knowledge that will definitely be helpful for the exam</w:t>
      </w:r>
      <w:r>
        <w:rPr>
          <w:rFonts w:cstheme="minorHAnsi"/>
          <w:noProof/>
          <w:sz w:val="22"/>
          <w:szCs w:val="22"/>
          <w:lang w:bidi="he-IL"/>
        </w:rPr>
        <w:t xml:space="preserve">. </w:t>
      </w:r>
    </w:p>
    <w:p w14:paraId="03C39FD7" w14:textId="60F5041D" w:rsidR="001352E6" w:rsidRDefault="001352E6" w:rsidP="001352E6">
      <w:pPr>
        <w:pStyle w:val="SpeakerInformation"/>
        <w:spacing w:after="120" w:line="240" w:lineRule="auto"/>
      </w:pPr>
      <w:r>
        <w:t>Speaker #</w:t>
      </w:r>
      <w:r w:rsidR="006611E9">
        <w:t>2</w:t>
      </w:r>
      <w:r>
        <w:t xml:space="preserve"> (Jessica </w:t>
      </w:r>
      <w:proofErr w:type="spellStart"/>
      <w:r>
        <w:t>Galterio</w:t>
      </w:r>
      <w:proofErr w:type="spellEnd"/>
      <w:r>
        <w:t xml:space="preserve">): </w:t>
      </w:r>
    </w:p>
    <w:p w14:paraId="22D23A9A" w14:textId="77777777" w:rsidR="001352E6" w:rsidRDefault="00DC375B" w:rsidP="00DC375B">
      <w:pPr>
        <w:rPr>
          <w:rFonts w:cstheme="minorHAnsi"/>
          <w:noProof/>
          <w:sz w:val="22"/>
          <w:szCs w:val="22"/>
          <w:lang w:bidi="he-IL"/>
        </w:rPr>
      </w:pPr>
      <w:r w:rsidRPr="00530C55">
        <w:rPr>
          <w:rFonts w:cstheme="minorHAnsi"/>
          <w:noProof/>
          <w:sz w:val="22"/>
          <w:szCs w:val="22"/>
          <w:lang w:bidi="he-IL"/>
        </w:rPr>
        <w:t>That's great to know</w:t>
      </w:r>
      <w:r>
        <w:rPr>
          <w:rFonts w:cstheme="minorHAnsi"/>
          <w:noProof/>
          <w:sz w:val="22"/>
          <w:szCs w:val="22"/>
          <w:lang w:bidi="he-IL"/>
        </w:rPr>
        <w:t xml:space="preserve">. </w:t>
      </w:r>
      <w:r w:rsidRPr="00530C55">
        <w:rPr>
          <w:rFonts w:cstheme="minorHAnsi"/>
          <w:noProof/>
          <w:sz w:val="22"/>
          <w:szCs w:val="22"/>
          <w:lang w:bidi="he-IL"/>
        </w:rPr>
        <w:t>The course tips will help reinforce a lot of that</w:t>
      </w:r>
      <w:r>
        <w:rPr>
          <w:rFonts w:cstheme="minorHAnsi"/>
          <w:noProof/>
          <w:sz w:val="22"/>
          <w:szCs w:val="22"/>
          <w:lang w:bidi="he-IL"/>
        </w:rPr>
        <w:t xml:space="preserve">. </w:t>
      </w:r>
      <w:r w:rsidRPr="00530C55">
        <w:rPr>
          <w:rFonts w:cstheme="minorHAnsi"/>
          <w:noProof/>
          <w:sz w:val="22"/>
          <w:szCs w:val="22"/>
          <w:lang w:bidi="he-IL"/>
        </w:rPr>
        <w:t>Is that right</w:t>
      </w:r>
      <w:r>
        <w:rPr>
          <w:rFonts w:cstheme="minorHAnsi"/>
          <w:noProof/>
          <w:sz w:val="22"/>
          <w:szCs w:val="22"/>
          <w:lang w:bidi="he-IL"/>
        </w:rPr>
        <w:t xml:space="preserve">? </w:t>
      </w:r>
    </w:p>
    <w:p w14:paraId="761EE987" w14:textId="77777777" w:rsidR="001352E6" w:rsidRDefault="001352E6" w:rsidP="001352E6">
      <w:pPr>
        <w:pStyle w:val="SpeakerInformation"/>
        <w:spacing w:after="120" w:line="240" w:lineRule="auto"/>
      </w:pPr>
      <w:r>
        <w:t xml:space="preserve">Speaker #3 (Michele McFarlane): </w:t>
      </w:r>
    </w:p>
    <w:p w14:paraId="44910A5D" w14:textId="77777777" w:rsidR="006611E9" w:rsidRDefault="00DC375B" w:rsidP="00DC375B">
      <w:pPr>
        <w:rPr>
          <w:rFonts w:cstheme="minorHAnsi"/>
          <w:noProof/>
          <w:sz w:val="22"/>
          <w:szCs w:val="22"/>
          <w:lang w:bidi="he-IL"/>
        </w:rPr>
      </w:pPr>
      <w:r w:rsidRPr="00530C55">
        <w:rPr>
          <w:rFonts w:cstheme="minorHAnsi"/>
          <w:noProof/>
          <w:sz w:val="22"/>
          <w:szCs w:val="22"/>
          <w:lang w:bidi="he-IL"/>
        </w:rPr>
        <w:t>Absolutely</w:t>
      </w:r>
      <w:r>
        <w:rPr>
          <w:rFonts w:cstheme="minorHAnsi"/>
          <w:noProof/>
          <w:sz w:val="22"/>
          <w:szCs w:val="22"/>
          <w:lang w:bidi="he-IL"/>
        </w:rPr>
        <w:t xml:space="preserve">. </w:t>
      </w:r>
    </w:p>
    <w:p w14:paraId="0B476BDA" w14:textId="034D66AC" w:rsidR="006611E9" w:rsidRDefault="006611E9" w:rsidP="006611E9">
      <w:pPr>
        <w:pStyle w:val="SpeakerInformation"/>
        <w:spacing w:after="120" w:line="240" w:lineRule="auto"/>
      </w:pPr>
      <w:r>
        <w:t>Speaker #</w:t>
      </w:r>
      <w:r>
        <w:t>2</w:t>
      </w:r>
      <w:r>
        <w:t xml:space="preserve"> (Jessica </w:t>
      </w:r>
      <w:proofErr w:type="spellStart"/>
      <w:r>
        <w:t>Galterio</w:t>
      </w:r>
      <w:proofErr w:type="spellEnd"/>
      <w:r>
        <w:t xml:space="preserve">): </w:t>
      </w:r>
    </w:p>
    <w:p w14:paraId="1D6E6914" w14:textId="77777777" w:rsidR="006611E9" w:rsidRDefault="00DC375B" w:rsidP="00DC375B">
      <w:pPr>
        <w:rPr>
          <w:rFonts w:cstheme="minorHAnsi"/>
          <w:noProof/>
          <w:sz w:val="22"/>
          <w:szCs w:val="22"/>
          <w:lang w:bidi="he-IL"/>
        </w:rPr>
      </w:pPr>
      <w:r w:rsidRPr="00530C55">
        <w:rPr>
          <w:rFonts w:cstheme="minorHAnsi"/>
          <w:noProof/>
          <w:sz w:val="22"/>
          <w:szCs w:val="22"/>
          <w:lang w:bidi="he-IL"/>
        </w:rPr>
        <w:t>Very good</w:t>
      </w:r>
      <w:r>
        <w:rPr>
          <w:rFonts w:cstheme="minorHAnsi"/>
          <w:noProof/>
          <w:sz w:val="22"/>
          <w:szCs w:val="22"/>
          <w:lang w:bidi="he-IL"/>
        </w:rPr>
        <w:t xml:space="preserve">. </w:t>
      </w:r>
      <w:r w:rsidRPr="00530C55">
        <w:rPr>
          <w:rFonts w:cstheme="minorHAnsi"/>
          <w:noProof/>
          <w:sz w:val="22"/>
          <w:szCs w:val="22"/>
          <w:lang w:bidi="he-IL"/>
        </w:rPr>
        <w:t>Now</w:t>
      </w:r>
      <w:r>
        <w:rPr>
          <w:rFonts w:cstheme="minorHAnsi"/>
          <w:noProof/>
          <w:sz w:val="22"/>
          <w:szCs w:val="22"/>
          <w:lang w:bidi="he-IL"/>
        </w:rPr>
        <w:t xml:space="preserve">, </w:t>
      </w:r>
      <w:r w:rsidRPr="00530C55">
        <w:rPr>
          <w:rFonts w:cstheme="minorHAnsi"/>
          <w:noProof/>
          <w:sz w:val="22"/>
          <w:szCs w:val="22"/>
          <w:lang w:bidi="he-IL"/>
        </w:rPr>
        <w:t>is there a way to get through this course quickly for our accelerators out there</w:t>
      </w:r>
      <w:r>
        <w:rPr>
          <w:rFonts w:cstheme="minorHAnsi"/>
          <w:noProof/>
          <w:sz w:val="22"/>
          <w:szCs w:val="22"/>
          <w:lang w:bidi="he-IL"/>
        </w:rPr>
        <w:t xml:space="preserve">? </w:t>
      </w:r>
    </w:p>
    <w:p w14:paraId="2FC1E78D" w14:textId="77777777" w:rsidR="006611E9" w:rsidRDefault="006611E9" w:rsidP="006611E9">
      <w:pPr>
        <w:pStyle w:val="SpeakerInformation"/>
        <w:spacing w:after="120" w:line="240" w:lineRule="auto"/>
      </w:pPr>
      <w:r>
        <w:t xml:space="preserve">Speaker #3 (Michele McFarlane): </w:t>
      </w:r>
    </w:p>
    <w:p w14:paraId="7A8C53B0" w14:textId="77777777" w:rsidR="00BA204A" w:rsidRDefault="00DC375B" w:rsidP="00DC375B">
      <w:pPr>
        <w:rPr>
          <w:rFonts w:cstheme="minorHAnsi"/>
          <w:noProof/>
          <w:sz w:val="22"/>
          <w:szCs w:val="22"/>
          <w:lang w:bidi="he-IL"/>
        </w:rPr>
      </w:pPr>
      <w:r w:rsidRPr="00530C55">
        <w:rPr>
          <w:rFonts w:cstheme="minorHAnsi"/>
          <w:noProof/>
          <w:sz w:val="22"/>
          <w:szCs w:val="22"/>
          <w:lang w:bidi="he-IL"/>
        </w:rPr>
        <w:t>Definitely</w:t>
      </w:r>
      <w:r>
        <w:rPr>
          <w:rFonts w:cstheme="minorHAnsi"/>
          <w:noProof/>
          <w:sz w:val="22"/>
          <w:szCs w:val="22"/>
          <w:lang w:bidi="he-IL"/>
        </w:rPr>
        <w:t xml:space="preserve">. </w:t>
      </w:r>
      <w:r w:rsidRPr="00530C55">
        <w:rPr>
          <w:rFonts w:cstheme="minorHAnsi"/>
          <w:noProof/>
          <w:sz w:val="22"/>
          <w:szCs w:val="22"/>
          <w:lang w:bidi="he-IL"/>
        </w:rPr>
        <w:t>This is going to sound like beating a dead horse</w:t>
      </w:r>
      <w:r>
        <w:rPr>
          <w:rFonts w:cstheme="minorHAnsi"/>
          <w:noProof/>
          <w:sz w:val="22"/>
          <w:szCs w:val="22"/>
          <w:lang w:bidi="he-IL"/>
        </w:rPr>
        <w:t xml:space="preserve">. </w:t>
      </w:r>
      <w:r w:rsidRPr="00530C55">
        <w:rPr>
          <w:rFonts w:cstheme="minorHAnsi"/>
          <w:noProof/>
          <w:sz w:val="22"/>
          <w:szCs w:val="22"/>
          <w:lang w:bidi="he-IL"/>
        </w:rPr>
        <w:t>But a lot of times students will want to commend and head straight to likeLinkedIn video or head straight toa YouTube series in the hopes of bypassing the core portion of the course</w:t>
      </w:r>
      <w:r>
        <w:rPr>
          <w:rFonts w:cstheme="minorHAnsi"/>
          <w:noProof/>
          <w:sz w:val="22"/>
          <w:szCs w:val="22"/>
          <w:lang w:bidi="he-IL"/>
        </w:rPr>
        <w:t xml:space="preserve">. </w:t>
      </w:r>
      <w:r w:rsidRPr="00530C55">
        <w:rPr>
          <w:rFonts w:cstheme="minorHAnsi"/>
          <w:noProof/>
          <w:sz w:val="22"/>
          <w:szCs w:val="22"/>
          <w:lang w:bidi="he-IL"/>
        </w:rPr>
        <w:t>However</w:t>
      </w:r>
      <w:r>
        <w:rPr>
          <w:rFonts w:cstheme="minorHAnsi"/>
          <w:noProof/>
          <w:sz w:val="22"/>
          <w:szCs w:val="22"/>
          <w:lang w:bidi="he-IL"/>
        </w:rPr>
        <w:t xml:space="preserve">, </w:t>
      </w:r>
      <w:r w:rsidRPr="00530C55">
        <w:rPr>
          <w:rFonts w:cstheme="minorHAnsi"/>
          <w:noProof/>
          <w:sz w:val="22"/>
          <w:szCs w:val="22"/>
          <w:lang w:bidi="he-IL"/>
        </w:rPr>
        <w:t>without doing the material</w:t>
      </w:r>
      <w:r>
        <w:rPr>
          <w:rFonts w:cstheme="minorHAnsi"/>
          <w:noProof/>
          <w:sz w:val="22"/>
          <w:szCs w:val="22"/>
          <w:lang w:bidi="he-IL"/>
        </w:rPr>
        <w:t xml:space="preserve">, </w:t>
      </w:r>
      <w:r w:rsidRPr="00530C55">
        <w:rPr>
          <w:rFonts w:cstheme="minorHAnsi"/>
          <w:noProof/>
          <w:sz w:val="22"/>
          <w:szCs w:val="22"/>
          <w:lang w:bidi="he-IL"/>
        </w:rPr>
        <w:t>you don't know what your barriers are for the course</w:t>
      </w:r>
      <w:r>
        <w:rPr>
          <w:rFonts w:cstheme="minorHAnsi"/>
          <w:noProof/>
          <w:sz w:val="22"/>
          <w:szCs w:val="22"/>
          <w:lang w:bidi="he-IL"/>
        </w:rPr>
        <w:t xml:space="preserve">. </w:t>
      </w:r>
      <w:r w:rsidRPr="00530C55">
        <w:rPr>
          <w:rFonts w:cstheme="minorHAnsi"/>
          <w:noProof/>
          <w:sz w:val="22"/>
          <w:szCs w:val="22"/>
          <w:lang w:bidi="he-IL"/>
        </w:rPr>
        <w:t>Databases are a very vast field and while the supplemental resources are really great</w:t>
      </w:r>
      <w:r>
        <w:rPr>
          <w:rFonts w:cstheme="minorHAnsi"/>
          <w:noProof/>
          <w:sz w:val="22"/>
          <w:szCs w:val="22"/>
          <w:lang w:bidi="he-IL"/>
        </w:rPr>
        <w:t xml:space="preserve">, </w:t>
      </w:r>
      <w:r w:rsidRPr="00530C55">
        <w:rPr>
          <w:rFonts w:cstheme="minorHAnsi"/>
          <w:noProof/>
          <w:sz w:val="22"/>
          <w:szCs w:val="22"/>
          <w:lang w:bidi="he-IL"/>
        </w:rPr>
        <w:t>again</w:t>
      </w:r>
      <w:r>
        <w:rPr>
          <w:rFonts w:cstheme="minorHAnsi"/>
          <w:noProof/>
          <w:sz w:val="22"/>
          <w:szCs w:val="22"/>
          <w:lang w:bidi="he-IL"/>
        </w:rPr>
        <w:t xml:space="preserve">, </w:t>
      </w:r>
      <w:r w:rsidRPr="00530C55">
        <w:rPr>
          <w:rFonts w:cstheme="minorHAnsi"/>
          <w:noProof/>
          <w:sz w:val="22"/>
          <w:szCs w:val="22"/>
          <w:lang w:bidi="he-IL"/>
        </w:rPr>
        <w:t>for reinforcing material</w:t>
      </w:r>
      <w:r>
        <w:rPr>
          <w:rFonts w:cstheme="minorHAnsi"/>
          <w:noProof/>
          <w:sz w:val="22"/>
          <w:szCs w:val="22"/>
          <w:lang w:bidi="he-IL"/>
        </w:rPr>
        <w:t xml:space="preserve">, </w:t>
      </w:r>
      <w:r w:rsidRPr="00530C55">
        <w:rPr>
          <w:rFonts w:cstheme="minorHAnsi"/>
          <w:noProof/>
          <w:sz w:val="22"/>
          <w:szCs w:val="22"/>
          <w:lang w:bidi="he-IL"/>
        </w:rPr>
        <w:t>it doesn't really give you an inkling of what to expect on the test</w:t>
      </w:r>
      <w:r>
        <w:rPr>
          <w:rFonts w:cstheme="minorHAnsi"/>
          <w:noProof/>
          <w:sz w:val="22"/>
          <w:szCs w:val="22"/>
          <w:lang w:bidi="he-IL"/>
        </w:rPr>
        <w:t xml:space="preserve">. </w:t>
      </w:r>
      <w:r w:rsidRPr="00530C55">
        <w:rPr>
          <w:rFonts w:cstheme="minorHAnsi"/>
          <w:noProof/>
          <w:sz w:val="22"/>
          <w:szCs w:val="22"/>
          <w:lang w:bidi="he-IL"/>
        </w:rPr>
        <w:t>It doesn't tell you</w:t>
      </w:r>
      <w:r>
        <w:rPr>
          <w:rFonts w:cstheme="minorHAnsi"/>
          <w:noProof/>
          <w:sz w:val="22"/>
          <w:szCs w:val="22"/>
          <w:lang w:bidi="he-IL"/>
        </w:rPr>
        <w:t xml:space="preserve">, </w:t>
      </w:r>
      <w:r w:rsidRPr="00530C55">
        <w:rPr>
          <w:rFonts w:cstheme="minorHAnsi"/>
          <w:noProof/>
          <w:sz w:val="22"/>
          <w:szCs w:val="22"/>
          <w:lang w:bidi="he-IL"/>
        </w:rPr>
        <w:t>you're going to cover your part A</w:t>
      </w:r>
      <w:r>
        <w:rPr>
          <w:rFonts w:cstheme="minorHAnsi"/>
          <w:noProof/>
          <w:sz w:val="22"/>
          <w:szCs w:val="22"/>
          <w:lang w:bidi="he-IL"/>
        </w:rPr>
        <w:t xml:space="preserve">, </w:t>
      </w:r>
      <w:r w:rsidRPr="00530C55">
        <w:rPr>
          <w:rFonts w:cstheme="minorHAnsi"/>
          <w:noProof/>
          <w:sz w:val="22"/>
          <w:szCs w:val="22"/>
          <w:lang w:bidi="he-IL"/>
        </w:rPr>
        <w:t>part B</w:t>
      </w:r>
      <w:r>
        <w:rPr>
          <w:rFonts w:cstheme="minorHAnsi"/>
          <w:noProof/>
          <w:sz w:val="22"/>
          <w:szCs w:val="22"/>
          <w:lang w:bidi="he-IL"/>
        </w:rPr>
        <w:t xml:space="preserve">, </w:t>
      </w:r>
      <w:r w:rsidRPr="00530C55">
        <w:rPr>
          <w:rFonts w:cstheme="minorHAnsi"/>
          <w:noProof/>
          <w:sz w:val="22"/>
          <w:szCs w:val="22"/>
          <w:lang w:bidi="he-IL"/>
        </w:rPr>
        <w:t>part C only within the fields of databases</w:t>
      </w:r>
      <w:r>
        <w:rPr>
          <w:rFonts w:cstheme="minorHAnsi"/>
          <w:noProof/>
          <w:sz w:val="22"/>
          <w:szCs w:val="22"/>
          <w:lang w:bidi="he-IL"/>
        </w:rPr>
        <w:t xml:space="preserve">. </w:t>
      </w:r>
      <w:r w:rsidRPr="00530C55">
        <w:rPr>
          <w:rFonts w:cstheme="minorHAnsi"/>
          <w:noProof/>
          <w:sz w:val="22"/>
          <w:szCs w:val="22"/>
          <w:lang w:bidi="he-IL"/>
        </w:rPr>
        <w:t>For students that are really wantingto gun it and get through this as quickly as possible</w:t>
      </w:r>
      <w:r>
        <w:rPr>
          <w:rFonts w:cstheme="minorHAnsi"/>
          <w:noProof/>
          <w:sz w:val="22"/>
          <w:szCs w:val="22"/>
          <w:lang w:bidi="he-IL"/>
        </w:rPr>
        <w:t xml:space="preserve">, </w:t>
      </w:r>
      <w:r w:rsidRPr="00530C55">
        <w:rPr>
          <w:rFonts w:cstheme="minorHAnsi"/>
          <w:noProof/>
          <w:sz w:val="22"/>
          <w:szCs w:val="22"/>
          <w:lang w:bidi="he-IL"/>
        </w:rPr>
        <w:t>they could start with that course</w:t>
      </w:r>
      <w:r>
        <w:rPr>
          <w:rFonts w:cstheme="minorHAnsi"/>
          <w:noProof/>
          <w:sz w:val="22"/>
          <w:szCs w:val="22"/>
          <w:lang w:bidi="he-IL"/>
        </w:rPr>
        <w:t xml:space="preserve">. </w:t>
      </w:r>
      <w:r w:rsidRPr="00530C55">
        <w:rPr>
          <w:rFonts w:cstheme="minorHAnsi"/>
          <w:noProof/>
          <w:sz w:val="22"/>
          <w:szCs w:val="22"/>
          <w:lang w:bidi="he-IL"/>
        </w:rPr>
        <w:t>Then from there</w:t>
      </w:r>
      <w:r>
        <w:rPr>
          <w:rFonts w:cstheme="minorHAnsi"/>
          <w:noProof/>
          <w:sz w:val="22"/>
          <w:szCs w:val="22"/>
          <w:lang w:bidi="he-IL"/>
        </w:rPr>
        <w:t xml:space="preserve">, </w:t>
      </w:r>
      <w:r w:rsidRPr="00530C55">
        <w:rPr>
          <w:rFonts w:cstheme="minorHAnsi"/>
          <w:noProof/>
          <w:sz w:val="22"/>
          <w:szCs w:val="22"/>
          <w:lang w:bidi="he-IL"/>
        </w:rPr>
        <w:t>you're able to determine</w:t>
      </w:r>
      <w:r>
        <w:rPr>
          <w:rFonts w:cstheme="minorHAnsi"/>
          <w:noProof/>
          <w:sz w:val="22"/>
          <w:szCs w:val="22"/>
          <w:lang w:bidi="he-IL"/>
        </w:rPr>
        <w:t xml:space="preserve">, </w:t>
      </w:r>
      <w:r w:rsidRPr="00530C55">
        <w:rPr>
          <w:rFonts w:cstheme="minorHAnsi"/>
          <w:noProof/>
          <w:sz w:val="22"/>
          <w:szCs w:val="22"/>
          <w:lang w:bidi="he-IL"/>
        </w:rPr>
        <w:t>what are my weak spots</w:t>
      </w:r>
      <w:r>
        <w:rPr>
          <w:rFonts w:cstheme="minorHAnsi"/>
          <w:noProof/>
          <w:sz w:val="22"/>
          <w:szCs w:val="22"/>
          <w:lang w:bidi="he-IL"/>
        </w:rPr>
        <w:t xml:space="preserve">? </w:t>
      </w:r>
      <w:r w:rsidRPr="00530C55">
        <w:rPr>
          <w:rFonts w:cstheme="minorHAnsi"/>
          <w:noProof/>
          <w:sz w:val="22"/>
          <w:szCs w:val="22"/>
          <w:lang w:bidi="he-IL"/>
        </w:rPr>
        <w:t>Then you can focus on the weak spots withthe supplemental material and then ensure that you can</w:t>
      </w:r>
      <w:r w:rsidR="00BA204A">
        <w:rPr>
          <w:rFonts w:cstheme="minorHAnsi"/>
          <w:noProof/>
          <w:sz w:val="22"/>
          <w:szCs w:val="22"/>
          <w:lang w:bidi="he-IL"/>
        </w:rPr>
        <w:t xml:space="preserve"> </w:t>
      </w:r>
      <w:r w:rsidRPr="00530C55">
        <w:rPr>
          <w:rFonts w:cstheme="minorHAnsi"/>
          <w:noProof/>
          <w:sz w:val="22"/>
          <w:szCs w:val="22"/>
          <w:lang w:bidi="he-IL"/>
        </w:rPr>
        <w:t>pass the course on a first attempt instead of having to do a multiple attempts scenario</w:t>
      </w:r>
      <w:r>
        <w:rPr>
          <w:rFonts w:cstheme="minorHAnsi"/>
          <w:noProof/>
          <w:sz w:val="22"/>
          <w:szCs w:val="22"/>
          <w:lang w:bidi="he-IL"/>
        </w:rPr>
        <w:t xml:space="preserve">. </w:t>
      </w:r>
    </w:p>
    <w:p w14:paraId="747387E3" w14:textId="77777777" w:rsidR="00BA204A" w:rsidRDefault="00BA204A" w:rsidP="00BA204A">
      <w:pPr>
        <w:pStyle w:val="SpeakerInformation"/>
        <w:spacing w:after="120" w:line="240" w:lineRule="auto"/>
      </w:pPr>
      <w:r>
        <w:t xml:space="preserve">Speaker #2 (Jessica </w:t>
      </w:r>
      <w:proofErr w:type="spellStart"/>
      <w:r>
        <w:t>Galterio</w:t>
      </w:r>
      <w:proofErr w:type="spellEnd"/>
      <w:r>
        <w:t xml:space="preserve">): </w:t>
      </w:r>
    </w:p>
    <w:p w14:paraId="4054CBE7" w14:textId="77777777" w:rsidR="00A42A8A" w:rsidRDefault="00DC375B" w:rsidP="00DC375B">
      <w:pPr>
        <w:rPr>
          <w:rFonts w:cstheme="minorHAnsi"/>
          <w:noProof/>
          <w:sz w:val="22"/>
          <w:szCs w:val="22"/>
          <w:lang w:bidi="he-IL"/>
        </w:rPr>
      </w:pPr>
      <w:r w:rsidRPr="00530C55">
        <w:rPr>
          <w:rFonts w:cstheme="minorHAnsi"/>
          <w:noProof/>
          <w:sz w:val="22"/>
          <w:szCs w:val="22"/>
          <w:lang w:bidi="he-IL"/>
        </w:rPr>
        <w:t>Yes</w:t>
      </w:r>
      <w:r>
        <w:rPr>
          <w:rFonts w:cstheme="minorHAnsi"/>
          <w:noProof/>
          <w:sz w:val="22"/>
          <w:szCs w:val="22"/>
          <w:lang w:bidi="he-IL"/>
        </w:rPr>
        <w:t xml:space="preserve">, </w:t>
      </w:r>
      <w:r w:rsidRPr="00530C55">
        <w:rPr>
          <w:rFonts w:cstheme="minorHAnsi"/>
          <w:noProof/>
          <w:sz w:val="22"/>
          <w:szCs w:val="22"/>
          <w:lang w:bidi="he-IL"/>
        </w:rPr>
        <w:t>which is so important to keeping students on pace overall</w:t>
      </w:r>
      <w:r>
        <w:rPr>
          <w:rFonts w:cstheme="minorHAnsi"/>
          <w:noProof/>
          <w:sz w:val="22"/>
          <w:szCs w:val="22"/>
          <w:lang w:bidi="he-IL"/>
        </w:rPr>
        <w:t xml:space="preserve">. </w:t>
      </w:r>
      <w:r w:rsidRPr="00530C55">
        <w:rPr>
          <w:rFonts w:cstheme="minorHAnsi"/>
          <w:noProof/>
          <w:sz w:val="22"/>
          <w:szCs w:val="22"/>
          <w:lang w:bidi="he-IL"/>
        </w:rPr>
        <w:t>You want to make sure that you're going quick like you would like</w:t>
      </w:r>
      <w:r>
        <w:rPr>
          <w:rFonts w:cstheme="minorHAnsi"/>
          <w:noProof/>
          <w:sz w:val="22"/>
          <w:szCs w:val="22"/>
          <w:lang w:bidi="he-IL"/>
        </w:rPr>
        <w:t xml:space="preserve">, </w:t>
      </w:r>
      <w:r w:rsidRPr="00530C55">
        <w:rPr>
          <w:rFonts w:cstheme="minorHAnsi"/>
          <w:noProof/>
          <w:sz w:val="22"/>
          <w:szCs w:val="22"/>
          <w:lang w:bidi="he-IL"/>
        </w:rPr>
        <w:t>but not going so fast that you miss things</w:t>
      </w:r>
      <w:r>
        <w:rPr>
          <w:rFonts w:cstheme="minorHAnsi"/>
          <w:noProof/>
          <w:sz w:val="22"/>
          <w:szCs w:val="22"/>
          <w:lang w:bidi="he-IL"/>
        </w:rPr>
        <w:t xml:space="preserve">, </w:t>
      </w:r>
      <w:r w:rsidRPr="00530C55">
        <w:rPr>
          <w:rFonts w:cstheme="minorHAnsi"/>
          <w:noProof/>
          <w:sz w:val="22"/>
          <w:szCs w:val="22"/>
          <w:lang w:bidi="he-IL"/>
        </w:rPr>
        <w:t>and now we need a second attempt</w:t>
      </w:r>
      <w:r>
        <w:rPr>
          <w:rFonts w:cstheme="minorHAnsi"/>
          <w:noProof/>
          <w:sz w:val="22"/>
          <w:szCs w:val="22"/>
          <w:lang w:bidi="he-IL"/>
        </w:rPr>
        <w:t xml:space="preserve">. </w:t>
      </w:r>
    </w:p>
    <w:p w14:paraId="101F224E" w14:textId="77777777" w:rsidR="00A42A8A" w:rsidRDefault="00A42A8A" w:rsidP="00A42A8A">
      <w:pPr>
        <w:pStyle w:val="SpeakerInformation"/>
        <w:spacing w:after="120" w:line="240" w:lineRule="auto"/>
      </w:pPr>
      <w:r>
        <w:t xml:space="preserve">Speaker #3 (Michele McFarlane): </w:t>
      </w:r>
    </w:p>
    <w:p w14:paraId="741CBE87" w14:textId="77777777" w:rsidR="00ED3E04" w:rsidRDefault="00DC375B" w:rsidP="00DC375B">
      <w:pPr>
        <w:rPr>
          <w:rFonts w:cstheme="minorHAnsi"/>
          <w:noProof/>
          <w:sz w:val="22"/>
          <w:szCs w:val="22"/>
          <w:lang w:bidi="he-IL"/>
        </w:rPr>
      </w:pPr>
      <w:r w:rsidRPr="00530C55">
        <w:rPr>
          <w:rFonts w:cstheme="minorHAnsi"/>
          <w:noProof/>
          <w:sz w:val="22"/>
          <w:szCs w:val="22"/>
          <w:lang w:bidi="he-IL"/>
        </w:rPr>
        <w:lastRenderedPageBreak/>
        <w:t>Precisely</w:t>
      </w:r>
      <w:r>
        <w:rPr>
          <w:rFonts w:cstheme="minorHAnsi"/>
          <w:noProof/>
          <w:sz w:val="22"/>
          <w:szCs w:val="22"/>
          <w:lang w:bidi="he-IL"/>
        </w:rPr>
        <w:t xml:space="preserve">. </w:t>
      </w:r>
      <w:r w:rsidRPr="00530C55">
        <w:rPr>
          <w:rFonts w:cstheme="minorHAnsi"/>
          <w:noProof/>
          <w:sz w:val="22"/>
          <w:szCs w:val="22"/>
          <w:lang w:bidi="he-IL"/>
        </w:rPr>
        <w:t>I would definitely say that that isa frequent stumbling block for students in this course in their quest to accelerate</w:t>
      </w:r>
      <w:r>
        <w:rPr>
          <w:rFonts w:cstheme="minorHAnsi"/>
          <w:noProof/>
          <w:sz w:val="22"/>
          <w:szCs w:val="22"/>
          <w:lang w:bidi="he-IL"/>
        </w:rPr>
        <w:t xml:space="preserve">. </w:t>
      </w:r>
      <w:r w:rsidRPr="00530C55">
        <w:rPr>
          <w:rFonts w:cstheme="minorHAnsi"/>
          <w:noProof/>
          <w:sz w:val="22"/>
          <w:szCs w:val="22"/>
          <w:lang w:bidi="he-IL"/>
        </w:rPr>
        <w:t>It is how can I get through this material</w:t>
      </w:r>
      <w:r w:rsidR="00A42A8A">
        <w:rPr>
          <w:rFonts w:cstheme="minorHAnsi"/>
          <w:noProof/>
          <w:sz w:val="22"/>
          <w:szCs w:val="22"/>
          <w:lang w:bidi="he-IL"/>
        </w:rPr>
        <w:t xml:space="preserve"> </w:t>
      </w:r>
      <w:r w:rsidRPr="00530C55">
        <w:rPr>
          <w:rFonts w:cstheme="minorHAnsi"/>
          <w:noProof/>
          <w:sz w:val="22"/>
          <w:szCs w:val="22"/>
          <w:lang w:bidi="he-IL"/>
        </w:rPr>
        <w:t>that isn't exactly the most fascinating always</w:t>
      </w:r>
      <w:r>
        <w:rPr>
          <w:rFonts w:cstheme="minorHAnsi"/>
          <w:noProof/>
          <w:sz w:val="22"/>
          <w:szCs w:val="22"/>
          <w:lang w:bidi="he-IL"/>
        </w:rPr>
        <w:t xml:space="preserve">, </w:t>
      </w:r>
      <w:r w:rsidRPr="00530C55">
        <w:rPr>
          <w:rFonts w:cstheme="minorHAnsi"/>
          <w:noProof/>
          <w:sz w:val="22"/>
          <w:szCs w:val="22"/>
          <w:lang w:bidi="he-IL"/>
        </w:rPr>
        <w:t>hoping to got it in probably in a way that is</w:t>
      </w:r>
      <w:r w:rsidR="00A42A8A">
        <w:rPr>
          <w:rFonts w:cstheme="minorHAnsi"/>
          <w:noProof/>
          <w:sz w:val="22"/>
          <w:szCs w:val="22"/>
          <w:lang w:bidi="he-IL"/>
        </w:rPr>
        <w:t xml:space="preserve"> </w:t>
      </w:r>
      <w:r w:rsidRPr="00530C55">
        <w:rPr>
          <w:rFonts w:cstheme="minorHAnsi"/>
          <w:noProof/>
          <w:sz w:val="22"/>
          <w:szCs w:val="22"/>
          <w:lang w:bidi="he-IL"/>
        </w:rPr>
        <w:t>familiar and that has worked in other courses</w:t>
      </w:r>
      <w:r>
        <w:rPr>
          <w:rFonts w:cstheme="minorHAnsi"/>
          <w:noProof/>
          <w:sz w:val="22"/>
          <w:szCs w:val="22"/>
          <w:lang w:bidi="he-IL"/>
        </w:rPr>
        <w:t xml:space="preserve">. </w:t>
      </w:r>
      <w:r w:rsidRPr="00530C55">
        <w:rPr>
          <w:rFonts w:cstheme="minorHAnsi"/>
          <w:noProof/>
          <w:sz w:val="22"/>
          <w:szCs w:val="22"/>
          <w:lang w:bidi="he-IL"/>
        </w:rPr>
        <w:t>However</w:t>
      </w:r>
      <w:r>
        <w:rPr>
          <w:rFonts w:cstheme="minorHAnsi"/>
          <w:noProof/>
          <w:sz w:val="22"/>
          <w:szCs w:val="22"/>
          <w:lang w:bidi="he-IL"/>
        </w:rPr>
        <w:t xml:space="preserve">, </w:t>
      </w:r>
      <w:r w:rsidRPr="00530C55">
        <w:rPr>
          <w:rFonts w:cstheme="minorHAnsi"/>
          <w:noProof/>
          <w:sz w:val="22"/>
          <w:szCs w:val="22"/>
          <w:lang w:bidi="he-IL"/>
        </w:rPr>
        <w:t>again</w:t>
      </w:r>
      <w:r>
        <w:rPr>
          <w:rFonts w:cstheme="minorHAnsi"/>
          <w:noProof/>
          <w:sz w:val="22"/>
          <w:szCs w:val="22"/>
          <w:lang w:bidi="he-IL"/>
        </w:rPr>
        <w:t xml:space="preserve">, </w:t>
      </w:r>
      <w:r w:rsidRPr="00530C55">
        <w:rPr>
          <w:rFonts w:cstheme="minorHAnsi"/>
          <w:noProof/>
          <w:sz w:val="22"/>
          <w:szCs w:val="22"/>
          <w:lang w:bidi="he-IL"/>
        </w:rPr>
        <w:t>just like a student who had no Spanish exposure or no French exposure</w:t>
      </w:r>
      <w:r>
        <w:rPr>
          <w:rFonts w:cstheme="minorHAnsi"/>
          <w:noProof/>
          <w:sz w:val="22"/>
          <w:szCs w:val="22"/>
          <w:lang w:bidi="he-IL"/>
        </w:rPr>
        <w:t xml:space="preserve">, </w:t>
      </w:r>
      <w:r w:rsidRPr="00530C55">
        <w:rPr>
          <w:rFonts w:cstheme="minorHAnsi"/>
          <w:noProof/>
          <w:sz w:val="22"/>
          <w:szCs w:val="22"/>
          <w:lang w:bidi="he-IL"/>
        </w:rPr>
        <w:t>wouldn't presume to watch a handful of videos and take a test to be competent</w:t>
      </w:r>
      <w:r>
        <w:rPr>
          <w:rFonts w:cstheme="minorHAnsi"/>
          <w:noProof/>
          <w:sz w:val="22"/>
          <w:szCs w:val="22"/>
          <w:lang w:bidi="he-IL"/>
        </w:rPr>
        <w:t xml:space="preserve">. </w:t>
      </w:r>
      <w:r w:rsidRPr="00530C55">
        <w:rPr>
          <w:rFonts w:cstheme="minorHAnsi"/>
          <w:noProof/>
          <w:sz w:val="22"/>
          <w:szCs w:val="22"/>
          <w:lang w:bidi="he-IL"/>
        </w:rPr>
        <w:t>It works very much the same way with C175</w:t>
      </w:r>
      <w:r>
        <w:rPr>
          <w:rFonts w:cstheme="minorHAnsi"/>
          <w:noProof/>
          <w:sz w:val="22"/>
          <w:szCs w:val="22"/>
          <w:lang w:bidi="he-IL"/>
        </w:rPr>
        <w:t xml:space="preserve">. </w:t>
      </w:r>
      <w:r w:rsidRPr="00530C55">
        <w:rPr>
          <w:rFonts w:cstheme="minorHAnsi"/>
          <w:noProof/>
          <w:sz w:val="22"/>
          <w:szCs w:val="22"/>
          <w:lang w:bidi="he-IL"/>
        </w:rPr>
        <w:t>It really requires a little bit of time in that material</w:t>
      </w:r>
      <w:r>
        <w:rPr>
          <w:rFonts w:cstheme="minorHAnsi"/>
          <w:noProof/>
          <w:sz w:val="22"/>
          <w:szCs w:val="22"/>
          <w:lang w:bidi="he-IL"/>
        </w:rPr>
        <w:t xml:space="preserve">, </w:t>
      </w:r>
      <w:r w:rsidRPr="00530C55">
        <w:rPr>
          <w:rFonts w:cstheme="minorHAnsi"/>
          <w:noProof/>
          <w:sz w:val="22"/>
          <w:szCs w:val="22"/>
          <w:lang w:bidi="he-IL"/>
        </w:rPr>
        <w:t>proper pacing</w:t>
      </w:r>
      <w:r>
        <w:rPr>
          <w:rFonts w:cstheme="minorHAnsi"/>
          <w:noProof/>
          <w:sz w:val="22"/>
          <w:szCs w:val="22"/>
          <w:lang w:bidi="he-IL"/>
        </w:rPr>
        <w:t xml:space="preserve">, </w:t>
      </w:r>
      <w:r w:rsidRPr="00530C55">
        <w:rPr>
          <w:rFonts w:cstheme="minorHAnsi"/>
          <w:noProof/>
          <w:sz w:val="22"/>
          <w:szCs w:val="22"/>
          <w:lang w:bidi="he-IL"/>
        </w:rPr>
        <w:t>it's in my mind means if you can dedicate a couple of hours a week</w:t>
      </w:r>
      <w:r>
        <w:rPr>
          <w:rFonts w:cstheme="minorHAnsi"/>
          <w:noProof/>
          <w:sz w:val="22"/>
          <w:szCs w:val="22"/>
          <w:lang w:bidi="he-IL"/>
        </w:rPr>
        <w:t xml:space="preserve">, </w:t>
      </w:r>
      <w:r w:rsidRPr="00530C55">
        <w:rPr>
          <w:rFonts w:cstheme="minorHAnsi"/>
          <w:noProof/>
          <w:sz w:val="22"/>
          <w:szCs w:val="22"/>
          <w:lang w:bidi="he-IL"/>
        </w:rPr>
        <w:t>just to going through that material</w:t>
      </w:r>
      <w:r>
        <w:rPr>
          <w:rFonts w:cstheme="minorHAnsi"/>
          <w:noProof/>
          <w:sz w:val="22"/>
          <w:szCs w:val="22"/>
          <w:lang w:bidi="he-IL"/>
        </w:rPr>
        <w:t xml:space="preserve">, </w:t>
      </w:r>
      <w:r w:rsidRPr="00530C55">
        <w:rPr>
          <w:rFonts w:cstheme="minorHAnsi"/>
          <w:noProof/>
          <w:sz w:val="22"/>
          <w:szCs w:val="22"/>
          <w:lang w:bidi="he-IL"/>
        </w:rPr>
        <w:t>it will definitely get you to the finish line a lotfaster than having a second or a third attempt</w:t>
      </w:r>
      <w:r>
        <w:rPr>
          <w:rFonts w:cstheme="minorHAnsi"/>
          <w:noProof/>
          <w:sz w:val="22"/>
          <w:szCs w:val="22"/>
          <w:lang w:bidi="he-IL"/>
        </w:rPr>
        <w:t xml:space="preserve">. </w:t>
      </w:r>
    </w:p>
    <w:p w14:paraId="0DC6369C" w14:textId="77777777" w:rsidR="00ED3E04" w:rsidRDefault="00ED3E04" w:rsidP="00ED3E04">
      <w:pPr>
        <w:pStyle w:val="SpeakerInformation"/>
        <w:spacing w:after="120" w:line="240" w:lineRule="auto"/>
      </w:pPr>
      <w:r>
        <w:t xml:space="preserve">Speaker #2 (Jessica </w:t>
      </w:r>
      <w:proofErr w:type="spellStart"/>
      <w:r>
        <w:t>Galterio</w:t>
      </w:r>
      <w:proofErr w:type="spellEnd"/>
      <w:r>
        <w:t xml:space="preserve">): </w:t>
      </w:r>
    </w:p>
    <w:p w14:paraId="793FF4D3" w14:textId="77777777" w:rsidR="00ED3E04" w:rsidRDefault="00DC375B" w:rsidP="00DC375B">
      <w:pPr>
        <w:rPr>
          <w:rFonts w:cstheme="minorHAnsi"/>
          <w:noProof/>
          <w:sz w:val="22"/>
          <w:szCs w:val="22"/>
          <w:lang w:bidi="he-IL"/>
        </w:rPr>
      </w:pPr>
      <w:r w:rsidRPr="00530C55">
        <w:rPr>
          <w:rFonts w:cstheme="minorHAnsi"/>
          <w:noProof/>
          <w:sz w:val="22"/>
          <w:szCs w:val="22"/>
          <w:lang w:bidi="he-IL"/>
        </w:rPr>
        <w:t>That's great advice</w:t>
      </w:r>
      <w:r>
        <w:rPr>
          <w:rFonts w:cstheme="minorHAnsi"/>
          <w:noProof/>
          <w:sz w:val="22"/>
          <w:szCs w:val="22"/>
          <w:lang w:bidi="he-IL"/>
        </w:rPr>
        <w:t xml:space="preserve">. </w:t>
      </w:r>
      <w:r w:rsidRPr="00530C55">
        <w:rPr>
          <w:rFonts w:cstheme="minorHAnsi"/>
          <w:noProof/>
          <w:sz w:val="22"/>
          <w:szCs w:val="22"/>
          <w:lang w:bidi="he-IL"/>
        </w:rPr>
        <w:t>Thank you</w:t>
      </w:r>
      <w:r>
        <w:rPr>
          <w:rFonts w:cstheme="minorHAnsi"/>
          <w:noProof/>
          <w:sz w:val="22"/>
          <w:szCs w:val="22"/>
          <w:lang w:bidi="he-IL"/>
        </w:rPr>
        <w:t xml:space="preserve">. </w:t>
      </w:r>
      <w:r w:rsidRPr="00530C55">
        <w:rPr>
          <w:rFonts w:cstheme="minorHAnsi"/>
          <w:noProof/>
          <w:sz w:val="22"/>
          <w:szCs w:val="22"/>
          <w:lang w:bidi="he-IL"/>
        </w:rPr>
        <w:t>Finally</w:t>
      </w:r>
      <w:r>
        <w:rPr>
          <w:rFonts w:cstheme="minorHAnsi"/>
          <w:noProof/>
          <w:sz w:val="22"/>
          <w:szCs w:val="22"/>
          <w:lang w:bidi="he-IL"/>
        </w:rPr>
        <w:t xml:space="preserve">, </w:t>
      </w:r>
      <w:r w:rsidRPr="00530C55">
        <w:rPr>
          <w:rFonts w:cstheme="minorHAnsi"/>
          <w:noProof/>
          <w:sz w:val="22"/>
          <w:szCs w:val="22"/>
          <w:lang w:bidi="he-IL"/>
        </w:rPr>
        <w:t>what excites you about this course</w:t>
      </w:r>
      <w:r>
        <w:rPr>
          <w:rFonts w:cstheme="minorHAnsi"/>
          <w:noProof/>
          <w:sz w:val="22"/>
          <w:szCs w:val="22"/>
          <w:lang w:bidi="he-IL"/>
        </w:rPr>
        <w:t xml:space="preserve">? </w:t>
      </w:r>
    </w:p>
    <w:p w14:paraId="25A0288F" w14:textId="77777777" w:rsidR="00ED3E04" w:rsidRDefault="00ED3E04" w:rsidP="00ED3E04">
      <w:pPr>
        <w:pStyle w:val="SpeakerInformation"/>
        <w:spacing w:after="120" w:line="240" w:lineRule="auto"/>
      </w:pPr>
      <w:r>
        <w:t xml:space="preserve">Speaker #3 (Michele McFarlane): </w:t>
      </w:r>
    </w:p>
    <w:p w14:paraId="0CADFF53" w14:textId="77777777" w:rsidR="00D12FA1" w:rsidRDefault="00DC375B" w:rsidP="00DC375B">
      <w:pPr>
        <w:rPr>
          <w:rFonts w:cstheme="minorHAnsi"/>
          <w:noProof/>
          <w:sz w:val="22"/>
          <w:szCs w:val="22"/>
          <w:lang w:bidi="he-IL"/>
        </w:rPr>
      </w:pP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I'm a data nerd</w:t>
      </w:r>
      <w:r>
        <w:rPr>
          <w:rFonts w:cstheme="minorHAnsi"/>
          <w:noProof/>
          <w:sz w:val="22"/>
          <w:szCs w:val="22"/>
          <w:lang w:bidi="he-IL"/>
        </w:rPr>
        <w:t xml:space="preserve">. </w:t>
      </w:r>
      <w:r w:rsidR="00C070B2">
        <w:rPr>
          <w:rFonts w:cstheme="minorHAnsi"/>
          <w:noProof/>
          <w:sz w:val="22"/>
          <w:szCs w:val="22"/>
          <w:lang w:bidi="he-IL"/>
        </w:rPr>
        <w:t>So all things data really</w:t>
      </w:r>
      <w:r w:rsidRPr="00530C55">
        <w:rPr>
          <w:rFonts w:cstheme="minorHAnsi"/>
          <w:noProof/>
          <w:sz w:val="22"/>
          <w:szCs w:val="22"/>
          <w:lang w:bidi="he-IL"/>
        </w:rPr>
        <w:t xml:space="preserve"> excite me about this course</w:t>
      </w:r>
      <w:r>
        <w:rPr>
          <w:rFonts w:cstheme="minorHAnsi"/>
          <w:noProof/>
          <w:sz w:val="22"/>
          <w:szCs w:val="22"/>
          <w:lang w:bidi="he-IL"/>
        </w:rPr>
        <w:t xml:space="preserve">. </w:t>
      </w:r>
      <w:r w:rsidRPr="00530C55">
        <w:rPr>
          <w:rFonts w:cstheme="minorHAnsi"/>
          <w:noProof/>
          <w:sz w:val="22"/>
          <w:szCs w:val="22"/>
          <w:lang w:bidi="he-IL"/>
        </w:rPr>
        <w:t>I think in a lot of ways how students after completingthe course definitely have a much better understanding and foundation around data</w:t>
      </w:r>
      <w:r>
        <w:rPr>
          <w:rFonts w:cstheme="minorHAnsi"/>
          <w:noProof/>
          <w:sz w:val="22"/>
          <w:szCs w:val="22"/>
          <w:lang w:bidi="he-IL"/>
        </w:rPr>
        <w:t xml:space="preserve">. </w:t>
      </w:r>
      <w:r w:rsidRPr="00530C55">
        <w:rPr>
          <w:rFonts w:cstheme="minorHAnsi"/>
          <w:noProof/>
          <w:sz w:val="22"/>
          <w:szCs w:val="22"/>
          <w:lang w:bidi="he-IL"/>
        </w:rPr>
        <w:t>Data is so fundamental in the field of IT</w:t>
      </w:r>
      <w:r>
        <w:rPr>
          <w:rFonts w:cstheme="minorHAnsi"/>
          <w:noProof/>
          <w:sz w:val="22"/>
          <w:szCs w:val="22"/>
          <w:lang w:bidi="he-IL"/>
        </w:rPr>
        <w:t xml:space="preserve">. </w:t>
      </w:r>
      <w:r w:rsidRPr="00530C55">
        <w:rPr>
          <w:rFonts w:cstheme="minorHAnsi"/>
          <w:noProof/>
          <w:sz w:val="22"/>
          <w:szCs w:val="22"/>
          <w:lang w:bidi="he-IL"/>
        </w:rPr>
        <w:t>Just about every transaction that happens online involves data</w:t>
      </w:r>
      <w:r>
        <w:rPr>
          <w:rFonts w:cstheme="minorHAnsi"/>
          <w:noProof/>
          <w:sz w:val="22"/>
          <w:szCs w:val="22"/>
          <w:lang w:bidi="he-IL"/>
        </w:rPr>
        <w:t xml:space="preserve">. </w:t>
      </w:r>
      <w:r w:rsidRPr="00530C55">
        <w:rPr>
          <w:rFonts w:cstheme="minorHAnsi"/>
          <w:noProof/>
          <w:sz w:val="22"/>
          <w:szCs w:val="22"/>
          <w:lang w:bidi="he-IL"/>
        </w:rPr>
        <w:t>It is just such a big part of our lives</w:t>
      </w:r>
      <w:r>
        <w:rPr>
          <w:rFonts w:cstheme="minorHAnsi"/>
          <w:noProof/>
          <w:sz w:val="22"/>
          <w:szCs w:val="22"/>
          <w:lang w:bidi="he-IL"/>
        </w:rPr>
        <w:t xml:space="preserve">, </w:t>
      </w:r>
      <w:r w:rsidRPr="00530C55">
        <w:rPr>
          <w:rFonts w:cstheme="minorHAnsi"/>
          <w:noProof/>
          <w:sz w:val="22"/>
          <w:szCs w:val="22"/>
          <w:lang w:bidi="he-IL"/>
        </w:rPr>
        <w:t>whether we realize it or not</w:t>
      </w:r>
      <w:r>
        <w:rPr>
          <w:rFonts w:cstheme="minorHAnsi"/>
          <w:noProof/>
          <w:sz w:val="22"/>
          <w:szCs w:val="22"/>
          <w:lang w:bidi="he-IL"/>
        </w:rPr>
        <w:t xml:space="preserve">. </w:t>
      </w:r>
      <w:r w:rsidRPr="00530C55">
        <w:rPr>
          <w:rFonts w:cstheme="minorHAnsi"/>
          <w:noProof/>
          <w:sz w:val="22"/>
          <w:szCs w:val="22"/>
          <w:lang w:bidi="he-IL"/>
        </w:rPr>
        <w:t>To see students geta better understanding ofa technology that they literally interact with every single day</w:t>
      </w:r>
      <w:r>
        <w:rPr>
          <w:rFonts w:cstheme="minorHAnsi"/>
          <w:noProof/>
          <w:sz w:val="22"/>
          <w:szCs w:val="22"/>
          <w:lang w:bidi="he-IL"/>
        </w:rPr>
        <w:t xml:space="preserve">, </w:t>
      </w:r>
      <w:r w:rsidRPr="00530C55">
        <w:rPr>
          <w:rFonts w:cstheme="minorHAnsi"/>
          <w:noProof/>
          <w:sz w:val="22"/>
          <w:szCs w:val="22"/>
          <w:lang w:bidi="he-IL"/>
        </w:rPr>
        <w:t>just makes this nerdy girl happy</w:t>
      </w:r>
      <w:r>
        <w:rPr>
          <w:rFonts w:cstheme="minorHAnsi"/>
          <w:noProof/>
          <w:sz w:val="22"/>
          <w:szCs w:val="22"/>
          <w:lang w:bidi="he-IL"/>
        </w:rPr>
        <w:t xml:space="preserve">. </w:t>
      </w:r>
    </w:p>
    <w:p w14:paraId="0A28DCF6" w14:textId="77777777" w:rsidR="00D12FA1" w:rsidRDefault="00D12FA1" w:rsidP="00D12FA1">
      <w:pPr>
        <w:pStyle w:val="SpeakerInformation"/>
        <w:spacing w:after="120" w:line="240" w:lineRule="auto"/>
      </w:pPr>
      <w:r>
        <w:t xml:space="preserve">Speaker #2 (Jessica </w:t>
      </w:r>
      <w:proofErr w:type="spellStart"/>
      <w:r>
        <w:t>Galterio</w:t>
      </w:r>
      <w:proofErr w:type="spellEnd"/>
      <w:r>
        <w:t xml:space="preserve">): </w:t>
      </w:r>
    </w:p>
    <w:p w14:paraId="1EA83FBE" w14:textId="77777777" w:rsidR="00D12FA1" w:rsidRDefault="00DC375B" w:rsidP="00DC375B">
      <w:pPr>
        <w:rPr>
          <w:rFonts w:cstheme="minorHAnsi"/>
          <w:noProof/>
          <w:sz w:val="22"/>
          <w:szCs w:val="22"/>
          <w:lang w:bidi="he-IL"/>
        </w:rPr>
      </w:pPr>
      <w:r w:rsidRPr="00530C55">
        <w:rPr>
          <w:rFonts w:cstheme="minorHAnsi"/>
          <w:noProof/>
          <w:sz w:val="22"/>
          <w:szCs w:val="22"/>
          <w:lang w:bidi="he-IL"/>
        </w:rPr>
        <w:t>That's fantastic</w:t>
      </w:r>
      <w:r>
        <w:rPr>
          <w:rFonts w:cstheme="minorHAnsi"/>
          <w:noProof/>
          <w:sz w:val="22"/>
          <w:szCs w:val="22"/>
          <w:lang w:bidi="he-IL"/>
        </w:rPr>
        <w:t xml:space="preserve">. </w:t>
      </w:r>
      <w:r w:rsidRPr="00530C55">
        <w:rPr>
          <w:rFonts w:cstheme="minorHAnsi"/>
          <w:noProof/>
          <w:sz w:val="22"/>
          <w:szCs w:val="22"/>
          <w:lang w:bidi="he-IL"/>
        </w:rPr>
        <w:t>I think it's great to even if you are not in a field directly related to data management</w:t>
      </w:r>
      <w:r>
        <w:rPr>
          <w:rFonts w:cstheme="minorHAnsi"/>
          <w:noProof/>
          <w:sz w:val="22"/>
          <w:szCs w:val="22"/>
          <w:lang w:bidi="he-IL"/>
        </w:rPr>
        <w:t xml:space="preserve">, </w:t>
      </w:r>
      <w:r w:rsidRPr="00530C55">
        <w:rPr>
          <w:rFonts w:cstheme="minorHAnsi"/>
          <w:noProof/>
          <w:sz w:val="22"/>
          <w:szCs w:val="22"/>
          <w:lang w:bidi="he-IL"/>
        </w:rPr>
        <w:t>like you said</w:t>
      </w:r>
      <w:r>
        <w:rPr>
          <w:rFonts w:cstheme="minorHAnsi"/>
          <w:noProof/>
          <w:sz w:val="22"/>
          <w:szCs w:val="22"/>
          <w:lang w:bidi="he-IL"/>
        </w:rPr>
        <w:t xml:space="preserve">, </w:t>
      </w:r>
      <w:r w:rsidRPr="00530C55">
        <w:rPr>
          <w:rFonts w:cstheme="minorHAnsi"/>
          <w:noProof/>
          <w:sz w:val="22"/>
          <w:szCs w:val="22"/>
          <w:lang w:bidi="he-IL"/>
        </w:rPr>
        <w:t>to have that background knowledge andunderstanding is really powerful in the IT industry</w:t>
      </w:r>
      <w:r>
        <w:rPr>
          <w:rFonts w:cstheme="minorHAnsi"/>
          <w:noProof/>
          <w:sz w:val="22"/>
          <w:szCs w:val="22"/>
          <w:lang w:bidi="he-IL"/>
        </w:rPr>
        <w:t xml:space="preserve">. </w:t>
      </w:r>
    </w:p>
    <w:p w14:paraId="37A21D36" w14:textId="77777777" w:rsidR="00D12FA1" w:rsidRDefault="00D12FA1" w:rsidP="00D12FA1">
      <w:pPr>
        <w:pStyle w:val="SpeakerInformation"/>
        <w:spacing w:after="120" w:line="240" w:lineRule="auto"/>
      </w:pPr>
      <w:r>
        <w:t xml:space="preserve">Speaker #3 (Michele McFarlane): </w:t>
      </w:r>
    </w:p>
    <w:p w14:paraId="18382A45" w14:textId="77777777" w:rsidR="005D2EB7" w:rsidRDefault="00DC375B" w:rsidP="00DC375B">
      <w:pPr>
        <w:rPr>
          <w:rFonts w:cstheme="minorHAnsi"/>
          <w:noProof/>
          <w:sz w:val="22"/>
          <w:szCs w:val="22"/>
          <w:lang w:bidi="he-IL"/>
        </w:rPr>
      </w:pPr>
      <w:r w:rsidRPr="00530C55">
        <w:rPr>
          <w:rFonts w:cstheme="minorHAnsi"/>
          <w:noProof/>
          <w:sz w:val="22"/>
          <w:szCs w:val="22"/>
          <w:lang w:bidi="he-IL"/>
        </w:rPr>
        <w:t>Absolutely</w:t>
      </w:r>
      <w:r>
        <w:rPr>
          <w:rFonts w:cstheme="minorHAnsi"/>
          <w:noProof/>
          <w:sz w:val="22"/>
          <w:szCs w:val="22"/>
          <w:lang w:bidi="he-IL"/>
        </w:rPr>
        <w:t xml:space="preserve">. </w:t>
      </w:r>
      <w:r w:rsidRPr="00530C55">
        <w:rPr>
          <w:rFonts w:cstheme="minorHAnsi"/>
          <w:noProof/>
          <w:sz w:val="22"/>
          <w:szCs w:val="22"/>
          <w:lang w:bidi="he-IL"/>
        </w:rPr>
        <w:t>I can't tell you how many times I've had conversations withstudents to remind them that they never know where their IT career will lead them</w:t>
      </w:r>
      <w:r>
        <w:rPr>
          <w:rFonts w:cstheme="minorHAnsi"/>
          <w:noProof/>
          <w:sz w:val="22"/>
          <w:szCs w:val="22"/>
          <w:lang w:bidi="he-IL"/>
        </w:rPr>
        <w:t xml:space="preserve">. </w:t>
      </w:r>
      <w:r w:rsidRPr="00530C55">
        <w:rPr>
          <w:rFonts w:cstheme="minorHAnsi"/>
          <w:noProof/>
          <w:sz w:val="22"/>
          <w:szCs w:val="22"/>
          <w:lang w:bidi="he-IL"/>
        </w:rPr>
        <w:t>Being able to be in leadership conversationsabout IT solutions will always have a data component</w:t>
      </w:r>
      <w:r>
        <w:rPr>
          <w:rFonts w:cstheme="minorHAnsi"/>
          <w:noProof/>
          <w:sz w:val="22"/>
          <w:szCs w:val="22"/>
          <w:lang w:bidi="he-IL"/>
        </w:rPr>
        <w:t xml:space="preserve">, </w:t>
      </w:r>
      <w:r w:rsidRPr="00530C55">
        <w:rPr>
          <w:rFonts w:cstheme="minorHAnsi"/>
          <w:noProof/>
          <w:sz w:val="22"/>
          <w:szCs w:val="22"/>
          <w:lang w:bidi="he-IL"/>
        </w:rPr>
        <w:t>and the ability to be able to follow along and contribute tothose conversations is a very powerful career tool</w:t>
      </w:r>
      <w:r>
        <w:rPr>
          <w:rFonts w:cstheme="minorHAnsi"/>
          <w:noProof/>
          <w:sz w:val="22"/>
          <w:szCs w:val="22"/>
          <w:lang w:bidi="he-IL"/>
        </w:rPr>
        <w:t xml:space="preserve">, </w:t>
      </w:r>
      <w:r w:rsidRPr="00530C55">
        <w:rPr>
          <w:rFonts w:cstheme="minorHAnsi"/>
          <w:noProof/>
          <w:sz w:val="22"/>
          <w:szCs w:val="22"/>
          <w:lang w:bidi="he-IL"/>
        </w:rPr>
        <w:t>and C175 is definitely the first step towards acquiring that tool</w:t>
      </w:r>
      <w:r>
        <w:rPr>
          <w:rFonts w:cstheme="minorHAnsi"/>
          <w:noProof/>
          <w:sz w:val="22"/>
          <w:szCs w:val="22"/>
          <w:lang w:bidi="he-IL"/>
        </w:rPr>
        <w:t xml:space="preserve">. </w:t>
      </w:r>
    </w:p>
    <w:p w14:paraId="3DBA615F" w14:textId="77777777" w:rsidR="005D2EB7" w:rsidRDefault="005D2EB7" w:rsidP="005D2EB7">
      <w:pPr>
        <w:pStyle w:val="SpeakerInformation"/>
        <w:spacing w:after="120" w:line="240" w:lineRule="auto"/>
      </w:pPr>
      <w:r>
        <w:t xml:space="preserve">Speaker #2 (Jessica </w:t>
      </w:r>
      <w:proofErr w:type="spellStart"/>
      <w:r>
        <w:t>Galterio</w:t>
      </w:r>
      <w:proofErr w:type="spellEnd"/>
      <w:r>
        <w:t xml:space="preserve">): </w:t>
      </w:r>
    </w:p>
    <w:p w14:paraId="5E888A38" w14:textId="77777777" w:rsidR="005D2EB7" w:rsidRDefault="00DC375B" w:rsidP="00DC375B">
      <w:pPr>
        <w:rPr>
          <w:rFonts w:cstheme="minorHAnsi"/>
          <w:noProof/>
          <w:sz w:val="22"/>
          <w:szCs w:val="22"/>
          <w:lang w:bidi="he-IL"/>
        </w:rPr>
      </w:pPr>
      <w:r w:rsidRPr="00530C55">
        <w:rPr>
          <w:rFonts w:cstheme="minorHAnsi"/>
          <w:noProof/>
          <w:sz w:val="22"/>
          <w:szCs w:val="22"/>
          <w:lang w:bidi="he-IL"/>
        </w:rPr>
        <w:t>Talk about career security</w:t>
      </w:r>
      <w:r>
        <w:rPr>
          <w:rFonts w:cstheme="minorHAnsi"/>
          <w:noProof/>
          <w:sz w:val="22"/>
          <w:szCs w:val="22"/>
          <w:lang w:bidi="he-IL"/>
        </w:rPr>
        <w:t xml:space="preserve">. </w:t>
      </w:r>
    </w:p>
    <w:p w14:paraId="372B5C96" w14:textId="77777777" w:rsidR="005D2EB7" w:rsidRDefault="005D2EB7" w:rsidP="005D2EB7">
      <w:pPr>
        <w:pStyle w:val="SpeakerInformation"/>
        <w:spacing w:after="120" w:line="240" w:lineRule="auto"/>
      </w:pPr>
      <w:r>
        <w:t xml:space="preserve">Speaker #3 (Michele McFarlane): </w:t>
      </w:r>
    </w:p>
    <w:p w14:paraId="5AA1FB45" w14:textId="77777777" w:rsidR="005D2EB7" w:rsidRDefault="00DC375B" w:rsidP="00DC375B">
      <w:pPr>
        <w:rPr>
          <w:rFonts w:cstheme="minorHAnsi"/>
          <w:noProof/>
          <w:sz w:val="22"/>
          <w:szCs w:val="22"/>
          <w:lang w:bidi="he-IL"/>
        </w:rPr>
      </w:pPr>
      <w:r w:rsidRPr="00530C55">
        <w:rPr>
          <w:rFonts w:cstheme="minorHAnsi"/>
          <w:noProof/>
          <w:sz w:val="22"/>
          <w:szCs w:val="22"/>
          <w:lang w:bidi="he-IL"/>
        </w:rPr>
        <w:t>That's right</w:t>
      </w:r>
      <w:r>
        <w:rPr>
          <w:rFonts w:cstheme="minorHAnsi"/>
          <w:noProof/>
          <w:sz w:val="22"/>
          <w:szCs w:val="22"/>
          <w:lang w:bidi="he-IL"/>
        </w:rPr>
        <w:t xml:space="preserve">. </w:t>
      </w:r>
    </w:p>
    <w:p w14:paraId="294ABB98" w14:textId="77777777" w:rsidR="005D2EB7" w:rsidRDefault="005D2EB7" w:rsidP="005D2EB7">
      <w:pPr>
        <w:pStyle w:val="SpeakerInformation"/>
        <w:spacing w:after="120" w:line="240" w:lineRule="auto"/>
      </w:pPr>
    </w:p>
    <w:p w14:paraId="5C7A4E71" w14:textId="77777777" w:rsidR="005D2EB7" w:rsidRDefault="005D2EB7" w:rsidP="005D2EB7">
      <w:pPr>
        <w:pStyle w:val="SpeakerInformation"/>
        <w:spacing w:after="120" w:line="240" w:lineRule="auto"/>
      </w:pPr>
    </w:p>
    <w:p w14:paraId="7A9B7F01" w14:textId="77777777" w:rsidR="005D2EB7" w:rsidRDefault="005D2EB7" w:rsidP="005D2EB7">
      <w:pPr>
        <w:pStyle w:val="SpeakerInformation"/>
        <w:spacing w:after="120" w:line="240" w:lineRule="auto"/>
      </w:pPr>
    </w:p>
    <w:p w14:paraId="133173C4" w14:textId="5B2020E9" w:rsidR="005D2EB7" w:rsidRDefault="005D2EB7" w:rsidP="005D2EB7">
      <w:pPr>
        <w:pStyle w:val="SpeakerInformation"/>
        <w:spacing w:after="120" w:line="240" w:lineRule="auto"/>
      </w:pPr>
      <w:r>
        <w:lastRenderedPageBreak/>
        <w:t xml:space="preserve">Speaker #2 (Jessica </w:t>
      </w:r>
      <w:proofErr w:type="spellStart"/>
      <w:r>
        <w:t>Galterio</w:t>
      </w:r>
      <w:proofErr w:type="spellEnd"/>
      <w:r>
        <w:t xml:space="preserve">): </w:t>
      </w:r>
    </w:p>
    <w:p w14:paraId="3B60FA37" w14:textId="77777777" w:rsidR="005D2EB7" w:rsidRDefault="00DC375B" w:rsidP="00DC375B">
      <w:pPr>
        <w:rPr>
          <w:rFonts w:cstheme="minorHAnsi"/>
          <w:noProof/>
          <w:sz w:val="22"/>
          <w:szCs w:val="22"/>
          <w:lang w:bidi="he-IL"/>
        </w:rPr>
      </w:pPr>
      <w:r w:rsidRPr="00530C55">
        <w:rPr>
          <w:rFonts w:cstheme="minorHAnsi"/>
          <w:noProof/>
          <w:sz w:val="22"/>
          <w:szCs w:val="22"/>
          <w:lang w:bidi="he-IL"/>
        </w:rPr>
        <w:t>Fantastic</w:t>
      </w:r>
      <w:r>
        <w:rPr>
          <w:rFonts w:cstheme="minorHAnsi"/>
          <w:noProof/>
          <w:sz w:val="22"/>
          <w:szCs w:val="22"/>
          <w:lang w:bidi="he-IL"/>
        </w:rPr>
        <w:t xml:space="preserve">. </w:t>
      </w:r>
      <w:r w:rsidRPr="00530C55">
        <w:rPr>
          <w:rFonts w:cstheme="minorHAnsi"/>
          <w:noProof/>
          <w:sz w:val="22"/>
          <w:szCs w:val="22"/>
          <w:lang w:bidi="he-IL"/>
        </w:rPr>
        <w:t>Well</w:t>
      </w:r>
      <w:r>
        <w:rPr>
          <w:rFonts w:cstheme="minorHAnsi"/>
          <w:noProof/>
          <w:sz w:val="22"/>
          <w:szCs w:val="22"/>
          <w:lang w:bidi="he-IL"/>
        </w:rPr>
        <w:t xml:space="preserve">, </w:t>
      </w:r>
      <w:r w:rsidRPr="00530C55">
        <w:rPr>
          <w:rFonts w:cstheme="minorHAnsi"/>
          <w:noProof/>
          <w:sz w:val="22"/>
          <w:szCs w:val="22"/>
          <w:lang w:bidi="he-IL"/>
        </w:rPr>
        <w:t>Michelle</w:t>
      </w:r>
      <w:r>
        <w:rPr>
          <w:rFonts w:cstheme="minorHAnsi"/>
          <w:noProof/>
          <w:sz w:val="22"/>
          <w:szCs w:val="22"/>
          <w:lang w:bidi="he-IL"/>
        </w:rPr>
        <w:t xml:space="preserve">, </w:t>
      </w:r>
      <w:r w:rsidRPr="00530C55">
        <w:rPr>
          <w:rFonts w:cstheme="minorHAnsi"/>
          <w:noProof/>
          <w:sz w:val="22"/>
          <w:szCs w:val="22"/>
          <w:lang w:bidi="he-IL"/>
        </w:rPr>
        <w:t>thank you so much for sharing all of this wisdom and knowledge with us today</w:t>
      </w:r>
      <w:r>
        <w:rPr>
          <w:rFonts w:cstheme="minorHAnsi"/>
          <w:noProof/>
          <w:sz w:val="22"/>
          <w:szCs w:val="22"/>
          <w:lang w:bidi="he-IL"/>
        </w:rPr>
        <w:t xml:space="preserve">. </w:t>
      </w:r>
      <w:r w:rsidRPr="00530C55">
        <w:rPr>
          <w:rFonts w:cstheme="minorHAnsi"/>
          <w:noProof/>
          <w:sz w:val="22"/>
          <w:szCs w:val="22"/>
          <w:lang w:bidi="he-IL"/>
        </w:rPr>
        <w:t>We really appreciate the time that you took to be a part of the IT Audio Series</w:t>
      </w:r>
      <w:r>
        <w:rPr>
          <w:rFonts w:cstheme="minorHAnsi"/>
          <w:noProof/>
          <w:sz w:val="22"/>
          <w:szCs w:val="22"/>
          <w:lang w:bidi="he-IL"/>
        </w:rPr>
        <w:t xml:space="preserve">. </w:t>
      </w:r>
      <w:r w:rsidRPr="00530C55">
        <w:rPr>
          <w:rFonts w:cstheme="minorHAnsi"/>
          <w:noProof/>
          <w:sz w:val="22"/>
          <w:szCs w:val="22"/>
          <w:lang w:bidi="he-IL"/>
        </w:rPr>
        <w:t>Be sure to check back for more offerings in the future</w:t>
      </w:r>
      <w:r>
        <w:rPr>
          <w:rFonts w:cstheme="minorHAnsi"/>
          <w:noProof/>
          <w:sz w:val="22"/>
          <w:szCs w:val="22"/>
          <w:lang w:bidi="he-IL"/>
        </w:rPr>
        <w:t xml:space="preserve">. </w:t>
      </w:r>
      <w:r w:rsidRPr="00530C55">
        <w:rPr>
          <w:rFonts w:cstheme="minorHAnsi"/>
          <w:noProof/>
          <w:sz w:val="22"/>
          <w:szCs w:val="22"/>
          <w:lang w:bidi="he-IL"/>
        </w:rPr>
        <w:t>Thank you</w:t>
      </w:r>
      <w:r>
        <w:rPr>
          <w:rFonts w:cstheme="minorHAnsi"/>
          <w:noProof/>
          <w:sz w:val="22"/>
          <w:szCs w:val="22"/>
          <w:lang w:bidi="he-IL"/>
        </w:rPr>
        <w:t xml:space="preserve">. </w:t>
      </w:r>
    </w:p>
    <w:p w14:paraId="513AEBDB" w14:textId="77777777" w:rsidR="005D2EB7" w:rsidRDefault="005D2EB7" w:rsidP="005D2EB7">
      <w:pPr>
        <w:pStyle w:val="SpeakerInformation"/>
        <w:spacing w:after="120" w:line="240" w:lineRule="auto"/>
      </w:pPr>
      <w:r w:rsidRPr="00145E60">
        <w:t>Speaker #</w:t>
      </w:r>
      <w:r>
        <w:t>1</w:t>
      </w:r>
      <w:r w:rsidRPr="00145E60">
        <w:t xml:space="preserve"> (</w:t>
      </w:r>
      <w:r>
        <w:t>Narrator</w:t>
      </w:r>
      <w:r w:rsidRPr="00145E60">
        <w:t>):</w:t>
      </w:r>
      <w:r>
        <w:t xml:space="preserve"> </w:t>
      </w:r>
    </w:p>
    <w:p w14:paraId="3B1DC5A2" w14:textId="4D83F1FE" w:rsidR="00FD4A34" w:rsidRPr="005D2EB7" w:rsidRDefault="00DC375B" w:rsidP="00203D86">
      <w:pPr>
        <w:rPr>
          <w:rFonts w:cstheme="minorHAnsi"/>
          <w:noProof/>
          <w:sz w:val="22"/>
          <w:szCs w:val="22"/>
        </w:rPr>
      </w:pPr>
      <w:r w:rsidRPr="00530C55">
        <w:rPr>
          <w:rFonts w:cstheme="minorHAnsi"/>
          <w:noProof/>
          <w:sz w:val="22"/>
          <w:szCs w:val="22"/>
          <w:lang w:bidi="he-IL"/>
        </w:rPr>
        <w:t>Schedule time with your course instructor to explore more deeply</w:t>
      </w:r>
      <w:r>
        <w:rPr>
          <w:rFonts w:cstheme="minorHAnsi"/>
          <w:noProof/>
          <w:sz w:val="22"/>
          <w:szCs w:val="22"/>
          <w:lang w:bidi="he-IL"/>
        </w:rPr>
        <w:t xml:space="preserve">. </w:t>
      </w:r>
      <w:r w:rsidRPr="00530C55">
        <w:rPr>
          <w:rFonts w:cstheme="minorHAnsi"/>
          <w:noProof/>
          <w:sz w:val="22"/>
          <w:szCs w:val="22"/>
          <w:lang w:bidi="he-IL"/>
        </w:rPr>
        <w:t>WGU</w:t>
      </w:r>
      <w:r>
        <w:rPr>
          <w:rFonts w:cstheme="minorHAnsi"/>
          <w:noProof/>
          <w:sz w:val="22"/>
          <w:szCs w:val="22"/>
          <w:lang w:bidi="he-IL"/>
        </w:rPr>
        <w:t xml:space="preserve">, </w:t>
      </w:r>
      <w:r w:rsidRPr="00530C55">
        <w:rPr>
          <w:rFonts w:cstheme="minorHAnsi"/>
          <w:noProof/>
          <w:sz w:val="22"/>
          <w:szCs w:val="22"/>
          <w:lang w:bidi="he-IL"/>
        </w:rPr>
        <w:t>a new kind of you</w:t>
      </w:r>
      <w:r>
        <w:rPr>
          <w:rFonts w:cstheme="minorHAnsi"/>
          <w:noProof/>
          <w:sz w:val="22"/>
          <w:szCs w:val="22"/>
          <w:lang w:bidi="he-IL"/>
        </w:rPr>
        <w:t>.</w:t>
      </w:r>
      <w:r w:rsidR="6618A772" w:rsidRPr="1F2341BF">
        <w:rPr>
          <w:sz w:val="22"/>
          <w:szCs w:val="22"/>
        </w:rPr>
        <w:t xml:space="preserve"> </w:t>
      </w:r>
    </w:p>
    <w:sectPr w:rsidR="00FD4A34" w:rsidRPr="005D2EB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960D" w14:textId="77777777" w:rsidR="00907AEB" w:rsidRDefault="00907AEB">
      <w:pPr>
        <w:spacing w:after="0" w:line="240" w:lineRule="auto"/>
      </w:pPr>
      <w:r>
        <w:separator/>
      </w:r>
    </w:p>
  </w:endnote>
  <w:endnote w:type="continuationSeparator" w:id="0">
    <w:p w14:paraId="37D53F98" w14:textId="77777777" w:rsidR="00907AEB" w:rsidRDefault="00907AEB">
      <w:pPr>
        <w:spacing w:after="0" w:line="240" w:lineRule="auto"/>
      </w:pPr>
      <w:r>
        <w:continuationSeparator/>
      </w:r>
    </w:p>
  </w:endnote>
  <w:endnote w:type="continuationNotice" w:id="1">
    <w:p w14:paraId="08E0793A" w14:textId="77777777" w:rsidR="00907AEB" w:rsidRDefault="00907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598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F217D3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85DB7" w14:textId="77777777" w:rsidR="00907AEB" w:rsidRDefault="00907AEB">
      <w:pPr>
        <w:spacing w:after="0" w:line="240" w:lineRule="auto"/>
      </w:pPr>
      <w:r>
        <w:separator/>
      </w:r>
    </w:p>
  </w:footnote>
  <w:footnote w:type="continuationSeparator" w:id="0">
    <w:p w14:paraId="34020BE0" w14:textId="77777777" w:rsidR="00907AEB" w:rsidRDefault="00907AEB">
      <w:pPr>
        <w:spacing w:after="0" w:line="240" w:lineRule="auto"/>
      </w:pPr>
      <w:r>
        <w:continuationSeparator/>
      </w:r>
    </w:p>
  </w:footnote>
  <w:footnote w:type="continuationNotice" w:id="1">
    <w:p w14:paraId="6AA1DC41" w14:textId="77777777" w:rsidR="00907AEB" w:rsidRDefault="00907A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C3"/>
    <w:rsid w:val="00083B37"/>
    <w:rsid w:val="000A0612"/>
    <w:rsid w:val="001352E6"/>
    <w:rsid w:val="00145E60"/>
    <w:rsid w:val="001A728E"/>
    <w:rsid w:val="001E042A"/>
    <w:rsid w:val="001E15AB"/>
    <w:rsid w:val="00203D86"/>
    <w:rsid w:val="00225505"/>
    <w:rsid w:val="00275F75"/>
    <w:rsid w:val="0028705E"/>
    <w:rsid w:val="00290E23"/>
    <w:rsid w:val="002A3E5E"/>
    <w:rsid w:val="002C1D4B"/>
    <w:rsid w:val="002F7AA8"/>
    <w:rsid w:val="003312ED"/>
    <w:rsid w:val="003C330C"/>
    <w:rsid w:val="003C6760"/>
    <w:rsid w:val="003C7E09"/>
    <w:rsid w:val="003D02CC"/>
    <w:rsid w:val="004018C1"/>
    <w:rsid w:val="00401A7F"/>
    <w:rsid w:val="0045630F"/>
    <w:rsid w:val="004727F4"/>
    <w:rsid w:val="004A0A8D"/>
    <w:rsid w:val="004F6984"/>
    <w:rsid w:val="00575B92"/>
    <w:rsid w:val="005A1F96"/>
    <w:rsid w:val="005D2EB7"/>
    <w:rsid w:val="005D4DC9"/>
    <w:rsid w:val="005F7999"/>
    <w:rsid w:val="00626EDA"/>
    <w:rsid w:val="006438D5"/>
    <w:rsid w:val="00654C11"/>
    <w:rsid w:val="006611E9"/>
    <w:rsid w:val="0068571E"/>
    <w:rsid w:val="006C1225"/>
    <w:rsid w:val="006D7FF8"/>
    <w:rsid w:val="00704472"/>
    <w:rsid w:val="00791457"/>
    <w:rsid w:val="007B7F64"/>
    <w:rsid w:val="007F372E"/>
    <w:rsid w:val="008615B8"/>
    <w:rsid w:val="008D5E06"/>
    <w:rsid w:val="008D6D77"/>
    <w:rsid w:val="008F22E5"/>
    <w:rsid w:val="00907AEB"/>
    <w:rsid w:val="00954BFF"/>
    <w:rsid w:val="009653E3"/>
    <w:rsid w:val="009F0E58"/>
    <w:rsid w:val="00A10527"/>
    <w:rsid w:val="00A16882"/>
    <w:rsid w:val="00A30AF3"/>
    <w:rsid w:val="00A42A8A"/>
    <w:rsid w:val="00A458AA"/>
    <w:rsid w:val="00A95AF2"/>
    <w:rsid w:val="00AA316B"/>
    <w:rsid w:val="00AC4E10"/>
    <w:rsid w:val="00AF20AE"/>
    <w:rsid w:val="00B637F4"/>
    <w:rsid w:val="00B656F7"/>
    <w:rsid w:val="00B900C3"/>
    <w:rsid w:val="00BA204A"/>
    <w:rsid w:val="00BC1FD2"/>
    <w:rsid w:val="00C070B2"/>
    <w:rsid w:val="00C8119B"/>
    <w:rsid w:val="00C92C41"/>
    <w:rsid w:val="00D12FA1"/>
    <w:rsid w:val="00D57E3E"/>
    <w:rsid w:val="00D76E31"/>
    <w:rsid w:val="00DB24CB"/>
    <w:rsid w:val="00DC1D00"/>
    <w:rsid w:val="00DC375B"/>
    <w:rsid w:val="00DF5013"/>
    <w:rsid w:val="00E11BCE"/>
    <w:rsid w:val="00E233C2"/>
    <w:rsid w:val="00E82D66"/>
    <w:rsid w:val="00E9640A"/>
    <w:rsid w:val="00EA0E11"/>
    <w:rsid w:val="00ED3E04"/>
    <w:rsid w:val="00EE7BC9"/>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EBB68"/>
  <w15:chartTrackingRefBased/>
  <w15:docId w15:val="{FDD3485C-339F-487B-AA38-4FA37C44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2</cp:revision>
  <dcterms:created xsi:type="dcterms:W3CDTF">2021-09-15T14:09:00Z</dcterms:created>
  <dcterms:modified xsi:type="dcterms:W3CDTF">2021-09-15T14:09:00Z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