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BB21ED" w14:textId="07257A50" w:rsidR="002A3E5E" w:rsidRDefault="00AF20AE" w:rsidP="00A16882">
      <w:pPr>
        <w:pStyle w:val="Heading1"/>
        <w:spacing w:after="240"/>
      </w:pPr>
      <w:r>
        <w:t xml:space="preserve">Transcript: </w:t>
      </w:r>
      <w:r w:rsidR="00B6502F" w:rsidRPr="00B6502F">
        <w:t>IT Podcast - Ep 92 - C849 Tips with Ray Randolph and Jessica Galterio</w:t>
      </w:r>
    </w:p>
    <w:p w14:paraId="43115D7C" w14:textId="77777777" w:rsidR="009F0E58" w:rsidRPr="0068571E" w:rsidRDefault="002F7AA8" w:rsidP="004F6984">
      <w:pPr>
        <w:shd w:val="clear" w:color="auto" w:fill="DEEAF6" w:themeFill="accent1" w:themeFillTint="33"/>
        <w:rPr>
          <w:i/>
          <w:iCs/>
        </w:rPr>
      </w:pPr>
      <w:r w:rsidRPr="0068571E">
        <w:rPr>
          <w:i/>
          <w:iCs/>
        </w:rPr>
        <w:t>The following transcript is a verbatim account of the video or audio file accompanying this transcript.</w:t>
      </w:r>
    </w:p>
    <w:p w14:paraId="0C3C3677" w14:textId="5C202BB3" w:rsidR="00203D86" w:rsidRDefault="00AF20AE" w:rsidP="0068571E">
      <w:pPr>
        <w:pStyle w:val="SpeakerInformation"/>
        <w:spacing w:after="120" w:line="240" w:lineRule="auto"/>
      </w:pPr>
      <w:r w:rsidRPr="00145E60">
        <w:t xml:space="preserve">Speaker </w:t>
      </w:r>
      <w:r w:rsidR="3B02DE4E" w:rsidRPr="00145E60">
        <w:t>#</w:t>
      </w:r>
      <w:r w:rsidR="00B6502F">
        <w:t>1</w:t>
      </w:r>
      <w:r w:rsidRPr="00145E60">
        <w:t xml:space="preserve"> (</w:t>
      </w:r>
      <w:r w:rsidR="00B6502F">
        <w:t>Narrator</w:t>
      </w:r>
      <w:r w:rsidRPr="00145E60">
        <w:t>):</w:t>
      </w:r>
      <w:r>
        <w:t xml:space="preserve"> </w:t>
      </w:r>
    </w:p>
    <w:p w14:paraId="7D023397" w14:textId="61FD2017" w:rsidR="00AF20AE" w:rsidRPr="00B6502F" w:rsidRDefault="008F22E5" w:rsidP="008F22E5">
      <w:pPr>
        <w:rPr>
          <w:rFonts w:cstheme="minorHAnsi"/>
          <w:sz w:val="22"/>
          <w:szCs w:val="22"/>
          <w:lang w:bidi="he-IL"/>
        </w:rPr>
      </w:pPr>
      <w:r w:rsidRPr="638CF078">
        <w:t xml:space="preserve">Add </w:t>
      </w:r>
      <w:r w:rsidR="00B6502F" w:rsidRPr="00530C55">
        <w:rPr>
          <w:rFonts w:cstheme="minorHAnsi"/>
          <w:noProof/>
          <w:sz w:val="22"/>
          <w:szCs w:val="22"/>
          <w:lang w:bidi="he-IL"/>
        </w:rPr>
        <w:t>WGU's IT Audio Series, flexible, portable, profound.</w:t>
      </w:r>
    </w:p>
    <w:p w14:paraId="5882292E" w14:textId="23F8A2DA" w:rsidR="00203D86" w:rsidRDefault="00AF20AE" w:rsidP="0068571E">
      <w:pPr>
        <w:pStyle w:val="SpeakerInformation"/>
        <w:spacing w:after="120" w:line="240" w:lineRule="auto"/>
      </w:pPr>
      <w:r>
        <w:t>Speaker #</w:t>
      </w:r>
      <w:r w:rsidR="00B6502F">
        <w:t>2</w:t>
      </w:r>
      <w:r>
        <w:t xml:space="preserve"> (</w:t>
      </w:r>
      <w:r w:rsidR="00B6502F" w:rsidRPr="00B6502F">
        <w:t>Jessica Galterio</w:t>
      </w:r>
      <w:r>
        <w:t xml:space="preserve">): </w:t>
      </w:r>
    </w:p>
    <w:p w14:paraId="07E70DD1" w14:textId="5875581A" w:rsidR="00B6502F" w:rsidRDefault="00B6502F" w:rsidP="00B6502F">
      <w:pPr>
        <w:rPr>
          <w:rFonts w:cstheme="minorHAnsi"/>
          <w:sz w:val="22"/>
          <w:szCs w:val="22"/>
          <w:lang w:bidi="he-IL"/>
        </w:rPr>
      </w:pPr>
      <w:r w:rsidRPr="00530C55">
        <w:rPr>
          <w:rFonts w:cstheme="minorHAnsi"/>
          <w:noProof/>
          <w:sz w:val="22"/>
          <w:szCs w:val="22"/>
          <w:lang w:bidi="he-IL"/>
        </w:rPr>
        <w:t>Hello, and thank you for joining us today with the IT Audio Series. My name is Jessica Galterio. I've been a program mentor since 2015. Today I'm joined by Ray Randolph, a course instructor since 2017. Thank you for joining me, Ray.</w:t>
      </w:r>
    </w:p>
    <w:p w14:paraId="17FA0212" w14:textId="4A1821B2" w:rsidR="00B6502F" w:rsidRDefault="00B6502F" w:rsidP="00B6502F">
      <w:pPr>
        <w:pStyle w:val="SpeakerInformation"/>
        <w:spacing w:after="120" w:line="240" w:lineRule="auto"/>
      </w:pPr>
      <w:r>
        <w:t>Speaker #3 (</w:t>
      </w:r>
      <w:r w:rsidRPr="00B6502F">
        <w:t>Ray Randolph</w:t>
      </w:r>
      <w:r>
        <w:t xml:space="preserve">): </w:t>
      </w:r>
    </w:p>
    <w:p w14:paraId="7EFCC589" w14:textId="3F955220" w:rsidR="00B6502F" w:rsidRDefault="00B6502F" w:rsidP="00B6502F">
      <w:pPr>
        <w:rPr>
          <w:rFonts w:cstheme="minorHAnsi"/>
          <w:sz w:val="22"/>
          <w:szCs w:val="22"/>
          <w:lang w:bidi="he-IL"/>
        </w:rPr>
      </w:pPr>
      <w:r w:rsidRPr="00530C55">
        <w:rPr>
          <w:rFonts w:cstheme="minorHAnsi"/>
          <w:noProof/>
          <w:sz w:val="22"/>
          <w:szCs w:val="22"/>
          <w:lang w:bidi="he-IL"/>
        </w:rPr>
        <w:t>Thank you for having me.</w:t>
      </w:r>
    </w:p>
    <w:p w14:paraId="4A8EBFB7" w14:textId="77777777" w:rsidR="00B6502F" w:rsidRDefault="00B6502F" w:rsidP="00B6502F">
      <w:pPr>
        <w:pStyle w:val="SpeakerInformation"/>
        <w:spacing w:after="120" w:line="240" w:lineRule="auto"/>
      </w:pPr>
      <w:r>
        <w:t>Speaker #2 (</w:t>
      </w:r>
      <w:r w:rsidRPr="00B6502F">
        <w:t>Jessica Galterio</w:t>
      </w:r>
      <w:r>
        <w:t xml:space="preserve">): </w:t>
      </w:r>
    </w:p>
    <w:p w14:paraId="3B972E1F" w14:textId="274E1CF5" w:rsidR="00B6502F" w:rsidRDefault="00B6502F" w:rsidP="00B6502F">
      <w:pPr>
        <w:rPr>
          <w:rFonts w:cstheme="minorHAnsi"/>
          <w:sz w:val="22"/>
          <w:szCs w:val="22"/>
          <w:lang w:bidi="he-IL"/>
        </w:rPr>
      </w:pPr>
      <w:r w:rsidRPr="00530C55">
        <w:rPr>
          <w:rFonts w:cstheme="minorHAnsi"/>
          <w:noProof/>
          <w:sz w:val="22"/>
          <w:szCs w:val="22"/>
          <w:lang w:bidi="he-IL"/>
        </w:rPr>
        <w:t>I would like to talk today about C849 Cloud foundations. What is your course about?</w:t>
      </w:r>
    </w:p>
    <w:p w14:paraId="639C9EA1" w14:textId="77777777" w:rsidR="00B6502F" w:rsidRDefault="00B6502F" w:rsidP="00B6502F">
      <w:pPr>
        <w:pStyle w:val="SpeakerInformation"/>
        <w:spacing w:after="120" w:line="240" w:lineRule="auto"/>
      </w:pPr>
      <w:r>
        <w:t>Speaker #3 (</w:t>
      </w:r>
      <w:r w:rsidRPr="00B6502F">
        <w:t>Ray Randolph</w:t>
      </w:r>
      <w:r>
        <w:t xml:space="preserve">): </w:t>
      </w:r>
    </w:p>
    <w:p w14:paraId="31D12A16" w14:textId="77777777" w:rsidR="00B6502F" w:rsidRDefault="00B6502F" w:rsidP="00B6502F">
      <w:pPr>
        <w:rPr>
          <w:rFonts w:cstheme="minorHAnsi"/>
          <w:sz w:val="22"/>
          <w:szCs w:val="22"/>
          <w:lang w:bidi="he-IL"/>
        </w:rPr>
      </w:pPr>
      <w:r w:rsidRPr="00530C55">
        <w:rPr>
          <w:rFonts w:cstheme="minorHAnsi"/>
          <w:noProof/>
          <w:sz w:val="22"/>
          <w:szCs w:val="22"/>
          <w:lang w:bidi="he-IL"/>
        </w:rPr>
        <w:t>Well, really it's a course that is based on the Cloud and it gives you the foundation of the AWS and where they start at. This is the beginning, the exam for anyone who's thinking about transitioning into Cloud duties.</w:t>
      </w:r>
    </w:p>
    <w:p w14:paraId="40486B21" w14:textId="01B38374" w:rsidR="00B6502F" w:rsidRPr="00B6502F" w:rsidRDefault="00B6502F" w:rsidP="00B6502F">
      <w:pPr>
        <w:pStyle w:val="SpeakerInformation"/>
        <w:spacing w:after="120" w:line="240" w:lineRule="auto"/>
      </w:pPr>
      <w:r>
        <w:t>Speaker #2 (</w:t>
      </w:r>
      <w:r w:rsidRPr="00B6502F">
        <w:t>Jessica Galterio</w:t>
      </w:r>
      <w:r>
        <w:t xml:space="preserve">): </w:t>
      </w:r>
    </w:p>
    <w:p w14:paraId="3542A25D" w14:textId="77777777" w:rsidR="00B6502F" w:rsidRDefault="00B6502F" w:rsidP="00B6502F">
      <w:pPr>
        <w:rPr>
          <w:rFonts w:cstheme="minorHAnsi"/>
          <w:sz w:val="22"/>
          <w:szCs w:val="22"/>
          <w:lang w:bidi="he-IL"/>
        </w:rPr>
      </w:pPr>
      <w:r w:rsidRPr="00530C55">
        <w:rPr>
          <w:rFonts w:cstheme="minorHAnsi"/>
          <w:noProof/>
          <w:sz w:val="22"/>
          <w:szCs w:val="22"/>
          <w:lang w:bidi="he-IL"/>
        </w:rPr>
        <w:t>What are the key resources that are used in this course?</w:t>
      </w:r>
    </w:p>
    <w:p w14:paraId="585B874D" w14:textId="3A02309F" w:rsidR="00B6502F" w:rsidRPr="00B6502F" w:rsidRDefault="00B6502F" w:rsidP="00B6502F">
      <w:pPr>
        <w:pStyle w:val="SpeakerInformation"/>
        <w:spacing w:after="120" w:line="240" w:lineRule="auto"/>
      </w:pPr>
      <w:r>
        <w:t>Speaker #3 (</w:t>
      </w:r>
      <w:r w:rsidRPr="00B6502F">
        <w:t>Ray Randolph</w:t>
      </w:r>
      <w:r>
        <w:t xml:space="preserve">): </w:t>
      </w:r>
    </w:p>
    <w:p w14:paraId="3DFCCAD4" w14:textId="5EFD4F33" w:rsidR="00B6502F" w:rsidRDefault="00B6502F" w:rsidP="00B6502F">
      <w:pPr>
        <w:rPr>
          <w:rFonts w:cstheme="minorHAnsi"/>
          <w:sz w:val="22"/>
          <w:szCs w:val="22"/>
          <w:lang w:bidi="he-IL"/>
        </w:rPr>
      </w:pPr>
      <w:r w:rsidRPr="00530C55">
        <w:rPr>
          <w:rFonts w:cstheme="minorHAnsi"/>
          <w:noProof/>
          <w:sz w:val="22"/>
          <w:szCs w:val="22"/>
          <w:lang w:bidi="he-IL"/>
        </w:rPr>
        <w:t>There are a couple of different ones. There's the AWS academy itself. We do use that particular resource, but there are so many different resources. There's Pluralsight, Udemy with a guy named Stephanie Marco, who does an excellent job in breaking down the foundations course. But there are a lot of resources that actually offer the particular structure for the course.</w:t>
      </w:r>
    </w:p>
    <w:p w14:paraId="5FBFEBF9" w14:textId="77777777" w:rsidR="00B6502F" w:rsidRPr="00B6502F" w:rsidRDefault="00B6502F" w:rsidP="00B6502F">
      <w:pPr>
        <w:pStyle w:val="SpeakerInformation"/>
        <w:spacing w:after="120" w:line="240" w:lineRule="auto"/>
      </w:pPr>
      <w:r>
        <w:t>Speaker #2 (</w:t>
      </w:r>
      <w:r w:rsidRPr="00B6502F">
        <w:t>Jessica Galterio</w:t>
      </w:r>
      <w:r>
        <w:t xml:space="preserve">): </w:t>
      </w:r>
    </w:p>
    <w:p w14:paraId="1C7C42D8" w14:textId="500F95D8" w:rsidR="00B6502F" w:rsidRDefault="00B6502F" w:rsidP="00B6502F">
      <w:pPr>
        <w:rPr>
          <w:rFonts w:cstheme="minorHAnsi"/>
          <w:sz w:val="22"/>
          <w:szCs w:val="22"/>
          <w:lang w:bidi="he-IL"/>
        </w:rPr>
      </w:pPr>
      <w:r w:rsidRPr="00530C55">
        <w:rPr>
          <w:rFonts w:cstheme="minorHAnsi"/>
          <w:noProof/>
          <w:sz w:val="22"/>
          <w:szCs w:val="22"/>
          <w:lang w:bidi="he-IL"/>
        </w:rPr>
        <w:t>Great. If a student is struggling with the way one resource phrases the information, it's not common for them to look at another one. Is that correct?</w:t>
      </w:r>
    </w:p>
    <w:p w14:paraId="06AA46FC" w14:textId="77777777" w:rsidR="00B6502F" w:rsidRPr="00B6502F" w:rsidRDefault="00B6502F" w:rsidP="00B6502F">
      <w:pPr>
        <w:pStyle w:val="SpeakerInformation"/>
        <w:spacing w:after="120" w:line="240" w:lineRule="auto"/>
      </w:pPr>
      <w:r>
        <w:t>Speaker #3 (</w:t>
      </w:r>
      <w:r w:rsidRPr="00B6502F">
        <w:t>Ray Randolph</w:t>
      </w:r>
      <w:r>
        <w:t xml:space="preserve">): </w:t>
      </w:r>
    </w:p>
    <w:p w14:paraId="0734487D" w14:textId="5D0E64F6" w:rsidR="00B6502F" w:rsidRDefault="00B6502F" w:rsidP="00B6502F">
      <w:pPr>
        <w:rPr>
          <w:rFonts w:cstheme="minorHAnsi"/>
          <w:sz w:val="22"/>
          <w:szCs w:val="22"/>
          <w:lang w:bidi="he-IL"/>
        </w:rPr>
      </w:pPr>
      <w:r w:rsidRPr="00530C55">
        <w:rPr>
          <w:rFonts w:cstheme="minorHAnsi"/>
          <w:noProof/>
          <w:sz w:val="22"/>
          <w:szCs w:val="22"/>
          <w:lang w:bidi="he-IL"/>
        </w:rPr>
        <w:t>Not uncommon at all. Most people do use two or three different resources, but that can also be part of the problem using too many different resources because there's a lot of information out there.</w:t>
      </w:r>
    </w:p>
    <w:p w14:paraId="5D5343E2" w14:textId="77777777" w:rsidR="00FE64AB" w:rsidRPr="00B6502F" w:rsidRDefault="00FE64AB" w:rsidP="00FE64AB">
      <w:pPr>
        <w:pStyle w:val="SpeakerInformation"/>
        <w:spacing w:after="120" w:line="240" w:lineRule="auto"/>
      </w:pPr>
      <w:r>
        <w:t>Speaker #2 (</w:t>
      </w:r>
      <w:r w:rsidRPr="00B6502F">
        <w:t>Jessica Galterio</w:t>
      </w:r>
      <w:r>
        <w:t xml:space="preserve">): </w:t>
      </w:r>
    </w:p>
    <w:p w14:paraId="1B305C79" w14:textId="5E93DCE4" w:rsidR="00B6502F" w:rsidRDefault="00B6502F" w:rsidP="00B6502F">
      <w:pPr>
        <w:rPr>
          <w:rFonts w:cstheme="minorHAnsi"/>
          <w:sz w:val="22"/>
          <w:szCs w:val="22"/>
          <w:lang w:bidi="he-IL"/>
        </w:rPr>
      </w:pPr>
      <w:r w:rsidRPr="00530C55">
        <w:rPr>
          <w:rFonts w:cstheme="minorHAnsi"/>
          <w:noProof/>
          <w:sz w:val="22"/>
          <w:szCs w:val="22"/>
          <w:lang w:bidi="he-IL"/>
        </w:rPr>
        <w:lastRenderedPageBreak/>
        <w:t>I see. Is that part of what are the common barriers for students in this course, there's too much information?</w:t>
      </w:r>
    </w:p>
    <w:p w14:paraId="747D8958" w14:textId="77777777" w:rsidR="00FE64AB" w:rsidRPr="00B6502F" w:rsidRDefault="00FE64AB" w:rsidP="00FE64AB">
      <w:pPr>
        <w:pStyle w:val="SpeakerInformation"/>
        <w:spacing w:after="120" w:line="240" w:lineRule="auto"/>
      </w:pPr>
      <w:r>
        <w:t>Speaker #3 (</w:t>
      </w:r>
      <w:r w:rsidRPr="00B6502F">
        <w:t>Ray Randolph</w:t>
      </w:r>
      <w:r>
        <w:t xml:space="preserve">): </w:t>
      </w:r>
    </w:p>
    <w:p w14:paraId="3BBBBB03" w14:textId="6CD4E7EF" w:rsidR="00B6502F" w:rsidRDefault="00B6502F" w:rsidP="00B6502F">
      <w:pPr>
        <w:rPr>
          <w:rFonts w:cstheme="minorHAnsi"/>
          <w:sz w:val="22"/>
          <w:szCs w:val="22"/>
          <w:lang w:bidi="he-IL"/>
        </w:rPr>
      </w:pPr>
      <w:r w:rsidRPr="00530C55">
        <w:rPr>
          <w:rFonts w:cstheme="minorHAnsi"/>
          <w:noProof/>
          <w:sz w:val="22"/>
          <w:szCs w:val="22"/>
          <w:lang w:bidi="he-IL"/>
        </w:rPr>
        <w:t>The common barriers is, for one, AWS when you look at them as a whole, the Cloud service has a lot of services. One barrier is students start to think that they have to focus on all of the services that AWS offers. But truly the test is based on what we call four domains, the Cloud concepts, security compliance, technology and then billing and pricing.</w:t>
      </w:r>
    </w:p>
    <w:p w14:paraId="403BEF2C" w14:textId="77777777" w:rsidR="00DD2634" w:rsidRPr="00B6502F" w:rsidRDefault="00DD2634" w:rsidP="00DD2634">
      <w:pPr>
        <w:pStyle w:val="SpeakerInformation"/>
        <w:spacing w:after="120" w:line="240" w:lineRule="auto"/>
      </w:pPr>
      <w:r>
        <w:t>Speaker #2 (</w:t>
      </w:r>
      <w:r w:rsidRPr="00B6502F">
        <w:t>Jessica Galterio</w:t>
      </w:r>
      <w:r>
        <w:t xml:space="preserve">): </w:t>
      </w:r>
    </w:p>
    <w:p w14:paraId="6B2F7D3C" w14:textId="3F43E421" w:rsidR="00B6502F" w:rsidRDefault="00B6502F" w:rsidP="00B6502F">
      <w:pPr>
        <w:rPr>
          <w:rFonts w:cstheme="minorHAnsi"/>
          <w:sz w:val="22"/>
          <w:szCs w:val="22"/>
          <w:lang w:bidi="he-IL"/>
        </w:rPr>
      </w:pPr>
      <w:r w:rsidRPr="00530C55">
        <w:rPr>
          <w:rFonts w:cstheme="minorHAnsi"/>
          <w:noProof/>
          <w:sz w:val="22"/>
          <w:szCs w:val="22"/>
          <w:lang w:bidi="he-IL"/>
        </w:rPr>
        <w:t>I see. What are the best ways for students to get through this course quickly?</w:t>
      </w:r>
    </w:p>
    <w:p w14:paraId="136AEDCD" w14:textId="77777777" w:rsidR="00DD2634" w:rsidRPr="00B6502F" w:rsidRDefault="00DD2634" w:rsidP="00DD2634">
      <w:pPr>
        <w:pStyle w:val="SpeakerInformation"/>
        <w:spacing w:after="120" w:line="240" w:lineRule="auto"/>
      </w:pPr>
      <w:r>
        <w:t>Speaker #3 (</w:t>
      </w:r>
      <w:r w:rsidRPr="00B6502F">
        <w:t>Ray Randolph</w:t>
      </w:r>
      <w:r>
        <w:t xml:space="preserve">): </w:t>
      </w:r>
    </w:p>
    <w:p w14:paraId="30787AF0" w14:textId="0DA13930" w:rsidR="00B6502F" w:rsidRDefault="00B6502F" w:rsidP="00B6502F">
      <w:pPr>
        <w:rPr>
          <w:rFonts w:cstheme="minorHAnsi"/>
          <w:sz w:val="22"/>
          <w:szCs w:val="22"/>
          <w:lang w:bidi="he-IL"/>
        </w:rPr>
      </w:pPr>
      <w:r w:rsidRPr="00530C55">
        <w:rPr>
          <w:rFonts w:cstheme="minorHAnsi"/>
          <w:noProof/>
          <w:sz w:val="22"/>
          <w:szCs w:val="22"/>
          <w:lang w:bidi="he-IL"/>
        </w:rPr>
        <w:t>Getting through quickly. I don't want to say get through quickly. I say take your time, especially because this course transitions into the AWS SysOps course, which is an associates certification, which is definitely much harder than this particular course. But what this course does is offer you the foundation for SysOps. You'll be able to understand how the acronyms, the different services, and the different offering that AWS has.</w:t>
      </w:r>
    </w:p>
    <w:p w14:paraId="015A01A7" w14:textId="77777777" w:rsidR="00DD2634" w:rsidRPr="00B6502F" w:rsidRDefault="00DD2634" w:rsidP="00DD2634">
      <w:pPr>
        <w:pStyle w:val="SpeakerInformation"/>
        <w:spacing w:after="120" w:line="240" w:lineRule="auto"/>
      </w:pPr>
      <w:r>
        <w:t>Speaker #2 (</w:t>
      </w:r>
      <w:r w:rsidRPr="00B6502F">
        <w:t>Jessica Galterio</w:t>
      </w:r>
      <w:r>
        <w:t xml:space="preserve">): </w:t>
      </w:r>
    </w:p>
    <w:p w14:paraId="3F8E0B54" w14:textId="1CCA294E" w:rsidR="00B6502F" w:rsidRDefault="00B6502F" w:rsidP="00B6502F">
      <w:pPr>
        <w:rPr>
          <w:rFonts w:cstheme="minorHAnsi"/>
          <w:sz w:val="22"/>
          <w:szCs w:val="22"/>
          <w:lang w:bidi="he-IL"/>
        </w:rPr>
      </w:pPr>
      <w:r w:rsidRPr="00530C55">
        <w:rPr>
          <w:rFonts w:cstheme="minorHAnsi"/>
          <w:noProof/>
          <w:sz w:val="22"/>
          <w:szCs w:val="22"/>
          <w:lang w:bidi="he-IL"/>
        </w:rPr>
        <w:t>I see. It makes sense to really spend time with this stuff to set up a solid foundation.</w:t>
      </w:r>
    </w:p>
    <w:p w14:paraId="3ED2A40D" w14:textId="77777777" w:rsidR="00DD2634" w:rsidRPr="00B6502F" w:rsidRDefault="00DD2634" w:rsidP="00DD2634">
      <w:pPr>
        <w:pStyle w:val="SpeakerInformation"/>
        <w:spacing w:after="120" w:line="240" w:lineRule="auto"/>
      </w:pPr>
      <w:r>
        <w:t>Speaker #3 (</w:t>
      </w:r>
      <w:r w:rsidRPr="00B6502F">
        <w:t>Ray Randolph</w:t>
      </w:r>
      <w:r>
        <w:t xml:space="preserve">): </w:t>
      </w:r>
    </w:p>
    <w:p w14:paraId="35ABD011" w14:textId="687B88E7" w:rsidR="00B6502F" w:rsidRDefault="00B6502F" w:rsidP="00B6502F">
      <w:pPr>
        <w:rPr>
          <w:rFonts w:cstheme="minorHAnsi"/>
          <w:sz w:val="22"/>
          <w:szCs w:val="22"/>
          <w:lang w:bidi="he-IL"/>
        </w:rPr>
      </w:pPr>
      <w:r w:rsidRPr="00530C55">
        <w:rPr>
          <w:rFonts w:cstheme="minorHAnsi"/>
          <w:noProof/>
          <w:sz w:val="22"/>
          <w:szCs w:val="22"/>
          <w:lang w:bidi="he-IL"/>
        </w:rPr>
        <w:t>Absolutely.</w:t>
      </w:r>
    </w:p>
    <w:p w14:paraId="34BDEA8B" w14:textId="77777777" w:rsidR="00DD2634" w:rsidRPr="00B6502F" w:rsidRDefault="00DD2634" w:rsidP="00DD2634">
      <w:pPr>
        <w:pStyle w:val="SpeakerInformation"/>
        <w:spacing w:after="120" w:line="240" w:lineRule="auto"/>
      </w:pPr>
      <w:r>
        <w:t>Speaker #2 (</w:t>
      </w:r>
      <w:r w:rsidRPr="00B6502F">
        <w:t>Jessica Galterio</w:t>
      </w:r>
      <w:r>
        <w:t xml:space="preserve">): </w:t>
      </w:r>
    </w:p>
    <w:p w14:paraId="6165D57B" w14:textId="0C12529E" w:rsidR="00B6502F" w:rsidRDefault="00B6502F" w:rsidP="00B6502F">
      <w:pPr>
        <w:rPr>
          <w:rFonts w:cstheme="minorHAnsi"/>
          <w:sz w:val="22"/>
          <w:szCs w:val="22"/>
          <w:lang w:bidi="he-IL"/>
        </w:rPr>
      </w:pPr>
      <w:r w:rsidRPr="00530C55">
        <w:rPr>
          <w:rFonts w:cstheme="minorHAnsi"/>
          <w:noProof/>
          <w:sz w:val="22"/>
          <w:szCs w:val="22"/>
          <w:lang w:bidi="he-IL"/>
        </w:rPr>
        <w:t>Perfect. What type of assessment is it?</w:t>
      </w:r>
    </w:p>
    <w:p w14:paraId="0D5FD85B" w14:textId="77777777" w:rsidR="00DD2634" w:rsidRPr="00B6502F" w:rsidRDefault="00DD2634" w:rsidP="00DD2634">
      <w:pPr>
        <w:pStyle w:val="SpeakerInformation"/>
        <w:spacing w:after="120" w:line="240" w:lineRule="auto"/>
      </w:pPr>
      <w:r>
        <w:t>Speaker #3 (</w:t>
      </w:r>
      <w:r w:rsidRPr="00B6502F">
        <w:t>Ray Randolph</w:t>
      </w:r>
      <w:r>
        <w:t xml:space="preserve">): </w:t>
      </w:r>
    </w:p>
    <w:p w14:paraId="312EB421" w14:textId="27A64627" w:rsidR="00B6502F" w:rsidRDefault="00B6502F" w:rsidP="00B6502F">
      <w:pPr>
        <w:rPr>
          <w:rFonts w:cstheme="minorHAnsi"/>
          <w:sz w:val="22"/>
          <w:szCs w:val="22"/>
          <w:lang w:bidi="he-IL"/>
        </w:rPr>
      </w:pPr>
      <w:r w:rsidRPr="00530C55">
        <w:rPr>
          <w:rFonts w:cstheme="minorHAnsi"/>
          <w:noProof/>
          <w:sz w:val="22"/>
          <w:szCs w:val="22"/>
          <w:lang w:bidi="he-IL"/>
        </w:rPr>
        <w:t>It's an objective assessment, 65 questions. Either single answer or multiple choice.</w:t>
      </w:r>
    </w:p>
    <w:p w14:paraId="0F210790" w14:textId="77777777" w:rsidR="00DD2634" w:rsidRPr="00B6502F" w:rsidRDefault="00DD2634" w:rsidP="00DD2634">
      <w:pPr>
        <w:pStyle w:val="SpeakerInformation"/>
        <w:spacing w:after="120" w:line="240" w:lineRule="auto"/>
      </w:pPr>
      <w:r>
        <w:t>Speaker #2 (</w:t>
      </w:r>
      <w:r w:rsidRPr="00B6502F">
        <w:t>Jessica Galterio</w:t>
      </w:r>
      <w:r>
        <w:t xml:space="preserve">): </w:t>
      </w:r>
    </w:p>
    <w:p w14:paraId="7A0401CC" w14:textId="2430DE80" w:rsidR="00B6502F" w:rsidRDefault="00B6502F" w:rsidP="00B6502F">
      <w:pPr>
        <w:rPr>
          <w:rFonts w:cstheme="minorHAnsi"/>
          <w:sz w:val="22"/>
          <w:szCs w:val="22"/>
          <w:lang w:bidi="he-IL"/>
        </w:rPr>
      </w:pPr>
      <w:r w:rsidRPr="00530C55">
        <w:rPr>
          <w:rFonts w:cstheme="minorHAnsi"/>
          <w:noProof/>
          <w:sz w:val="22"/>
          <w:szCs w:val="22"/>
          <w:lang w:bidi="he-IL"/>
        </w:rPr>
        <w:t>I see. You can take that with Amazon's Web proctoring service. Is that correct?</w:t>
      </w:r>
    </w:p>
    <w:p w14:paraId="5134844A" w14:textId="77777777" w:rsidR="00DD2634" w:rsidRPr="00B6502F" w:rsidRDefault="00DD2634" w:rsidP="00DD2634">
      <w:pPr>
        <w:pStyle w:val="SpeakerInformation"/>
        <w:spacing w:after="120" w:line="240" w:lineRule="auto"/>
      </w:pPr>
      <w:r>
        <w:t>Speaker #3 (</w:t>
      </w:r>
      <w:r w:rsidRPr="00B6502F">
        <w:t>Ray Randolph</w:t>
      </w:r>
      <w:r>
        <w:t xml:space="preserve">): </w:t>
      </w:r>
    </w:p>
    <w:p w14:paraId="6F3BE742" w14:textId="113587D5" w:rsidR="00B6502F" w:rsidRDefault="00B6502F" w:rsidP="00B6502F">
      <w:pPr>
        <w:rPr>
          <w:rFonts w:cstheme="minorHAnsi"/>
          <w:sz w:val="22"/>
          <w:szCs w:val="22"/>
          <w:lang w:bidi="he-IL"/>
        </w:rPr>
      </w:pPr>
      <w:r w:rsidRPr="00530C55">
        <w:rPr>
          <w:rFonts w:cstheme="minorHAnsi"/>
          <w:noProof/>
          <w:sz w:val="22"/>
          <w:szCs w:val="22"/>
          <w:lang w:bidi="he-IL"/>
        </w:rPr>
        <w:t>Yes. With Pearson VUE. Pearson VUE is the one who offer the testing for Amazon.</w:t>
      </w:r>
    </w:p>
    <w:p w14:paraId="45413402" w14:textId="77777777" w:rsidR="00D3331E" w:rsidRPr="00B6502F" w:rsidRDefault="00D3331E" w:rsidP="00D3331E">
      <w:pPr>
        <w:pStyle w:val="SpeakerInformation"/>
        <w:spacing w:after="120" w:line="240" w:lineRule="auto"/>
      </w:pPr>
      <w:r>
        <w:t>Speaker #2 (</w:t>
      </w:r>
      <w:r w:rsidRPr="00B6502F">
        <w:t>Jessica Galterio</w:t>
      </w:r>
      <w:r>
        <w:t xml:space="preserve">): </w:t>
      </w:r>
    </w:p>
    <w:p w14:paraId="3D57B17F" w14:textId="755C705A" w:rsidR="00B6502F" w:rsidRDefault="00B6502F" w:rsidP="00B6502F">
      <w:pPr>
        <w:rPr>
          <w:rFonts w:cstheme="minorHAnsi"/>
          <w:sz w:val="22"/>
          <w:szCs w:val="22"/>
          <w:lang w:bidi="he-IL"/>
        </w:rPr>
      </w:pPr>
      <w:r w:rsidRPr="00530C55">
        <w:rPr>
          <w:rFonts w:cstheme="minorHAnsi"/>
          <w:noProof/>
          <w:sz w:val="22"/>
          <w:szCs w:val="22"/>
          <w:lang w:bidi="he-IL"/>
        </w:rPr>
        <w:t>Got it. Give us a couple of top tips for the exams. Is there anything that the students should be looking out for?</w:t>
      </w:r>
    </w:p>
    <w:p w14:paraId="59DC8FFD" w14:textId="77777777" w:rsidR="00D3331E" w:rsidRPr="00B6502F" w:rsidRDefault="00D3331E" w:rsidP="00D3331E">
      <w:pPr>
        <w:pStyle w:val="SpeakerInformation"/>
        <w:spacing w:after="120" w:line="240" w:lineRule="auto"/>
      </w:pPr>
      <w:r>
        <w:t>Speaker #3 (</w:t>
      </w:r>
      <w:r w:rsidRPr="00B6502F">
        <w:t>Ray Randolph</w:t>
      </w:r>
      <w:r>
        <w:t xml:space="preserve">): </w:t>
      </w:r>
    </w:p>
    <w:p w14:paraId="3B4E39D3" w14:textId="395C17A9" w:rsidR="00B6502F" w:rsidRDefault="00B6502F" w:rsidP="00B6502F">
      <w:pPr>
        <w:rPr>
          <w:rFonts w:cstheme="minorHAnsi"/>
          <w:sz w:val="22"/>
          <w:szCs w:val="22"/>
          <w:lang w:bidi="he-IL"/>
        </w:rPr>
      </w:pPr>
      <w:r w:rsidRPr="00530C55">
        <w:rPr>
          <w:rFonts w:cstheme="minorHAnsi"/>
          <w:noProof/>
          <w:sz w:val="22"/>
          <w:szCs w:val="22"/>
          <w:lang w:bidi="he-IL"/>
        </w:rPr>
        <w:lastRenderedPageBreak/>
        <w:t>First, I definitely want to say this. Do not take practice exams over and over again rather than focusing on the material. If you take the practice exams over and over again, you start to memorize the questions. But if you can answer a question by reading the first sentence in a practice exam, then you really need to stop there. When it comes to the overall exam itself, you have to define the question. Generally, the questions are scenario-based but when we talk about the domains, the Cloud Concepts,</w:t>
      </w:r>
      <w:r w:rsidR="00CC2695">
        <w:rPr>
          <w:rFonts w:cstheme="minorHAnsi"/>
          <w:sz w:val="22"/>
          <w:szCs w:val="22"/>
          <w:lang w:bidi="he-IL"/>
        </w:rPr>
        <w:t xml:space="preserve"> </w:t>
      </w:r>
      <w:r w:rsidRPr="00530C55">
        <w:rPr>
          <w:rFonts w:cstheme="minorHAnsi"/>
          <w:noProof/>
          <w:sz w:val="22"/>
          <w:szCs w:val="22"/>
          <w:lang w:bidi="he-IL"/>
        </w:rPr>
        <w:t>security and compliance technology and billing and pricing, the question may be focused on building pricing, but they may include something from another domain within there. One of the terms they use is S3, which is just basically Amazon's way of doing online storage. If they ask you the cheapest price for this or the cheapest solution, that would be, we'll say S3 Glacier. However, because they started off with talking about S3 itself,</w:t>
      </w:r>
      <w:r w:rsidR="00CC2695">
        <w:rPr>
          <w:rFonts w:cstheme="minorHAnsi"/>
          <w:sz w:val="22"/>
          <w:szCs w:val="22"/>
          <w:lang w:bidi="he-IL"/>
        </w:rPr>
        <w:t xml:space="preserve"> </w:t>
      </w:r>
      <w:r w:rsidRPr="00530C55">
        <w:rPr>
          <w:rFonts w:cstheme="minorHAnsi"/>
          <w:noProof/>
          <w:sz w:val="22"/>
          <w:szCs w:val="22"/>
          <w:lang w:bidi="he-IL"/>
        </w:rPr>
        <w:t>your mind starts to think that they're talking about the technology when they're really talking about billing in pricing.</w:t>
      </w:r>
    </w:p>
    <w:p w14:paraId="430D2540" w14:textId="7A10E8EF" w:rsidR="00B6502F" w:rsidRPr="00CC3B2F" w:rsidRDefault="00CC3B2F" w:rsidP="00CC3B2F">
      <w:pPr>
        <w:pStyle w:val="SpeakerInformation"/>
        <w:spacing w:after="120" w:line="240" w:lineRule="auto"/>
      </w:pPr>
      <w:r>
        <w:t>Speaker #2 (</w:t>
      </w:r>
      <w:r w:rsidRPr="00B6502F">
        <w:t>Jessica Galterio</w:t>
      </w:r>
      <w:r>
        <w:t xml:space="preserve">): </w:t>
      </w:r>
    </w:p>
    <w:p w14:paraId="3A83CAD5" w14:textId="406587B0" w:rsidR="00B6502F" w:rsidRDefault="00B6502F" w:rsidP="00B6502F">
      <w:pPr>
        <w:rPr>
          <w:rFonts w:cstheme="minorHAnsi"/>
          <w:sz w:val="22"/>
          <w:szCs w:val="22"/>
          <w:lang w:bidi="he-IL"/>
        </w:rPr>
      </w:pPr>
      <w:r w:rsidRPr="00530C55">
        <w:rPr>
          <w:rFonts w:cstheme="minorHAnsi"/>
          <w:noProof/>
          <w:sz w:val="22"/>
          <w:szCs w:val="22"/>
          <w:lang w:bidi="he-IL"/>
        </w:rPr>
        <w:t>Are the practice test questions phrased similarly so you'd have to sort through and figure out what they're really asking you?</w:t>
      </w:r>
    </w:p>
    <w:p w14:paraId="25E7ED16" w14:textId="77777777" w:rsidR="00CC3B2F" w:rsidRPr="00B6502F" w:rsidRDefault="00CC3B2F" w:rsidP="00CC3B2F">
      <w:pPr>
        <w:pStyle w:val="SpeakerInformation"/>
        <w:spacing w:after="120" w:line="240" w:lineRule="auto"/>
      </w:pPr>
      <w:r>
        <w:t>Speaker #3 (</w:t>
      </w:r>
      <w:r w:rsidRPr="00B6502F">
        <w:t>Ray Randolph</w:t>
      </w:r>
      <w:r>
        <w:t xml:space="preserve">): </w:t>
      </w:r>
    </w:p>
    <w:p w14:paraId="110799FB" w14:textId="320EA496" w:rsidR="00B6502F" w:rsidRDefault="00B6502F" w:rsidP="00B6502F">
      <w:pPr>
        <w:rPr>
          <w:rFonts w:cstheme="minorHAnsi"/>
          <w:sz w:val="22"/>
          <w:szCs w:val="22"/>
          <w:lang w:bidi="he-IL"/>
        </w:rPr>
      </w:pPr>
      <w:r w:rsidRPr="00530C55">
        <w:rPr>
          <w:rFonts w:cstheme="minorHAnsi"/>
          <w:noProof/>
          <w:sz w:val="22"/>
          <w:szCs w:val="22"/>
          <w:lang w:bidi="he-IL"/>
        </w:rPr>
        <w:t>No, some questions are and there are so many sites out there, they just offer bogus tests exams, we have the answers and most people don't. But if you take the 10 practice questions that Amazon has, they show you the format that they've been asking in. If you take the questions or practice exams on Udemy or somewhere like Neal Davis, they also have the format that those questions are being asked in.</w:t>
      </w:r>
    </w:p>
    <w:p w14:paraId="0A89DDB7" w14:textId="77777777" w:rsidR="00CC3B2F" w:rsidRPr="00CC3B2F" w:rsidRDefault="00CC3B2F" w:rsidP="00CC3B2F">
      <w:pPr>
        <w:pStyle w:val="SpeakerInformation"/>
        <w:spacing w:after="120" w:line="240" w:lineRule="auto"/>
      </w:pPr>
      <w:r>
        <w:t>Speaker #2 (</w:t>
      </w:r>
      <w:r w:rsidRPr="00B6502F">
        <w:t>Jessica Galterio</w:t>
      </w:r>
      <w:r>
        <w:t xml:space="preserve">): </w:t>
      </w:r>
    </w:p>
    <w:p w14:paraId="6BAADB04" w14:textId="77777777" w:rsidR="00B6502F" w:rsidRDefault="00B6502F" w:rsidP="00B6502F">
      <w:pPr>
        <w:rPr>
          <w:rFonts w:cstheme="minorHAnsi"/>
          <w:sz w:val="22"/>
          <w:szCs w:val="22"/>
          <w:lang w:bidi="he-IL"/>
        </w:rPr>
      </w:pPr>
      <w:r w:rsidRPr="00530C55">
        <w:rPr>
          <w:rFonts w:cstheme="minorHAnsi"/>
          <w:noProof/>
          <w:sz w:val="22"/>
          <w:szCs w:val="22"/>
          <w:lang w:bidi="he-IL"/>
        </w:rPr>
        <w:t>Great, so you can really start to see how you need to sort through the question. That's perfect.</w:t>
      </w:r>
    </w:p>
    <w:p w14:paraId="618CE89D" w14:textId="77777777" w:rsidR="00CC3B2F" w:rsidRPr="00B6502F" w:rsidRDefault="00CC3B2F" w:rsidP="00CC3B2F">
      <w:pPr>
        <w:pStyle w:val="SpeakerInformation"/>
        <w:spacing w:after="120" w:line="240" w:lineRule="auto"/>
      </w:pPr>
      <w:r>
        <w:t>Speaker #3 (</w:t>
      </w:r>
      <w:r w:rsidRPr="00B6502F">
        <w:t>Ray Randolph</w:t>
      </w:r>
      <w:r>
        <w:t xml:space="preserve">): </w:t>
      </w:r>
    </w:p>
    <w:p w14:paraId="0598E718" w14:textId="77777777" w:rsidR="00B6502F" w:rsidRDefault="00B6502F" w:rsidP="00B6502F">
      <w:pPr>
        <w:rPr>
          <w:rFonts w:cstheme="minorHAnsi"/>
          <w:sz w:val="22"/>
          <w:szCs w:val="22"/>
          <w:lang w:bidi="he-IL"/>
        </w:rPr>
      </w:pPr>
      <w:r w:rsidRPr="00530C55">
        <w:rPr>
          <w:rFonts w:cstheme="minorHAnsi"/>
          <w:noProof/>
          <w:sz w:val="22"/>
          <w:szCs w:val="22"/>
          <w:lang w:bidi="he-IL"/>
        </w:rPr>
        <w:t>Yeah, because it's really about breaking that question down and understanding what they're asking for.</w:t>
      </w:r>
    </w:p>
    <w:p w14:paraId="22BE5C02" w14:textId="77777777" w:rsidR="00CC3B2F" w:rsidRPr="00CC3B2F" w:rsidRDefault="00CC3B2F" w:rsidP="00CC3B2F">
      <w:pPr>
        <w:pStyle w:val="SpeakerInformation"/>
        <w:spacing w:after="120" w:line="240" w:lineRule="auto"/>
      </w:pPr>
      <w:r>
        <w:t>Speaker #2 (</w:t>
      </w:r>
      <w:r w:rsidRPr="00B6502F">
        <w:t>Jessica Galterio</w:t>
      </w:r>
      <w:r>
        <w:t xml:space="preserve">): </w:t>
      </w:r>
    </w:p>
    <w:p w14:paraId="645F91BF" w14:textId="1A11AC12" w:rsidR="00B6502F" w:rsidRDefault="00B6502F" w:rsidP="00B6502F">
      <w:pPr>
        <w:rPr>
          <w:rFonts w:cstheme="minorHAnsi"/>
          <w:sz w:val="22"/>
          <w:szCs w:val="22"/>
          <w:lang w:bidi="he-IL"/>
        </w:rPr>
      </w:pPr>
      <w:r w:rsidRPr="00530C55">
        <w:rPr>
          <w:rFonts w:cstheme="minorHAnsi"/>
          <w:noProof/>
          <w:sz w:val="22"/>
          <w:szCs w:val="22"/>
          <w:lang w:bidi="he-IL"/>
        </w:rPr>
        <w:t>What about this course excites you? What do you think students can do once they have this exam?</w:t>
      </w:r>
    </w:p>
    <w:p w14:paraId="6625519C" w14:textId="77777777" w:rsidR="00CC3B2F" w:rsidRPr="00B6502F" w:rsidRDefault="00CC3B2F" w:rsidP="00CC3B2F">
      <w:pPr>
        <w:pStyle w:val="SpeakerInformation"/>
        <w:spacing w:after="120" w:line="240" w:lineRule="auto"/>
      </w:pPr>
      <w:r>
        <w:t>Speaker #3 (</w:t>
      </w:r>
      <w:r w:rsidRPr="00B6502F">
        <w:t>Ray Randolph</w:t>
      </w:r>
      <w:r>
        <w:t xml:space="preserve">): </w:t>
      </w:r>
    </w:p>
    <w:p w14:paraId="130464B1" w14:textId="2D85104C" w:rsidR="00B6502F" w:rsidRDefault="00B6502F" w:rsidP="00B6502F">
      <w:pPr>
        <w:rPr>
          <w:rFonts w:cstheme="minorHAnsi"/>
          <w:sz w:val="22"/>
          <w:szCs w:val="22"/>
          <w:lang w:bidi="he-IL"/>
        </w:rPr>
      </w:pPr>
      <w:r w:rsidRPr="00530C55">
        <w:rPr>
          <w:rFonts w:cstheme="minorHAnsi"/>
          <w:noProof/>
          <w:sz w:val="22"/>
          <w:szCs w:val="22"/>
          <w:lang w:bidi="he-IL"/>
        </w:rPr>
        <w:t>You're setting a foundation. When I look at it, it's not about passing the exam, but once you understand and have the knowledge behind you, the Cloud is continually to grow. It continues to grow. I think it's been over 60 percent over the last three to four years and you can really position yourself in a great place once you graduate or even before you graduate to have an outstanding job in Cloud. You can take this information if a company's not using Cloud and still transition</w:t>
      </w:r>
      <w:r w:rsidR="00150AC9">
        <w:rPr>
          <w:rFonts w:cstheme="minorHAnsi"/>
          <w:sz w:val="22"/>
          <w:szCs w:val="22"/>
          <w:lang w:bidi="he-IL"/>
        </w:rPr>
        <w:t xml:space="preserve"> </w:t>
      </w:r>
      <w:r w:rsidRPr="00530C55">
        <w:rPr>
          <w:rFonts w:cstheme="minorHAnsi"/>
          <w:noProof/>
          <w:sz w:val="22"/>
          <w:szCs w:val="22"/>
          <w:lang w:bidi="he-IL"/>
        </w:rPr>
        <w:t>and use it within a regular organization that you just on-premise equipment.</w:t>
      </w:r>
    </w:p>
    <w:p w14:paraId="6ABE41E7" w14:textId="77777777" w:rsidR="0061154A" w:rsidRPr="00CC3B2F" w:rsidRDefault="0061154A" w:rsidP="0061154A">
      <w:pPr>
        <w:pStyle w:val="SpeakerInformation"/>
        <w:spacing w:after="120" w:line="240" w:lineRule="auto"/>
      </w:pPr>
      <w:r>
        <w:lastRenderedPageBreak/>
        <w:t>Speaker #2 (</w:t>
      </w:r>
      <w:r w:rsidRPr="00B6502F">
        <w:t>Jessica Galterio</w:t>
      </w:r>
      <w:r>
        <w:t xml:space="preserve">): </w:t>
      </w:r>
    </w:p>
    <w:p w14:paraId="127A64BA" w14:textId="6A8C2A26" w:rsidR="00B6502F" w:rsidRDefault="00B6502F" w:rsidP="00B6502F">
      <w:pPr>
        <w:rPr>
          <w:rFonts w:cstheme="minorHAnsi"/>
          <w:sz w:val="22"/>
          <w:szCs w:val="22"/>
          <w:lang w:bidi="he-IL"/>
        </w:rPr>
      </w:pPr>
      <w:r w:rsidRPr="00530C55">
        <w:rPr>
          <w:rFonts w:cstheme="minorHAnsi"/>
          <w:noProof/>
          <w:sz w:val="22"/>
          <w:szCs w:val="22"/>
          <w:lang w:bidi="he-IL"/>
        </w:rPr>
        <w:t>That's really interesting.</w:t>
      </w:r>
    </w:p>
    <w:p w14:paraId="752A131F" w14:textId="77777777" w:rsidR="0061154A" w:rsidRPr="00B6502F" w:rsidRDefault="0061154A" w:rsidP="0061154A">
      <w:pPr>
        <w:pStyle w:val="SpeakerInformation"/>
        <w:spacing w:after="120" w:line="240" w:lineRule="auto"/>
      </w:pPr>
      <w:r>
        <w:t>Speaker #3 (</w:t>
      </w:r>
      <w:r w:rsidRPr="00B6502F">
        <w:t>Ray Randolph</w:t>
      </w:r>
      <w:r>
        <w:t xml:space="preserve">): </w:t>
      </w:r>
    </w:p>
    <w:p w14:paraId="7B08AC51" w14:textId="2235B8BF" w:rsidR="00B6502F" w:rsidRDefault="00B6502F" w:rsidP="00B6502F">
      <w:pPr>
        <w:rPr>
          <w:rFonts w:cstheme="minorHAnsi"/>
          <w:sz w:val="22"/>
          <w:szCs w:val="22"/>
          <w:lang w:bidi="he-IL"/>
        </w:rPr>
      </w:pPr>
      <w:r w:rsidRPr="00530C55">
        <w:rPr>
          <w:rFonts w:cstheme="minorHAnsi"/>
          <w:noProof/>
          <w:sz w:val="22"/>
          <w:szCs w:val="22"/>
          <w:lang w:bidi="he-IL"/>
        </w:rPr>
        <w:t>You just have to change the way you think.</w:t>
      </w:r>
    </w:p>
    <w:p w14:paraId="43E3A25A" w14:textId="77777777" w:rsidR="0061154A" w:rsidRPr="00CC3B2F" w:rsidRDefault="0061154A" w:rsidP="0061154A">
      <w:pPr>
        <w:pStyle w:val="SpeakerInformation"/>
        <w:spacing w:after="120" w:line="240" w:lineRule="auto"/>
      </w:pPr>
      <w:r>
        <w:t>Speaker #2 (</w:t>
      </w:r>
      <w:r w:rsidRPr="00B6502F">
        <w:t>Jessica Galterio</w:t>
      </w:r>
      <w:r>
        <w:t xml:space="preserve">): </w:t>
      </w:r>
    </w:p>
    <w:p w14:paraId="0412ABED" w14:textId="3A2D4D09" w:rsidR="00B6502F" w:rsidRDefault="00B6502F" w:rsidP="00B6502F">
      <w:pPr>
        <w:rPr>
          <w:rFonts w:cstheme="minorHAnsi"/>
          <w:sz w:val="22"/>
          <w:szCs w:val="22"/>
          <w:lang w:bidi="he-IL"/>
        </w:rPr>
      </w:pPr>
      <w:r w:rsidRPr="00530C55">
        <w:rPr>
          <w:rFonts w:cstheme="minorHAnsi"/>
          <w:noProof/>
          <w:sz w:val="22"/>
          <w:szCs w:val="22"/>
          <w:lang w:bidi="he-IL"/>
        </w:rPr>
        <w:t>That's all. I'm really excited to hear this information about this course. I know it can be a tough one, but it sounds like with the guidance that you and your team provide, you should really be able to help any student conquer it.</w:t>
      </w:r>
    </w:p>
    <w:p w14:paraId="478176AE" w14:textId="77777777" w:rsidR="0061154A" w:rsidRPr="00B6502F" w:rsidRDefault="0061154A" w:rsidP="0061154A">
      <w:pPr>
        <w:pStyle w:val="SpeakerInformation"/>
        <w:spacing w:after="120" w:line="240" w:lineRule="auto"/>
      </w:pPr>
      <w:r>
        <w:t>Speaker #3 (</w:t>
      </w:r>
      <w:r w:rsidRPr="00B6502F">
        <w:t>Ray Randolph</w:t>
      </w:r>
      <w:r>
        <w:t xml:space="preserve">): </w:t>
      </w:r>
    </w:p>
    <w:p w14:paraId="36391A3C" w14:textId="7C4D1B28" w:rsidR="00B6502F" w:rsidRDefault="00B6502F" w:rsidP="00B6502F">
      <w:pPr>
        <w:rPr>
          <w:rFonts w:cstheme="minorHAnsi"/>
          <w:sz w:val="22"/>
          <w:szCs w:val="22"/>
          <w:lang w:bidi="he-IL"/>
        </w:rPr>
      </w:pPr>
      <w:r w:rsidRPr="00530C55">
        <w:rPr>
          <w:rFonts w:cstheme="minorHAnsi"/>
          <w:noProof/>
          <w:sz w:val="22"/>
          <w:szCs w:val="22"/>
          <w:lang w:bidi="he-IL"/>
        </w:rPr>
        <w:t>Yes, we're definitely here to help and we always say, don't hesitate to contact us for any questions or anything that you may need.</w:t>
      </w:r>
    </w:p>
    <w:p w14:paraId="7F5585EA" w14:textId="77777777" w:rsidR="0061154A" w:rsidRPr="00CC3B2F" w:rsidRDefault="0061154A" w:rsidP="0061154A">
      <w:pPr>
        <w:pStyle w:val="SpeakerInformation"/>
        <w:spacing w:after="120" w:line="240" w:lineRule="auto"/>
      </w:pPr>
      <w:r>
        <w:t>Speaker #2 (</w:t>
      </w:r>
      <w:r w:rsidRPr="00B6502F">
        <w:t>Jessica Galterio</w:t>
      </w:r>
      <w:r>
        <w:t xml:space="preserve">): </w:t>
      </w:r>
    </w:p>
    <w:p w14:paraId="5136A1B0" w14:textId="056F8897" w:rsidR="00B6502F" w:rsidRDefault="00B6502F" w:rsidP="00B6502F">
      <w:pPr>
        <w:rPr>
          <w:rFonts w:cstheme="minorHAnsi"/>
          <w:sz w:val="22"/>
          <w:szCs w:val="22"/>
          <w:lang w:bidi="he-IL"/>
        </w:rPr>
      </w:pPr>
      <w:r w:rsidRPr="00530C55">
        <w:rPr>
          <w:rFonts w:cstheme="minorHAnsi"/>
          <w:noProof/>
          <w:sz w:val="22"/>
          <w:szCs w:val="22"/>
          <w:lang w:bidi="he-IL"/>
        </w:rPr>
        <w:t>Perfect. Well, thank you so much for joining me today Ray. I really appreciate it and thank you for listening to the IT Audio Series.</w:t>
      </w:r>
    </w:p>
    <w:p w14:paraId="695DE0EE" w14:textId="77777777" w:rsidR="0061154A" w:rsidRPr="00B6502F" w:rsidRDefault="0061154A" w:rsidP="0061154A">
      <w:pPr>
        <w:pStyle w:val="SpeakerInformation"/>
        <w:spacing w:after="120" w:line="240" w:lineRule="auto"/>
      </w:pPr>
      <w:r>
        <w:t>Speaker #3 (</w:t>
      </w:r>
      <w:r w:rsidRPr="00B6502F">
        <w:t>Ray Randolph</w:t>
      </w:r>
      <w:r>
        <w:t xml:space="preserve">): </w:t>
      </w:r>
    </w:p>
    <w:p w14:paraId="0390573C" w14:textId="20C6B739" w:rsidR="00B6502F" w:rsidRDefault="00B6502F" w:rsidP="00B6502F">
      <w:pPr>
        <w:rPr>
          <w:rFonts w:cstheme="minorHAnsi"/>
          <w:sz w:val="22"/>
          <w:szCs w:val="22"/>
          <w:lang w:bidi="he-IL"/>
        </w:rPr>
      </w:pPr>
      <w:r w:rsidRPr="00530C55">
        <w:rPr>
          <w:rFonts w:cstheme="minorHAnsi"/>
          <w:noProof/>
          <w:sz w:val="22"/>
          <w:szCs w:val="22"/>
          <w:lang w:bidi="he-IL"/>
        </w:rPr>
        <w:t>Thank you.</w:t>
      </w:r>
    </w:p>
    <w:p w14:paraId="2A11756E" w14:textId="77777777" w:rsidR="00B6502F" w:rsidRDefault="00B6502F" w:rsidP="00B6502F">
      <w:pPr>
        <w:pStyle w:val="SpeakerInformation"/>
        <w:spacing w:after="120" w:line="240" w:lineRule="auto"/>
      </w:pPr>
      <w:r w:rsidRPr="00145E60">
        <w:t>Speaker #</w:t>
      </w:r>
      <w:r>
        <w:t>1</w:t>
      </w:r>
      <w:r w:rsidRPr="00145E60">
        <w:t xml:space="preserve"> (</w:t>
      </w:r>
      <w:r>
        <w:t>Narrator</w:t>
      </w:r>
      <w:r w:rsidRPr="00145E60">
        <w:t>):</w:t>
      </w:r>
      <w:r>
        <w:t xml:space="preserve"> </w:t>
      </w:r>
    </w:p>
    <w:p w14:paraId="066642B8" w14:textId="141FE63D" w:rsidR="00FD4A34" w:rsidRPr="00B6502F" w:rsidRDefault="00B6502F" w:rsidP="00203D86">
      <w:pPr>
        <w:rPr>
          <w:rFonts w:cstheme="minorHAnsi"/>
          <w:sz w:val="22"/>
          <w:szCs w:val="22"/>
          <w:lang w:bidi="he-IL"/>
        </w:rPr>
      </w:pPr>
      <w:r w:rsidRPr="00530C55">
        <w:rPr>
          <w:rFonts w:cstheme="minorHAnsi"/>
          <w:noProof/>
          <w:sz w:val="22"/>
          <w:szCs w:val="22"/>
          <w:lang w:bidi="he-IL"/>
        </w:rPr>
        <w:t>Schedule time with your course instructor to explore more deeply. WGU, a new kind of you.</w:t>
      </w:r>
      <w:r w:rsidR="6618A772" w:rsidRPr="1F2341BF">
        <w:rPr>
          <w:sz w:val="22"/>
          <w:szCs w:val="22"/>
        </w:rPr>
        <w:t xml:space="preserve"> </w:t>
      </w:r>
    </w:p>
    <w:sectPr w:rsidR="00FD4A34" w:rsidRPr="00B6502F">
      <w:footerReference w:type="default" r:id="rId10"/>
      <w:pgSz w:w="12240" w:h="15840" w:code="1"/>
      <w:pgMar w:top="1440" w:right="1440" w:bottom="1440" w:left="1440"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CBB4DF" w14:textId="77777777" w:rsidR="001806C2" w:rsidRDefault="001806C2">
      <w:pPr>
        <w:spacing w:after="0" w:line="240" w:lineRule="auto"/>
      </w:pPr>
      <w:r>
        <w:separator/>
      </w:r>
    </w:p>
  </w:endnote>
  <w:endnote w:type="continuationSeparator" w:id="0">
    <w:p w14:paraId="6AB2EC62" w14:textId="77777777" w:rsidR="001806C2" w:rsidRDefault="001806C2">
      <w:pPr>
        <w:spacing w:after="0" w:line="240" w:lineRule="auto"/>
      </w:pPr>
      <w:r>
        <w:continuationSeparator/>
      </w:r>
    </w:p>
  </w:endnote>
  <w:endnote w:type="continuationNotice" w:id="1">
    <w:p w14:paraId="7F6D97B9" w14:textId="77777777" w:rsidR="001806C2" w:rsidRDefault="001806C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Headings CS)">
    <w:altName w:val="Tahoma"/>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3A2B2F" w14:textId="77777777" w:rsidR="008F22E5" w:rsidRDefault="00FD4A34">
    <w:pPr>
      <w:pStyle w:val="Footer"/>
      <w:pBdr>
        <w:top w:val="single" w:sz="4" w:space="1" w:color="D9D9D9" w:themeColor="background1" w:themeShade="D9"/>
      </w:pBdr>
      <w:jc w:val="right"/>
    </w:pPr>
    <w:r>
      <w:rPr>
        <w:noProof w:val="0"/>
      </w:rPr>
      <w:t>Western Governors University</w:t>
    </w:r>
    <w:r>
      <w:rPr>
        <w:noProof w:val="0"/>
      </w:rPr>
      <w:tab/>
    </w:r>
    <w:r>
      <w:rPr>
        <w:noProof w:val="0"/>
      </w:rPr>
      <w:tab/>
    </w:r>
    <w:r>
      <w:rPr>
        <w:noProof w:val="0"/>
      </w:rPr>
      <w:tab/>
    </w:r>
    <w:r>
      <w:rPr>
        <w:noProof w:val="0"/>
      </w:rPr>
      <w:tab/>
    </w:r>
    <w:r>
      <w:rPr>
        <w:noProof w:val="0"/>
      </w:rPr>
      <w:tab/>
    </w:r>
    <w:r>
      <w:rPr>
        <w:noProof w:val="0"/>
      </w:rPr>
      <w:tab/>
    </w:r>
    <w:r>
      <w:rPr>
        <w:noProof w:val="0"/>
      </w:rPr>
      <w:tab/>
      <w:t xml:space="preserve"> </w:t>
    </w:r>
    <w:sdt>
      <w:sdtPr>
        <w:rPr>
          <w:noProof w:val="0"/>
        </w:rPr>
        <w:id w:val="-1717198998"/>
        <w:docPartObj>
          <w:docPartGallery w:val="Page Numbers (Bottom of Page)"/>
          <w:docPartUnique/>
        </w:docPartObj>
      </w:sdtPr>
      <w:sdtEndPr>
        <w:rPr>
          <w:noProof/>
          <w:color w:val="7F7F7F" w:themeColor="background1" w:themeShade="7F"/>
          <w:spacing w:val="60"/>
        </w:rPr>
      </w:sdtEndPr>
      <w:sdtContent>
        <w:r w:rsidR="008F22E5">
          <w:rPr>
            <w:noProof w:val="0"/>
          </w:rPr>
          <w:fldChar w:fldCharType="begin"/>
        </w:r>
        <w:r w:rsidR="008F22E5">
          <w:instrText xml:space="preserve"> PAGE   \* MERGEFORMAT </w:instrText>
        </w:r>
        <w:r w:rsidR="008F22E5">
          <w:rPr>
            <w:noProof w:val="0"/>
          </w:rPr>
          <w:fldChar w:fldCharType="separate"/>
        </w:r>
        <w:r w:rsidR="008F22E5">
          <w:t>2</w:t>
        </w:r>
        <w:r w:rsidR="008F22E5">
          <w:fldChar w:fldCharType="end"/>
        </w:r>
        <w:r w:rsidR="008F22E5">
          <w:t xml:space="preserve"> | </w:t>
        </w:r>
        <w:r w:rsidR="008F22E5">
          <w:rPr>
            <w:color w:val="7F7F7F" w:themeColor="background1" w:themeShade="7F"/>
            <w:spacing w:val="60"/>
          </w:rPr>
          <w:t>Page</w:t>
        </w:r>
      </w:sdtContent>
    </w:sdt>
  </w:p>
  <w:p w14:paraId="7C9777B2" w14:textId="77777777" w:rsidR="001E042A" w:rsidRDefault="001E042A" w:rsidP="001E04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6D7DAD" w14:textId="77777777" w:rsidR="001806C2" w:rsidRDefault="001806C2">
      <w:pPr>
        <w:spacing w:after="0" w:line="240" w:lineRule="auto"/>
      </w:pPr>
      <w:r>
        <w:separator/>
      </w:r>
    </w:p>
  </w:footnote>
  <w:footnote w:type="continuationSeparator" w:id="0">
    <w:p w14:paraId="2BF81811" w14:textId="77777777" w:rsidR="001806C2" w:rsidRDefault="001806C2">
      <w:pPr>
        <w:spacing w:after="0" w:line="240" w:lineRule="auto"/>
      </w:pPr>
      <w:r>
        <w:continuationSeparator/>
      </w:r>
    </w:p>
  </w:footnote>
  <w:footnote w:type="continuationNotice" w:id="1">
    <w:p w14:paraId="4DD10DB5" w14:textId="77777777" w:rsidR="001806C2" w:rsidRDefault="001806C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A24C16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5321060"/>
    <w:lvl w:ilvl="0">
      <w:start w:val="1"/>
      <w:numFmt w:val="decimal"/>
      <w:lvlText w:val="%1."/>
      <w:lvlJc w:val="left"/>
      <w:pPr>
        <w:tabs>
          <w:tab w:val="num" w:pos="1209"/>
        </w:tabs>
        <w:ind w:left="1209" w:hanging="360"/>
      </w:pPr>
    </w:lvl>
  </w:abstractNum>
  <w:abstractNum w:abstractNumId="2" w15:restartNumberingAfterBreak="0">
    <w:nsid w:val="FFFFFF7E"/>
    <w:multiLevelType w:val="multilevel"/>
    <w:tmpl w:val="47C49E06"/>
    <w:lvl w:ilvl="0">
      <w:start w:val="1"/>
      <w:numFmt w:val="decimal"/>
      <w:lvlText w:val="%1."/>
      <w:lvlJc w:val="left"/>
      <w:pPr>
        <w:tabs>
          <w:tab w:val="num" w:pos="926"/>
        </w:tabs>
        <w:ind w:left="926"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FFFFFF7F"/>
    <w:multiLevelType w:val="multilevel"/>
    <w:tmpl w:val="C2E0BE8A"/>
    <w:lvl w:ilvl="0">
      <w:start w:val="1"/>
      <w:numFmt w:val="decimal"/>
      <w:lvlText w:val="%1."/>
      <w:lvlJc w:val="left"/>
      <w:pPr>
        <w:tabs>
          <w:tab w:val="num" w:pos="643"/>
        </w:tabs>
        <w:ind w:left="643"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FFFFFF80"/>
    <w:multiLevelType w:val="hybridMultilevel"/>
    <w:tmpl w:val="054207C2"/>
    <w:lvl w:ilvl="0" w:tplc="DA30DFDE">
      <w:start w:val="1"/>
      <w:numFmt w:val="bullet"/>
      <w:lvlText w:val=""/>
      <w:lvlJc w:val="left"/>
      <w:pPr>
        <w:tabs>
          <w:tab w:val="num" w:pos="1492"/>
        </w:tabs>
        <w:ind w:left="1492" w:hanging="360"/>
      </w:pPr>
      <w:rPr>
        <w:rFonts w:ascii="Symbol" w:hAnsi="Symbol" w:hint="default"/>
      </w:rPr>
    </w:lvl>
    <w:lvl w:ilvl="1" w:tplc="EA2C1DE6">
      <w:numFmt w:val="decimal"/>
      <w:lvlText w:val=""/>
      <w:lvlJc w:val="left"/>
    </w:lvl>
    <w:lvl w:ilvl="2" w:tplc="49D00E78">
      <w:numFmt w:val="decimal"/>
      <w:lvlText w:val=""/>
      <w:lvlJc w:val="left"/>
    </w:lvl>
    <w:lvl w:ilvl="3" w:tplc="60C6E6A8">
      <w:numFmt w:val="decimal"/>
      <w:lvlText w:val=""/>
      <w:lvlJc w:val="left"/>
    </w:lvl>
    <w:lvl w:ilvl="4" w:tplc="7E96CA30">
      <w:numFmt w:val="decimal"/>
      <w:lvlText w:val=""/>
      <w:lvlJc w:val="left"/>
    </w:lvl>
    <w:lvl w:ilvl="5" w:tplc="1ECE118E">
      <w:numFmt w:val="decimal"/>
      <w:lvlText w:val=""/>
      <w:lvlJc w:val="left"/>
    </w:lvl>
    <w:lvl w:ilvl="6" w:tplc="F4CCEDCC">
      <w:numFmt w:val="decimal"/>
      <w:lvlText w:val=""/>
      <w:lvlJc w:val="left"/>
    </w:lvl>
    <w:lvl w:ilvl="7" w:tplc="3050EFD2">
      <w:numFmt w:val="decimal"/>
      <w:lvlText w:val=""/>
      <w:lvlJc w:val="left"/>
    </w:lvl>
    <w:lvl w:ilvl="8" w:tplc="15EA3918">
      <w:numFmt w:val="decimal"/>
      <w:lvlText w:val=""/>
      <w:lvlJc w:val="left"/>
    </w:lvl>
  </w:abstractNum>
  <w:abstractNum w:abstractNumId="5" w15:restartNumberingAfterBreak="0">
    <w:nsid w:val="FFFFFF81"/>
    <w:multiLevelType w:val="singleLevel"/>
    <w:tmpl w:val="137AAA3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31E90D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8A6F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hybridMultilevel"/>
    <w:tmpl w:val="1C7877E4"/>
    <w:lvl w:ilvl="0" w:tplc="3BFC81FE">
      <w:start w:val="1"/>
      <w:numFmt w:val="decimal"/>
      <w:lvlText w:val="%1."/>
      <w:lvlJc w:val="left"/>
      <w:pPr>
        <w:tabs>
          <w:tab w:val="num" w:pos="360"/>
        </w:tabs>
        <w:ind w:left="360" w:hanging="360"/>
      </w:pPr>
    </w:lvl>
    <w:lvl w:ilvl="1" w:tplc="8A7E899A">
      <w:numFmt w:val="decimal"/>
      <w:lvlText w:val=""/>
      <w:lvlJc w:val="left"/>
    </w:lvl>
    <w:lvl w:ilvl="2" w:tplc="7AFEE72E">
      <w:numFmt w:val="decimal"/>
      <w:lvlText w:val=""/>
      <w:lvlJc w:val="left"/>
    </w:lvl>
    <w:lvl w:ilvl="3" w:tplc="79DC83E0">
      <w:numFmt w:val="decimal"/>
      <w:lvlText w:val=""/>
      <w:lvlJc w:val="left"/>
    </w:lvl>
    <w:lvl w:ilvl="4" w:tplc="AB30BE04">
      <w:numFmt w:val="decimal"/>
      <w:lvlText w:val=""/>
      <w:lvlJc w:val="left"/>
    </w:lvl>
    <w:lvl w:ilvl="5" w:tplc="442A61FE">
      <w:numFmt w:val="decimal"/>
      <w:lvlText w:val=""/>
      <w:lvlJc w:val="left"/>
    </w:lvl>
    <w:lvl w:ilvl="6" w:tplc="EA542992">
      <w:numFmt w:val="decimal"/>
      <w:lvlText w:val=""/>
      <w:lvlJc w:val="left"/>
    </w:lvl>
    <w:lvl w:ilvl="7" w:tplc="2474F2B8">
      <w:numFmt w:val="decimal"/>
      <w:lvlText w:val=""/>
      <w:lvlJc w:val="left"/>
    </w:lvl>
    <w:lvl w:ilvl="8" w:tplc="30E08072">
      <w:numFmt w:val="decimal"/>
      <w:lvlText w:val=""/>
      <w:lvlJc w:val="left"/>
    </w:lvl>
  </w:abstractNum>
  <w:abstractNum w:abstractNumId="9" w15:restartNumberingAfterBreak="0">
    <w:nsid w:val="FFFFFF89"/>
    <w:multiLevelType w:val="singleLevel"/>
    <w:tmpl w:val="7E04C5A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BD582D"/>
    <w:multiLevelType w:val="hybridMultilevel"/>
    <w:tmpl w:val="E36C5F02"/>
    <w:lvl w:ilvl="0" w:tplc="E6640BB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787987"/>
    <w:multiLevelType w:val="multilevel"/>
    <w:tmpl w:val="DBDC0512"/>
    <w:lvl w:ilvl="0">
      <w:start w:val="1"/>
      <w:numFmt w:val="decimal"/>
      <w:pStyle w:val="ListNumber"/>
      <w:lvlText w:val="%1."/>
      <w:lvlJc w:val="left"/>
      <w:pPr>
        <w:tabs>
          <w:tab w:val="num" w:pos="360"/>
        </w:tabs>
        <w:ind w:left="360" w:hanging="360"/>
      </w:pPr>
      <w:rPr>
        <w:rFonts w:hint="default"/>
        <w:color w:val="2E74B5" w:themeColor="accent1" w:themeShade="BF"/>
      </w:rPr>
    </w:lvl>
    <w:lvl w:ilvl="1">
      <w:start w:val="1"/>
      <w:numFmt w:val="decimal"/>
      <w:lvlText w:val="%2."/>
      <w:lvlJc w:val="left"/>
      <w:pPr>
        <w:ind w:left="1440" w:hanging="360"/>
      </w:pPr>
      <w:rPr>
        <w:rFonts w:hint="default"/>
        <w:color w:val="2E74B5" w:themeColor="accent1" w:themeShade="BF"/>
      </w:rPr>
    </w:lvl>
    <w:lvl w:ilvl="2">
      <w:start w:val="1"/>
      <w:numFmt w:val="decimal"/>
      <w:lvlText w:val="%3."/>
      <w:lvlJc w:val="right"/>
      <w:pPr>
        <w:ind w:left="2160" w:hanging="180"/>
      </w:pPr>
      <w:rPr>
        <w:rFonts w:hint="default"/>
        <w:color w:val="2E74B5" w:themeColor="accent1" w:themeShade="BF"/>
      </w:rPr>
    </w:lvl>
    <w:lvl w:ilvl="3">
      <w:start w:val="1"/>
      <w:numFmt w:val="decimal"/>
      <w:lvlText w:val="%4."/>
      <w:lvlJc w:val="left"/>
      <w:pPr>
        <w:ind w:left="2880" w:hanging="360"/>
      </w:pPr>
      <w:rPr>
        <w:rFonts w:hint="default"/>
        <w:color w:val="2E74B5" w:themeColor="accent1" w:themeShade="BF"/>
      </w:rPr>
    </w:lvl>
    <w:lvl w:ilvl="4">
      <w:start w:val="1"/>
      <w:numFmt w:val="decimal"/>
      <w:lvlText w:val="%5."/>
      <w:lvlJc w:val="left"/>
      <w:pPr>
        <w:ind w:left="3600" w:hanging="360"/>
      </w:pPr>
      <w:rPr>
        <w:rFonts w:hint="default"/>
        <w:color w:val="2E74B5" w:themeColor="accent1" w:themeShade="BF"/>
      </w:rPr>
    </w:lvl>
    <w:lvl w:ilvl="5">
      <w:start w:val="1"/>
      <w:numFmt w:val="decimal"/>
      <w:lvlText w:val="%6."/>
      <w:lvlJc w:val="right"/>
      <w:pPr>
        <w:ind w:left="4320" w:hanging="180"/>
      </w:pPr>
      <w:rPr>
        <w:rFonts w:hint="default"/>
        <w:color w:val="2E74B5" w:themeColor="accent1" w:themeShade="BF"/>
      </w:rPr>
    </w:lvl>
    <w:lvl w:ilvl="6">
      <w:start w:val="1"/>
      <w:numFmt w:val="decimal"/>
      <w:lvlText w:val="%7."/>
      <w:lvlJc w:val="left"/>
      <w:pPr>
        <w:ind w:left="5040" w:hanging="360"/>
      </w:pPr>
      <w:rPr>
        <w:rFonts w:hint="default"/>
        <w:color w:val="2E74B5" w:themeColor="accent1" w:themeShade="BF"/>
      </w:rPr>
    </w:lvl>
    <w:lvl w:ilvl="7">
      <w:start w:val="1"/>
      <w:numFmt w:val="decimal"/>
      <w:lvlText w:val="%8."/>
      <w:lvlJc w:val="left"/>
      <w:pPr>
        <w:ind w:left="5760" w:hanging="360"/>
      </w:pPr>
      <w:rPr>
        <w:rFonts w:hint="default"/>
        <w:color w:val="2E74B5" w:themeColor="accent1" w:themeShade="BF"/>
      </w:rPr>
    </w:lvl>
    <w:lvl w:ilvl="8">
      <w:start w:val="1"/>
      <w:numFmt w:val="decimal"/>
      <w:lvlText w:val="%9."/>
      <w:lvlJc w:val="right"/>
      <w:pPr>
        <w:ind w:left="6480" w:hanging="180"/>
      </w:pPr>
      <w:rPr>
        <w:rFonts w:hint="default"/>
        <w:color w:val="2E74B5" w:themeColor="accent1" w:themeShade="BF"/>
      </w:rPr>
    </w:lvl>
  </w:abstractNum>
  <w:abstractNum w:abstractNumId="12" w15:restartNumberingAfterBreak="0">
    <w:nsid w:val="657E5D71"/>
    <w:multiLevelType w:val="multilevel"/>
    <w:tmpl w:val="5F92E4C4"/>
    <w:lvl w:ilvl="0">
      <w:start w:val="1"/>
      <w:numFmt w:val="bullet"/>
      <w:pStyle w:val="ListBullet"/>
      <w:lvlText w:val=""/>
      <w:lvlJc w:val="left"/>
      <w:pPr>
        <w:tabs>
          <w:tab w:val="num" w:pos="360"/>
        </w:tabs>
        <w:ind w:left="432" w:hanging="288"/>
      </w:pPr>
      <w:rPr>
        <w:rFonts w:ascii="Symbol" w:hAnsi="Symbol" w:hint="default"/>
        <w:color w:val="2E74B5" w:themeColor="accent1" w:themeShade="BF"/>
      </w:rPr>
    </w:lvl>
    <w:lvl w:ilvl="1">
      <w:start w:val="1"/>
      <w:numFmt w:val="bullet"/>
      <w:lvlText w:val="o"/>
      <w:lvlJc w:val="left"/>
      <w:pPr>
        <w:ind w:left="1440" w:hanging="360"/>
      </w:pPr>
      <w:rPr>
        <w:rFonts w:ascii="Courier New" w:hAnsi="Courier New" w:hint="default"/>
        <w:color w:val="2E74B5" w:themeColor="accent1" w:themeShade="BF"/>
      </w:rPr>
    </w:lvl>
    <w:lvl w:ilvl="2">
      <w:start w:val="1"/>
      <w:numFmt w:val="bullet"/>
      <w:lvlText w:val=""/>
      <w:lvlJc w:val="left"/>
      <w:pPr>
        <w:ind w:left="2160" w:hanging="360"/>
      </w:pPr>
      <w:rPr>
        <w:rFonts w:ascii="Wingdings" w:hAnsi="Wingdings" w:hint="default"/>
        <w:color w:val="2E74B5" w:themeColor="accent1" w:themeShade="BF"/>
      </w:rPr>
    </w:lvl>
    <w:lvl w:ilvl="3">
      <w:start w:val="1"/>
      <w:numFmt w:val="bullet"/>
      <w:lvlText w:val=""/>
      <w:lvlJc w:val="left"/>
      <w:pPr>
        <w:ind w:left="2880" w:hanging="360"/>
      </w:pPr>
      <w:rPr>
        <w:rFonts w:ascii="Symbol" w:hAnsi="Symbol" w:hint="default"/>
        <w:color w:val="2E74B5" w:themeColor="accent1" w:themeShade="BF"/>
      </w:rPr>
    </w:lvl>
    <w:lvl w:ilvl="4">
      <w:start w:val="1"/>
      <w:numFmt w:val="bullet"/>
      <w:lvlText w:val="o"/>
      <w:lvlJc w:val="left"/>
      <w:pPr>
        <w:ind w:left="3600" w:hanging="360"/>
      </w:pPr>
      <w:rPr>
        <w:rFonts w:ascii="Courier New" w:hAnsi="Courier New" w:hint="default"/>
        <w:color w:val="2E74B5" w:themeColor="accent1" w:themeShade="BF"/>
      </w:rPr>
    </w:lvl>
    <w:lvl w:ilvl="5">
      <w:start w:val="1"/>
      <w:numFmt w:val="bullet"/>
      <w:lvlText w:val=""/>
      <w:lvlJc w:val="left"/>
      <w:pPr>
        <w:ind w:left="4320" w:hanging="360"/>
      </w:pPr>
      <w:rPr>
        <w:rFonts w:ascii="Wingdings" w:hAnsi="Wingdings" w:hint="default"/>
        <w:color w:val="2E74B5" w:themeColor="accent1" w:themeShade="BF"/>
      </w:rPr>
    </w:lvl>
    <w:lvl w:ilvl="6">
      <w:start w:val="1"/>
      <w:numFmt w:val="bullet"/>
      <w:lvlText w:val=""/>
      <w:lvlJc w:val="left"/>
      <w:pPr>
        <w:ind w:left="5040" w:hanging="360"/>
      </w:pPr>
      <w:rPr>
        <w:rFonts w:ascii="Symbol" w:hAnsi="Symbol" w:hint="default"/>
        <w:color w:val="2E74B5" w:themeColor="accent1" w:themeShade="BF"/>
      </w:rPr>
    </w:lvl>
    <w:lvl w:ilvl="7">
      <w:start w:val="1"/>
      <w:numFmt w:val="bullet"/>
      <w:lvlText w:val="o"/>
      <w:lvlJc w:val="left"/>
      <w:pPr>
        <w:ind w:left="5760" w:hanging="360"/>
      </w:pPr>
      <w:rPr>
        <w:rFonts w:ascii="Courier New" w:hAnsi="Courier New" w:hint="default"/>
        <w:color w:val="2E74B5" w:themeColor="accent1" w:themeShade="BF"/>
      </w:rPr>
    </w:lvl>
    <w:lvl w:ilvl="8">
      <w:start w:val="1"/>
      <w:numFmt w:val="bullet"/>
      <w:lvlText w:val=""/>
      <w:lvlJc w:val="left"/>
      <w:pPr>
        <w:ind w:left="6480" w:hanging="360"/>
      </w:pPr>
      <w:rPr>
        <w:rFonts w:ascii="Wingdings" w:hAnsi="Wingdings" w:hint="default"/>
        <w:color w:val="2E74B5" w:themeColor="accent1" w:themeShade="BF"/>
      </w:rPr>
    </w:lvl>
  </w:abstractNum>
  <w:num w:numId="1">
    <w:abstractNumId w:val="9"/>
  </w:num>
  <w:num w:numId="2">
    <w:abstractNumId w:val="12"/>
  </w:num>
  <w:num w:numId="3">
    <w:abstractNumId w:val="12"/>
    <w:lvlOverride w:ilvl="0">
      <w:startOverride w:val="1"/>
    </w:lvlOverride>
  </w:num>
  <w:num w:numId="4">
    <w:abstractNumId w:val="10"/>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02F"/>
    <w:rsid w:val="00083B37"/>
    <w:rsid w:val="000A0612"/>
    <w:rsid w:val="00145E60"/>
    <w:rsid w:val="00150AC9"/>
    <w:rsid w:val="001806C2"/>
    <w:rsid w:val="001A728E"/>
    <w:rsid w:val="001E042A"/>
    <w:rsid w:val="001E15AB"/>
    <w:rsid w:val="00203D86"/>
    <w:rsid w:val="00225505"/>
    <w:rsid w:val="00275F75"/>
    <w:rsid w:val="00290E23"/>
    <w:rsid w:val="002A3E5E"/>
    <w:rsid w:val="002C1D4B"/>
    <w:rsid w:val="002F7AA8"/>
    <w:rsid w:val="003312ED"/>
    <w:rsid w:val="003C6760"/>
    <w:rsid w:val="003C7E09"/>
    <w:rsid w:val="003D02CC"/>
    <w:rsid w:val="004018C1"/>
    <w:rsid w:val="00401A7F"/>
    <w:rsid w:val="004727F4"/>
    <w:rsid w:val="004A0A8D"/>
    <w:rsid w:val="004F6984"/>
    <w:rsid w:val="00575B92"/>
    <w:rsid w:val="005A1F96"/>
    <w:rsid w:val="005D4DC9"/>
    <w:rsid w:val="005F7999"/>
    <w:rsid w:val="0061154A"/>
    <w:rsid w:val="00626EDA"/>
    <w:rsid w:val="006438D5"/>
    <w:rsid w:val="00654C11"/>
    <w:rsid w:val="0068571E"/>
    <w:rsid w:val="00687285"/>
    <w:rsid w:val="006D7FF8"/>
    <w:rsid w:val="00704472"/>
    <w:rsid w:val="00791457"/>
    <w:rsid w:val="007F372E"/>
    <w:rsid w:val="008615B8"/>
    <w:rsid w:val="008D5E06"/>
    <w:rsid w:val="008D6D77"/>
    <w:rsid w:val="008F22E5"/>
    <w:rsid w:val="00954BFF"/>
    <w:rsid w:val="009F0E58"/>
    <w:rsid w:val="00A16882"/>
    <w:rsid w:val="00A30AF3"/>
    <w:rsid w:val="00A458AA"/>
    <w:rsid w:val="00A95AF2"/>
    <w:rsid w:val="00AA316B"/>
    <w:rsid w:val="00AF20AE"/>
    <w:rsid w:val="00B637F4"/>
    <w:rsid w:val="00B6502F"/>
    <w:rsid w:val="00B656F7"/>
    <w:rsid w:val="00BC1FD2"/>
    <w:rsid w:val="00C8119B"/>
    <w:rsid w:val="00C92C41"/>
    <w:rsid w:val="00CC2695"/>
    <w:rsid w:val="00CC3B2F"/>
    <w:rsid w:val="00D3331E"/>
    <w:rsid w:val="00D57E3E"/>
    <w:rsid w:val="00D74AE9"/>
    <w:rsid w:val="00D76E31"/>
    <w:rsid w:val="00DB24CB"/>
    <w:rsid w:val="00DD2634"/>
    <w:rsid w:val="00DF5013"/>
    <w:rsid w:val="00E11BCE"/>
    <w:rsid w:val="00E233C2"/>
    <w:rsid w:val="00E82D66"/>
    <w:rsid w:val="00E9640A"/>
    <w:rsid w:val="00EA0E11"/>
    <w:rsid w:val="00F1586E"/>
    <w:rsid w:val="00F200E4"/>
    <w:rsid w:val="00FD4A34"/>
    <w:rsid w:val="00FE64AB"/>
    <w:rsid w:val="1F2341BF"/>
    <w:rsid w:val="3B02DE4E"/>
    <w:rsid w:val="5AE747DF"/>
    <w:rsid w:val="638CF078"/>
    <w:rsid w:val="6618A772"/>
    <w:rsid w:val="664B34E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376F7B"/>
  <w15:chartTrackingRefBased/>
  <w15:docId w15:val="{5E2AA06E-E712-4614-86C3-271401B02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404040" w:themeColor="text1" w:themeTint="BF"/>
        <w:sz w:val="18"/>
        <w:szCs w:val="18"/>
        <w:lang w:val="en-US" w:eastAsia="ja-JP" w:bidi="ar-SA"/>
      </w:rPr>
    </w:rPrDefault>
    <w:pPrDefault>
      <w:pPr>
        <w:spacing w:after="18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uiPriority="1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042A"/>
  </w:style>
  <w:style w:type="paragraph" w:styleId="Heading1">
    <w:name w:val="heading 1"/>
    <w:basedOn w:val="Title"/>
    <w:next w:val="Normal"/>
    <w:link w:val="Heading1Char"/>
    <w:uiPriority w:val="9"/>
    <w:qFormat/>
    <w:rsid w:val="003C7E09"/>
    <w:pPr>
      <w:keepNext/>
      <w:keepLines/>
      <w:spacing w:after="120" w:line="240" w:lineRule="auto"/>
      <w:outlineLvl w:val="0"/>
    </w:pPr>
    <w:rPr>
      <w:rFonts w:cs="Tahoma (Headings CS)"/>
      <w:b/>
      <w:bCs/>
      <w:sz w:val="28"/>
    </w:rPr>
  </w:style>
  <w:style w:type="paragraph" w:styleId="Heading2">
    <w:name w:val="heading 2"/>
    <w:basedOn w:val="Normal"/>
    <w:next w:val="Normal"/>
    <w:link w:val="Heading2Char"/>
    <w:uiPriority w:val="9"/>
    <w:unhideWhenUsed/>
    <w:qFormat/>
    <w:rsid w:val="00145E60"/>
    <w:pPr>
      <w:keepNext/>
      <w:keepLines/>
      <w:spacing w:before="360" w:after="120" w:line="240" w:lineRule="auto"/>
      <w:ind w:left="360" w:hanging="360"/>
      <w:outlineLvl w:val="1"/>
    </w:pPr>
    <w:rPr>
      <w:b/>
      <w:bCs/>
      <w:color w:val="2E74B5" w:themeColor="accent1" w:themeShade="BF"/>
      <w:sz w:val="24"/>
    </w:rPr>
  </w:style>
  <w:style w:type="paragraph" w:styleId="Heading3">
    <w:name w:val="heading 3"/>
    <w:basedOn w:val="Normal"/>
    <w:next w:val="Normal"/>
    <w:link w:val="Heading3Char"/>
    <w:uiPriority w:val="9"/>
    <w:unhideWhenUsed/>
    <w:qFormat/>
    <w:rsid w:val="008D5E0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8D5E06"/>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8D5E06"/>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8">
    <w:name w:val="heading 8"/>
    <w:basedOn w:val="Normal"/>
    <w:next w:val="Normal"/>
    <w:link w:val="Heading8Char"/>
    <w:uiPriority w:val="9"/>
    <w:semiHidden/>
    <w:unhideWhenUsed/>
    <w:qFormat/>
    <w:rsid w:val="008D5E06"/>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8D5E06"/>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
    <w:qFormat/>
    <w:pPr>
      <w:pBdr>
        <w:left w:val="double" w:sz="18" w:space="4" w:color="1F4E79" w:themeColor="accent1" w:themeShade="80"/>
      </w:pBdr>
      <w:spacing w:after="0" w:line="420" w:lineRule="exact"/>
    </w:pPr>
    <w:rPr>
      <w:rFonts w:asciiTheme="majorHAnsi" w:eastAsiaTheme="majorEastAsia" w:hAnsiTheme="majorHAnsi" w:cstheme="majorBidi"/>
      <w:caps/>
      <w:color w:val="1F4E79" w:themeColor="accent1" w:themeShade="80"/>
      <w:kern w:val="28"/>
      <w:sz w:val="38"/>
    </w:rPr>
  </w:style>
  <w:style w:type="character" w:customStyle="1" w:styleId="TitleChar">
    <w:name w:val="Title Char"/>
    <w:basedOn w:val="DefaultParagraphFont"/>
    <w:link w:val="Title"/>
    <w:uiPriority w:val="1"/>
    <w:rsid w:val="008D6D77"/>
    <w:rPr>
      <w:rFonts w:asciiTheme="majorHAnsi" w:eastAsiaTheme="majorEastAsia" w:hAnsiTheme="majorHAnsi" w:cstheme="majorBidi"/>
      <w:caps/>
      <w:color w:val="1F4E79" w:themeColor="accent1" w:themeShade="80"/>
      <w:kern w:val="28"/>
      <w:sz w:val="38"/>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2"/>
    <w:qFormat/>
    <w:rsid w:val="008D5E06"/>
    <w:pPr>
      <w:numPr>
        <w:ilvl w:val="1"/>
      </w:numPr>
      <w:pBdr>
        <w:left w:val="double" w:sz="18" w:space="4" w:color="1F4E79" w:themeColor="accent1" w:themeShade="80"/>
      </w:pBdr>
      <w:spacing w:before="80" w:after="0" w:line="280" w:lineRule="exact"/>
    </w:pPr>
    <w:rPr>
      <w:b/>
      <w:bCs/>
      <w:color w:val="2E74B5" w:themeColor="accent1" w:themeShade="BF"/>
      <w:sz w:val="24"/>
    </w:rPr>
  </w:style>
  <w:style w:type="character" w:customStyle="1" w:styleId="SubtitleChar">
    <w:name w:val="Subtitle Char"/>
    <w:basedOn w:val="DefaultParagraphFont"/>
    <w:link w:val="Subtitle"/>
    <w:uiPriority w:val="2"/>
    <w:rsid w:val="008D5E06"/>
    <w:rPr>
      <w:b/>
      <w:bCs/>
      <w:color w:val="2E74B5" w:themeColor="accent1" w:themeShade="BF"/>
      <w:sz w:val="24"/>
    </w:rPr>
  </w:style>
  <w:style w:type="character" w:customStyle="1" w:styleId="Heading1Char">
    <w:name w:val="Heading 1 Char"/>
    <w:basedOn w:val="DefaultParagraphFont"/>
    <w:link w:val="Heading1"/>
    <w:uiPriority w:val="9"/>
    <w:rsid w:val="003C7E09"/>
    <w:rPr>
      <w:rFonts w:asciiTheme="majorHAnsi" w:eastAsiaTheme="majorEastAsia" w:hAnsiTheme="majorHAnsi" w:cs="Tahoma (Headings CS)"/>
      <w:b/>
      <w:bCs/>
      <w:caps/>
      <w:color w:val="1F4E79" w:themeColor="accent1" w:themeShade="80"/>
      <w:kern w:val="28"/>
      <w:sz w:val="28"/>
    </w:rPr>
  </w:style>
  <w:style w:type="table" w:customStyle="1" w:styleId="TipTable">
    <w:name w:val="Tip Table"/>
    <w:basedOn w:val="TableNormal"/>
    <w:uiPriority w:val="99"/>
    <w:pPr>
      <w:spacing w:after="0" w:line="240" w:lineRule="auto"/>
    </w:pPr>
    <w:tblPr>
      <w:tblCellMar>
        <w:top w:w="144" w:type="dxa"/>
        <w:left w:w="0" w:type="dxa"/>
        <w:right w:w="0" w:type="dxa"/>
      </w:tblCellMar>
    </w:tblPr>
    <w:tcPr>
      <w:shd w:val="clear" w:color="auto" w:fill="DEEAF6" w:themeFill="accent1" w:themeFillTint="33"/>
    </w:tcPr>
    <w:tblStylePr w:type="firstCol">
      <w:pPr>
        <w:wordWrap/>
        <w:jc w:val="center"/>
      </w:pPr>
    </w:tblStylePr>
  </w:style>
  <w:style w:type="paragraph" w:customStyle="1" w:styleId="TipText">
    <w:name w:val="Tip Text"/>
    <w:basedOn w:val="Normal"/>
    <w:uiPriority w:val="19"/>
    <w:rsid w:val="008D5E06"/>
    <w:pPr>
      <w:spacing w:after="160" w:line="264" w:lineRule="auto"/>
      <w:ind w:right="576"/>
    </w:pPr>
    <w:rPr>
      <w:i/>
      <w:iCs/>
      <w:color w:val="595959" w:themeColor="text1" w:themeTint="A6"/>
      <w:sz w:val="16"/>
    </w:rPr>
  </w:style>
  <w:style w:type="character" w:styleId="PlaceholderText">
    <w:name w:val="Placeholder Text"/>
    <w:basedOn w:val="DefaultParagraphFont"/>
    <w:uiPriority w:val="99"/>
    <w:semiHidden/>
    <w:rPr>
      <w:color w:val="808080"/>
    </w:rPr>
  </w:style>
  <w:style w:type="character" w:customStyle="1" w:styleId="Heading3Char">
    <w:name w:val="Heading 3 Char"/>
    <w:basedOn w:val="DefaultParagraphFont"/>
    <w:link w:val="Heading3"/>
    <w:uiPriority w:val="9"/>
    <w:rsid w:val="008D5E06"/>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rsid w:val="00145E60"/>
    <w:rPr>
      <w:b/>
      <w:bCs/>
      <w:color w:val="2E74B5" w:themeColor="accent1" w:themeShade="BF"/>
      <w:sz w:val="24"/>
    </w:rPr>
  </w:style>
  <w:style w:type="paragraph" w:styleId="ListBullet">
    <w:name w:val="List Bullet"/>
    <w:basedOn w:val="Normal"/>
    <w:uiPriority w:val="11"/>
    <w:unhideWhenUsed/>
    <w:qFormat/>
    <w:pPr>
      <w:numPr>
        <w:numId w:val="2"/>
      </w:numPr>
      <w:spacing w:after="60"/>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rsid w:val="001E042A"/>
    <w:pPr>
      <w:spacing w:before="200" w:after="0" w:line="240" w:lineRule="auto"/>
      <w:ind w:left="-216"/>
      <w:contextualSpacing/>
    </w:pPr>
    <w:rPr>
      <w:rFonts w:asciiTheme="majorHAnsi" w:eastAsiaTheme="majorEastAsia" w:hAnsiTheme="majorHAnsi" w:cstheme="majorBidi"/>
      <w:noProof/>
      <w:color w:val="1F4E79" w:themeColor="accent1" w:themeShade="80"/>
      <w:sz w:val="20"/>
    </w:rPr>
  </w:style>
  <w:style w:type="character" w:customStyle="1" w:styleId="FooterChar">
    <w:name w:val="Footer Char"/>
    <w:basedOn w:val="DefaultParagraphFont"/>
    <w:link w:val="Footer"/>
    <w:uiPriority w:val="99"/>
    <w:rsid w:val="001E042A"/>
    <w:rPr>
      <w:rFonts w:asciiTheme="majorHAnsi" w:eastAsiaTheme="majorEastAsia" w:hAnsiTheme="majorHAnsi" w:cstheme="majorBidi"/>
      <w:noProof/>
      <w:color w:val="1F4E79" w:themeColor="accent1" w:themeShade="80"/>
      <w:sz w:val="20"/>
    </w:rPr>
  </w:style>
  <w:style w:type="table" w:styleId="GridTable4-Accent1">
    <w:name w:val="Grid Table 4 Accent 1"/>
    <w:basedOn w:val="TableNormal"/>
    <w:uiPriority w:val="49"/>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29" w:type="dxa"/>
        <w:bottom w:w="29"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rojectScopeTable">
    <w:name w:val="Project Scope Table"/>
    <w:basedOn w:val="TableNormal"/>
    <w:uiPriority w:val="99"/>
    <w:pPr>
      <w:spacing w:before="120" w:after="120" w:line="240" w:lineRule="auto"/>
    </w:pPr>
    <w:tblPr>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CellMar>
        <w:left w:w="144" w:type="dxa"/>
        <w:right w:w="144" w:type="dxa"/>
      </w:tblCellMar>
    </w:tblPr>
    <w:tblStylePr w:type="firstRow">
      <w:pPr>
        <w:keepNext/>
        <w:wordWrap/>
      </w:pPr>
      <w:rPr>
        <w:b/>
      </w:rPr>
      <w:tblPr/>
      <w:tcPr>
        <w:shd w:val="clear" w:color="auto" w:fill="DEEAF6" w:themeFill="accent1" w:themeFillTint="33"/>
        <w:vAlign w:val="bottom"/>
      </w:tcPr>
    </w:tblStylePr>
    <w:tblStylePr w:type="lastRow">
      <w:rPr>
        <w:b/>
        <w:color w:val="FFFFFF" w:themeColor="background1"/>
      </w:rPr>
      <w:tblPr/>
      <w:tcPr>
        <w:shd w:val="clear" w:color="auto" w:fill="5B9BD5" w:themeFill="accent1"/>
      </w:tcPr>
    </w:tblStylePr>
  </w:style>
  <w:style w:type="character" w:customStyle="1" w:styleId="Heading4Char">
    <w:name w:val="Heading 4 Char"/>
    <w:basedOn w:val="DefaultParagraphFont"/>
    <w:link w:val="Heading4"/>
    <w:uiPriority w:val="9"/>
    <w:semiHidden/>
    <w:rsid w:val="008D5E06"/>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8D5E06"/>
    <w:rPr>
      <w:rFonts w:asciiTheme="majorHAnsi" w:eastAsiaTheme="majorEastAsia" w:hAnsiTheme="majorHAnsi" w:cstheme="majorBidi"/>
      <w:color w:val="2E74B5" w:themeColor="accent1" w:themeShade="BF"/>
    </w:rPr>
  </w:style>
  <w:style w:type="character" w:customStyle="1" w:styleId="Heading8Char">
    <w:name w:val="Heading 8 Char"/>
    <w:basedOn w:val="DefaultParagraphFont"/>
    <w:link w:val="Heading8"/>
    <w:uiPriority w:val="9"/>
    <w:semiHidden/>
    <w:rsid w:val="008D5E06"/>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8D5E06"/>
    <w:rPr>
      <w:rFonts w:asciiTheme="majorHAnsi" w:eastAsiaTheme="majorEastAsia" w:hAnsiTheme="majorHAnsi" w:cstheme="majorBidi"/>
      <w:i/>
      <w:iCs/>
      <w:color w:val="272727" w:themeColor="text1" w:themeTint="D8"/>
      <w:szCs w:val="21"/>
    </w:rPr>
  </w:style>
  <w:style w:type="character" w:styleId="IntenseEmphasis">
    <w:name w:val="Intense Emphasis"/>
    <w:basedOn w:val="DefaultParagraphFont"/>
    <w:uiPriority w:val="21"/>
    <w:semiHidden/>
    <w:unhideWhenUsed/>
    <w:qFormat/>
    <w:rsid w:val="008D5E06"/>
    <w:rPr>
      <w:i/>
      <w:iCs/>
      <w:color w:val="2E74B5" w:themeColor="accent1" w:themeShade="BF"/>
    </w:rPr>
  </w:style>
  <w:style w:type="paragraph" w:styleId="IntenseQuote">
    <w:name w:val="Intense Quote"/>
    <w:basedOn w:val="Normal"/>
    <w:next w:val="Normal"/>
    <w:link w:val="IntenseQuoteChar"/>
    <w:uiPriority w:val="30"/>
    <w:semiHidden/>
    <w:unhideWhenUsed/>
    <w:qFormat/>
    <w:rsid w:val="008D5E06"/>
    <w:pPr>
      <w:pBdr>
        <w:top w:val="single" w:sz="4" w:space="10" w:color="2E74B5" w:themeColor="accent1" w:themeShade="BF"/>
        <w:bottom w:val="single" w:sz="4" w:space="10" w:color="2E74B5" w:themeColor="accent1" w:themeShade="BF"/>
      </w:pBdr>
      <w:spacing w:before="360" w:after="360"/>
      <w:ind w:left="864" w:right="864"/>
      <w:jc w:val="center"/>
    </w:pPr>
    <w:rPr>
      <w:i/>
      <w:iCs/>
      <w:color w:val="2E74B5" w:themeColor="accent1" w:themeShade="BF"/>
    </w:rPr>
  </w:style>
  <w:style w:type="character" w:customStyle="1" w:styleId="IntenseQuoteChar">
    <w:name w:val="Intense Quote Char"/>
    <w:basedOn w:val="DefaultParagraphFont"/>
    <w:link w:val="IntenseQuote"/>
    <w:uiPriority w:val="30"/>
    <w:semiHidden/>
    <w:rsid w:val="008D5E06"/>
    <w:rPr>
      <w:i/>
      <w:iCs/>
      <w:color w:val="2E74B5" w:themeColor="accent1" w:themeShade="BF"/>
    </w:rPr>
  </w:style>
  <w:style w:type="character" w:styleId="IntenseReference">
    <w:name w:val="Intense Reference"/>
    <w:basedOn w:val="DefaultParagraphFont"/>
    <w:uiPriority w:val="32"/>
    <w:semiHidden/>
    <w:unhideWhenUsed/>
    <w:qFormat/>
    <w:rsid w:val="008D5E06"/>
    <w:rPr>
      <w:b/>
      <w:bCs/>
      <w:caps w:val="0"/>
      <w:smallCaps/>
      <w:color w:val="2E74B5" w:themeColor="accent1" w:themeShade="BF"/>
      <w:spacing w:val="5"/>
    </w:rPr>
  </w:style>
  <w:style w:type="paragraph" w:styleId="BlockText">
    <w:name w:val="Block Text"/>
    <w:basedOn w:val="Normal"/>
    <w:uiPriority w:val="99"/>
    <w:semiHidden/>
    <w:unhideWhenUsed/>
    <w:rsid w:val="008D5E06"/>
    <w:pPr>
      <w:pBdr>
        <w:top w:val="single" w:sz="2" w:space="10" w:color="2E74B5" w:themeColor="accent1" w:themeShade="BF"/>
        <w:left w:val="single" w:sz="2" w:space="10" w:color="2E74B5" w:themeColor="accent1" w:themeShade="BF"/>
        <w:bottom w:val="single" w:sz="2" w:space="10" w:color="2E74B5" w:themeColor="accent1" w:themeShade="BF"/>
        <w:right w:val="single" w:sz="2" w:space="10" w:color="2E74B5" w:themeColor="accent1" w:themeShade="BF"/>
      </w:pBdr>
      <w:ind w:left="1152" w:right="1152"/>
    </w:pPr>
    <w:rPr>
      <w:rFonts w:eastAsiaTheme="minorEastAsia"/>
      <w:i/>
      <w:iCs/>
      <w:color w:val="2E74B5" w:themeColor="accent1" w:themeShade="BF"/>
    </w:rPr>
  </w:style>
  <w:style w:type="character" w:styleId="Hyperlink">
    <w:name w:val="Hyperlink"/>
    <w:basedOn w:val="DefaultParagraphFont"/>
    <w:uiPriority w:val="99"/>
    <w:unhideWhenUsed/>
    <w:rsid w:val="008D5E06"/>
    <w:rPr>
      <w:color w:val="D7230D" w:themeColor="accent6" w:themeShade="BF"/>
      <w:u w:val="single"/>
    </w:rPr>
  </w:style>
  <w:style w:type="character" w:customStyle="1" w:styleId="UnresolvedMention1">
    <w:name w:val="Unresolved Mention1"/>
    <w:basedOn w:val="DefaultParagraphFont"/>
    <w:uiPriority w:val="99"/>
    <w:semiHidden/>
    <w:unhideWhenUsed/>
    <w:rsid w:val="008D5E06"/>
    <w:rPr>
      <w:color w:val="595959" w:themeColor="text1" w:themeTint="A6"/>
      <w:shd w:val="clear" w:color="auto" w:fill="E1DFDD"/>
    </w:rPr>
  </w:style>
  <w:style w:type="paragraph" w:styleId="ListNumber">
    <w:name w:val="List Number"/>
    <w:basedOn w:val="Normal"/>
    <w:uiPriority w:val="11"/>
    <w:rsid w:val="00704472"/>
    <w:pPr>
      <w:numPr>
        <w:numId w:val="15"/>
      </w:numPr>
      <w:contextualSpacing/>
    </w:pPr>
  </w:style>
  <w:style w:type="table" w:styleId="PlainTable4">
    <w:name w:val="Plain Table 4"/>
    <w:basedOn w:val="TableNormal"/>
    <w:uiPriority w:val="44"/>
    <w:rsid w:val="00083B37"/>
    <w:pPr>
      <w:spacing w:after="0" w:line="240" w:lineRule="auto"/>
    </w:pPr>
    <w:tblPr>
      <w:tblStyleRowBandSize w:val="1"/>
      <w:tblStyleColBandSize w:val="1"/>
      <w:tblCellMar>
        <w:left w:w="0" w:type="dxa"/>
        <w:right w:w="0" w:type="dxa"/>
      </w:tblCellMar>
    </w:tblPr>
    <w:tblStylePr w:type="firstRow">
      <w:rPr>
        <w:b w:val="0"/>
        <w:bCs/>
        <w:i w:val="0"/>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UnresolvedMention">
    <w:name w:val="Unresolved Mention"/>
    <w:basedOn w:val="DefaultParagraphFont"/>
    <w:uiPriority w:val="99"/>
    <w:semiHidden/>
    <w:unhideWhenUsed/>
    <w:rsid w:val="00B656F7"/>
    <w:rPr>
      <w:color w:val="605E5C"/>
      <w:shd w:val="clear" w:color="auto" w:fill="E1DFDD"/>
    </w:rPr>
  </w:style>
  <w:style w:type="paragraph" w:customStyle="1" w:styleId="SpeakerInformation">
    <w:name w:val="Speaker Information"/>
    <w:basedOn w:val="Normal"/>
    <w:autoRedefine/>
    <w:qFormat/>
    <w:rsid w:val="0068571E"/>
    <w:rPr>
      <w:b/>
      <w:color w:val="1F4E79" w:themeColor="accent1" w:themeShade="8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sie.davidson\Onedrive%20-%20Western%20Governors%20University\Documents\Custom%20Office%20Templates\Transcript%20Template.dotx" TargetMode="External"/></Relationships>
</file>

<file path=word/theme/theme1.xml><?xml version="1.0" encoding="utf-8"?>
<a:theme xmlns:a="http://schemas.openxmlformats.org/drawingml/2006/main" name="Office Theme">
  <a:themeElements>
    <a:clrScheme name="Proposal">
      <a:dk1>
        <a:sysClr val="windowText" lastClr="000000"/>
      </a:dk1>
      <a:lt1>
        <a:sysClr val="window" lastClr="FFFFFF"/>
      </a:lt1>
      <a:dk2>
        <a:srgbClr val="2C283A"/>
      </a:dk2>
      <a:lt2>
        <a:srgbClr val="F1EAE6"/>
      </a:lt2>
      <a:accent1>
        <a:srgbClr val="5B9BD5"/>
      </a:accent1>
      <a:accent2>
        <a:srgbClr val="86BB40"/>
      </a:accent2>
      <a:accent3>
        <a:srgbClr val="F4BF2E"/>
      </a:accent3>
      <a:accent4>
        <a:srgbClr val="F3866C"/>
      </a:accent4>
      <a:accent5>
        <a:srgbClr val="92588D"/>
      </a:accent5>
      <a:accent6>
        <a:srgbClr val="F3533F"/>
      </a:accent6>
      <a:hlink>
        <a:srgbClr val="40ACD1"/>
      </a:hlink>
      <a:folHlink>
        <a:srgbClr val="92588D"/>
      </a:folHlink>
    </a:clrScheme>
    <a:fontScheme name="Arial Black-Arial">
      <a:majorFont>
        <a:latin typeface="Arial Black"/>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E26DE1506F2D4886FB2DDD0627B969" ma:contentTypeVersion="11" ma:contentTypeDescription="Create a new document." ma:contentTypeScope="" ma:versionID="cadf9731c0cadd3b429b8d42c27ac041">
  <xsd:schema xmlns:xsd="http://www.w3.org/2001/XMLSchema" xmlns:xs="http://www.w3.org/2001/XMLSchema" xmlns:p="http://schemas.microsoft.com/office/2006/metadata/properties" xmlns:ns2="c9ba7e0e-4d64-42de-b4ce-5aa74a8e5e0e" xmlns:ns3="2aece527-44e6-457a-ba5e-6cdc7653f3f1" targetNamespace="http://schemas.microsoft.com/office/2006/metadata/properties" ma:root="true" ma:fieldsID="a39ab26f1996435f5e861e9f8a743608" ns2:_="" ns3:_="">
    <xsd:import namespace="c9ba7e0e-4d64-42de-b4ce-5aa74a8e5e0e"/>
    <xsd:import namespace="2aece527-44e6-457a-ba5e-6cdc7653f3f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ba7e0e-4d64-42de-b4ce-5aa74a8e5e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ece527-44e6-457a-ba5e-6cdc7653f3f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2aece527-44e6-457a-ba5e-6cdc7653f3f1">
      <UserInfo>
        <DisplayName>Ningchun Han</DisplayName>
        <AccountId>635</AccountId>
        <AccountType/>
      </UserInfo>
      <UserInfo>
        <DisplayName>Bren Sadler</DisplayName>
        <AccountId>379</AccountId>
        <AccountType/>
      </UserInfo>
      <UserInfo>
        <DisplayName>Toni Anderson</DisplayName>
        <AccountId>1735</AccountId>
        <AccountType/>
      </UserInfo>
      <UserInfo>
        <DisplayName>Jordan Cameron</DisplayName>
        <AccountId>52</AccountId>
        <AccountType/>
      </UserInfo>
      <UserInfo>
        <DisplayName>Charlotte Morrissey</DisplayName>
        <AccountId>1047</AccountId>
        <AccountType/>
      </UserInfo>
      <UserInfo>
        <DisplayName>Sherri Hartzell</DisplayName>
        <AccountId>50</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D2B239-83B5-4789-8DA7-169C234B5D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ba7e0e-4d64-42de-b4ce-5aa74a8e5e0e"/>
    <ds:schemaRef ds:uri="2aece527-44e6-457a-ba5e-6cdc7653f3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427BF5-7200-41BD-8C5D-7F9DB0139660}">
  <ds:schemaRefs>
    <ds:schemaRef ds:uri="http://schemas.microsoft.com/office/2006/metadata/properties"/>
    <ds:schemaRef ds:uri="http://schemas.microsoft.com/office/infopath/2007/PartnerControls"/>
    <ds:schemaRef ds:uri="2aece527-44e6-457a-ba5e-6cdc7653f3f1"/>
  </ds:schemaRefs>
</ds:datastoreItem>
</file>

<file path=customXml/itemProps3.xml><?xml version="1.0" encoding="utf-8"?>
<ds:datastoreItem xmlns:ds="http://schemas.openxmlformats.org/officeDocument/2006/customXml" ds:itemID="{04D1EE71-67AA-416B-B1EB-F015DBD8DD3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Transcript Template</Template>
  <TotalTime>280</TotalTime>
  <Pages>4</Pages>
  <Words>1073</Words>
  <Characters>6122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Josie Davidson</dc:creator>
  <cp:keywords/>
  <cp:lastModifiedBy>Josie Davidson</cp:lastModifiedBy>
  <cp:revision>8</cp:revision>
  <dcterms:created xsi:type="dcterms:W3CDTF">2021-10-05T20:24:00Z</dcterms:created>
  <dcterms:modified xsi:type="dcterms:W3CDTF">2021-10-06T19:16:00Z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0x01010093E26DE1506F2D4886FB2DDD0627B969</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