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9B6E" w14:textId="610C4FF2" w:rsidR="002A3E5E" w:rsidRDefault="00AF20AE" w:rsidP="00A16882">
      <w:pPr>
        <w:pStyle w:val="Heading1"/>
        <w:spacing w:after="240"/>
      </w:pPr>
      <w:r>
        <w:t xml:space="preserve">Transcript: </w:t>
      </w:r>
      <w:r w:rsidR="00EF0AB9">
        <w:t xml:space="preserve">IT Podcast – Ep 72 – TG - Calendar </w:t>
      </w:r>
    </w:p>
    <w:p w14:paraId="22BFC41F" w14:textId="77777777" w:rsidR="009F0E58" w:rsidRPr="00EF0AB9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EF0AB9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1D3A816" w14:textId="59BBCFA4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EF0AB9">
        <w:t>1</w:t>
      </w:r>
      <w:r w:rsidRPr="00145E60">
        <w:t xml:space="preserve"> (</w:t>
      </w:r>
      <w:r w:rsidR="00EF0AB9">
        <w:t>Narrator</w:t>
      </w:r>
      <w:r w:rsidRPr="00145E60">
        <w:t>):</w:t>
      </w:r>
      <w:r>
        <w:t xml:space="preserve"> </w:t>
      </w:r>
    </w:p>
    <w:p w14:paraId="1FE43121" w14:textId="6FD474E4" w:rsidR="00AF20AE" w:rsidRPr="008F22E5" w:rsidRDefault="00EF0AB9" w:rsidP="008F22E5"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03D905D" w14:textId="2789741B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EF0AB9">
        <w:t>2</w:t>
      </w:r>
      <w:r>
        <w:t xml:space="preserve"> (</w:t>
      </w:r>
      <w:r w:rsidR="00EF0AB9">
        <w:t>Tony</w:t>
      </w:r>
      <w:r>
        <w:t xml:space="preserve">): </w:t>
      </w:r>
    </w:p>
    <w:p w14:paraId="0A4ADDDD" w14:textId="4CDF8779" w:rsidR="00EF0AB9" w:rsidRDefault="004363F3" w:rsidP="00EF0AB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Welcome to the WGU IT Audio Series.</w:t>
      </w:r>
      <w:r>
        <w:rPr>
          <w:rFonts w:cstheme="minorHAnsi"/>
          <w:noProof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 xml:space="preserve">I’m </w:t>
      </w:r>
      <w:r w:rsidR="00EF0AB9">
        <w:rPr>
          <w:rFonts w:cstheme="minorHAnsi"/>
          <w:noProof/>
          <w:sz w:val="22"/>
          <w:szCs w:val="22"/>
          <w:lang w:bidi="he-IL"/>
        </w:rPr>
        <w:t>Tony and I'm a faculty manager for the undergrad cybersecurity program here.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We spoke about calendaring in a previous podcast.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Today I would like to cover some calendar management tips.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The first podcast yield that we should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or could schedule all our activities on a single platform,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including meetings, activities, and even family events.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But sometimes we feel all we do is spend time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in these meetings and are constantly getting interrupted.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Don't forget that you own the calendar,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it does not own you.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Let's review some management techniques that will help us get a handle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on this so we can accomplish our goals and not be overwhelmed by them.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First, Let's start out by taking a look at your current calendar.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It's probably filled with blocks of activities, hopefully,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they're color-coordinated, you've got reminder setup for all your upcoming events.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 normally review mine at the end of a workweek for the upcoming week.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I'll ask myself what action items are coming up and how much prep time would be needed,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and have I blocked out an appropriate amount of time.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If it's a reoccurring event or meeting,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have I allowed myself some prep time, let's say,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the day before, for instance,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so I can come to that meeting prepared.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Second, let's step back again and take another look at the calendar.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We know that some items will come up unexpectedly and we need an urgent response.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Has this been built in as well?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Have you put in admin or focus time, let's call it?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Admin or focus time can be used for answering emails, returning calls,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doing some professional development,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or a time slot that you can use for these urgent tasks.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What you're doing is building in some flexibility or a buffer.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When you know a meeting is needed,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put it on your calendar quickly.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You are very likely to run into scheduling conflicts with your team the longer you wait.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Also, don't schedule your meeting for any longer than it needs to be,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and allow time at the end for a quick recap.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When setting this up,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please include why the meeting needs to happen,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including a short agenda,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and what you or your team need to do to come prepared.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If you are involving more people,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please make sure to use your calendar scheduling assistant,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if it has one, to see your participants' availability.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Being respectful of someone else's time will go a long way.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If there are any follow-up items from the meeting,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again, please schedule that one immediately.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This is a fantastic way to stay ahead of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your task and keep your project or coursework moving forward.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For instance, before the conclusion of your current appointment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with either your program mentor or your course instructor,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please schedule the next one.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Review the expectations for the next time you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meet or establish your new set of smart goals.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Smart goals is a topic that is covered in another podcast in the WGU IT Audio Series.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Thank you very much for your time and listening to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this podcast on calendar management tips.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I hope this has given you some insights on how to own</w:t>
      </w:r>
      <w:r w:rsidR="00EF0AB9">
        <w:rPr>
          <w:rFonts w:cstheme="minorHAnsi"/>
          <w:sz w:val="22"/>
          <w:szCs w:val="22"/>
          <w:lang w:bidi="he-IL"/>
        </w:rPr>
        <w:t xml:space="preserve"> </w:t>
      </w:r>
      <w:r w:rsidR="00EF0AB9">
        <w:rPr>
          <w:rFonts w:cstheme="minorHAnsi"/>
          <w:noProof/>
          <w:sz w:val="22"/>
          <w:szCs w:val="22"/>
          <w:lang w:bidi="he-IL"/>
        </w:rPr>
        <w:t>your calendar and not let it own you. Take care.</w:t>
      </w:r>
    </w:p>
    <w:p w14:paraId="752E155D" w14:textId="77777777" w:rsidR="00EF0AB9" w:rsidRDefault="00EF0AB9" w:rsidP="00EF0AB9">
      <w:pPr>
        <w:rPr>
          <w:rFonts w:cstheme="minorHAnsi"/>
          <w:noProof/>
          <w:sz w:val="22"/>
          <w:szCs w:val="22"/>
        </w:rPr>
      </w:pPr>
    </w:p>
    <w:p w14:paraId="6A444A8C" w14:textId="69740581" w:rsidR="00EF0AB9" w:rsidRDefault="00EF0AB9" w:rsidP="00EF0AB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program mentor to explore more deeply.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58ECDE1C" w14:textId="77777777" w:rsidR="00EF0AB9" w:rsidRDefault="00EF0AB9" w:rsidP="00EF0AB9">
      <w:pPr>
        <w:rPr>
          <w:rFonts w:cstheme="minorHAnsi"/>
          <w:noProof/>
          <w:sz w:val="22"/>
          <w:szCs w:val="22"/>
        </w:rPr>
      </w:pPr>
    </w:p>
    <w:p w14:paraId="24D7FD4E" w14:textId="1211BEAD" w:rsidR="00B637F4" w:rsidRPr="00203D86" w:rsidRDefault="00B637F4" w:rsidP="00B637F4">
      <w:pPr>
        <w:rPr>
          <w:sz w:val="22"/>
          <w:szCs w:val="22"/>
        </w:rPr>
      </w:pPr>
    </w:p>
    <w:p w14:paraId="0D1D51AF" w14:textId="77777777" w:rsidR="00203D86" w:rsidRDefault="6618A772" w:rsidP="0068571E">
      <w:pPr>
        <w:pStyle w:val="SpeakerInformation"/>
        <w:spacing w:after="120" w:line="240" w:lineRule="auto"/>
      </w:pPr>
      <w:r>
        <w:t xml:space="preserve">Speaker # (name optional): </w:t>
      </w:r>
    </w:p>
    <w:p w14:paraId="38D370D4" w14:textId="77777777" w:rsidR="00FD4A34" w:rsidRDefault="6618A772" w:rsidP="00203D86">
      <w:pPr>
        <w:rPr>
          <w:sz w:val="22"/>
          <w:szCs w:val="22"/>
        </w:rPr>
      </w:pPr>
      <w:r w:rsidRPr="1F2341BF">
        <w:t>Add content here.</w:t>
      </w:r>
      <w:r w:rsidRPr="1F2341BF">
        <w:rPr>
          <w:sz w:val="22"/>
          <w:szCs w:val="22"/>
        </w:rPr>
        <w:t xml:space="preserve"> 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6B29" w14:textId="77777777" w:rsidR="00840095" w:rsidRDefault="00840095">
      <w:pPr>
        <w:spacing w:after="0" w:line="240" w:lineRule="auto"/>
      </w:pPr>
      <w:r>
        <w:separator/>
      </w:r>
    </w:p>
  </w:endnote>
  <w:endnote w:type="continuationSeparator" w:id="0">
    <w:p w14:paraId="4C1DE898" w14:textId="77777777" w:rsidR="00840095" w:rsidRDefault="00840095">
      <w:pPr>
        <w:spacing w:after="0" w:line="240" w:lineRule="auto"/>
      </w:pPr>
      <w:r>
        <w:continuationSeparator/>
      </w:r>
    </w:p>
  </w:endnote>
  <w:endnote w:type="continuationNotice" w:id="1">
    <w:p w14:paraId="3036BB4C" w14:textId="77777777" w:rsidR="00840095" w:rsidRDefault="00840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1567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0C9FF919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5BB7" w14:textId="77777777" w:rsidR="00840095" w:rsidRDefault="00840095">
      <w:pPr>
        <w:spacing w:after="0" w:line="240" w:lineRule="auto"/>
      </w:pPr>
      <w:r>
        <w:separator/>
      </w:r>
    </w:p>
  </w:footnote>
  <w:footnote w:type="continuationSeparator" w:id="0">
    <w:p w14:paraId="46D1ADF3" w14:textId="77777777" w:rsidR="00840095" w:rsidRDefault="00840095">
      <w:pPr>
        <w:spacing w:after="0" w:line="240" w:lineRule="auto"/>
      </w:pPr>
      <w:r>
        <w:continuationSeparator/>
      </w:r>
    </w:p>
  </w:footnote>
  <w:footnote w:type="continuationNotice" w:id="1">
    <w:p w14:paraId="48F83C15" w14:textId="77777777" w:rsidR="00840095" w:rsidRDefault="008400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B9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363F3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624DF"/>
    <w:rsid w:val="0068571E"/>
    <w:rsid w:val="006D7FF8"/>
    <w:rsid w:val="00704472"/>
    <w:rsid w:val="00791457"/>
    <w:rsid w:val="007F372E"/>
    <w:rsid w:val="00840095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F0AB9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8F82"/>
  <w15:chartTrackingRefBased/>
  <w15:docId w15:val="{EAC5141B-E282-42A8-BAE3-35F5EA11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31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2021-07-22T13:59:00Z</dcterms:created>
  <dcterms:modified xsi:type="dcterms:W3CDTF">2021-07-22T14:40:00Z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