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D1728" w14:textId="2D0C0FC3" w:rsidR="002A3E5E" w:rsidRDefault="00AF20AE" w:rsidP="00A16882">
      <w:pPr>
        <w:pStyle w:val="Heading1"/>
        <w:spacing w:after="240"/>
      </w:pPr>
      <w:r>
        <w:t xml:space="preserve">Transcript: </w:t>
      </w:r>
      <w:r w:rsidR="00512E46">
        <w:t>IT Podcast</w:t>
      </w:r>
      <w:r w:rsidR="00B63A48">
        <w:t xml:space="preserve"> – ep </w:t>
      </w:r>
      <w:r w:rsidR="00550ACF">
        <w:t xml:space="preserve">63 – </w:t>
      </w:r>
      <w:r w:rsidR="00506987">
        <w:t xml:space="preserve">C769 </w:t>
      </w:r>
      <w:r w:rsidR="00550ACF">
        <w:t>choosing your Topic w/ Charlie paddock</w:t>
      </w:r>
    </w:p>
    <w:p w14:paraId="26FE2403" w14:textId="77777777" w:rsidR="009F0E58" w:rsidRPr="00692F73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692F73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7EB84FB1" w14:textId="5B9F03DA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692F73">
        <w:t>1</w:t>
      </w:r>
      <w:r w:rsidRPr="00145E60">
        <w:t>:</w:t>
      </w:r>
      <w:r>
        <w:t xml:space="preserve"> </w:t>
      </w:r>
    </w:p>
    <w:p w14:paraId="7FD639E0" w14:textId="7E8B698F" w:rsidR="00AF20AE" w:rsidRPr="008F22E5" w:rsidRDefault="00692F73" w:rsidP="008F22E5">
      <w:r>
        <w:rPr>
          <w:rFonts w:cstheme="minorHAnsi"/>
          <w:noProof/>
          <w:sz w:val="22"/>
          <w:szCs w:val="22"/>
          <w:lang w:bidi="he-IL"/>
        </w:rPr>
        <w:t>WGU's IT audio series, flexible, portable, profound.</w:t>
      </w:r>
    </w:p>
    <w:p w14:paraId="58773AE3" w14:textId="4B7C6116" w:rsidR="00203D86" w:rsidRDefault="00AF20AE" w:rsidP="0068571E">
      <w:pPr>
        <w:pStyle w:val="SpeakerInformation"/>
        <w:spacing w:after="120" w:line="240" w:lineRule="auto"/>
      </w:pPr>
      <w:r>
        <w:t>Speaker #</w:t>
      </w:r>
      <w:r w:rsidR="00692F73">
        <w:t>2</w:t>
      </w:r>
      <w:r>
        <w:t xml:space="preserve">: </w:t>
      </w:r>
    </w:p>
    <w:p w14:paraId="6837865E" w14:textId="79CE3DAA" w:rsidR="00512E46" w:rsidRDefault="00512E46" w:rsidP="00512E46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Your capstone course has arrived and you are hoping to graduate soon.</w:t>
      </w:r>
      <w:r w:rsidR="00692F73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Congratulations. Chances are you have thought about this for some time now and are</w:t>
      </w:r>
      <w:r w:rsidR="00692F73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anxious to nail down your project idea so you can start writing and get it done.</w:t>
      </w:r>
      <w:r w:rsidR="00692F73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Since project idea approval is task 1,</w:t>
      </w:r>
      <w:r w:rsidR="00692F73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let's talk for a few about what makes for an acceptable project.</w:t>
      </w:r>
      <w:r w:rsidR="00692F73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 are at least five characteristics.</w:t>
      </w:r>
      <w:r w:rsidR="00692F73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First and foremost, it must relate to your degree program emphasis.</w:t>
      </w:r>
      <w:r w:rsidR="00692F73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How it relates to that emphasis is dependent more on how you</w:t>
      </w:r>
      <w:r w:rsidR="00692F73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present the relationship than in anything obvious about the project itself.</w:t>
      </w:r>
      <w:r w:rsidR="00692F73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Almost any tech project can relate to any emphasis if you tilt it the right way.</w:t>
      </w:r>
      <w:r w:rsidR="00692F73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How do you tip an idea toward one emphasis or another?</w:t>
      </w:r>
      <w:r w:rsidR="00692F73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First, the analysis or discovery phase of</w:t>
      </w:r>
      <w:r w:rsidR="00692F73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project could include an issue or problem related to your emphasis.</w:t>
      </w:r>
      <w:r w:rsidR="00692F73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Second, you could include emphasis-related outcomes and deliverables.</w:t>
      </w:r>
      <w:r w:rsidR="00692F73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Third, project execution could involve significant emphasis- related expertise.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When reviewing your topic approval form,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your instructor will consider these things.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Since you are the one who creates the scenario,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these are things within your control.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As you complete the topic approval form,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use these recommendations to help place the project squarely in run of your emphasis.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After relationship to your program emphasis,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next or second trait that an acceptable project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has is a clearly stated business problem or need.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Does this mean that home-based projects are not acceptable?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No. But you should be judicious in your use of terminology.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determine the setting.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Adapt a setting that is outside the home or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related considerations that problems and needs are stronger motivation than a want.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Avoid expressing a problem or need as a want.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Instead of stating that an organization wants to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move its data center to the Cloud, tell us why.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Is it because upgrading current equipment is prohibitively expensive?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Or maybe it's that the cost of providing adequate security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is beyond our means and suffers from a lack of available talent.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Even if something looks like a want,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 is always a need or a problem driving it.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third characteristic of an acceptable project is that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IT professional project manager is not the same person as the stakeholder.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In other words, you should not address your own problems.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Instead, you must deal with users.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Note that this makes you a project manager so it is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your responsibility to make sure that the project is properly researched,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goals, objectives, and deliverables are clearly stated,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the project management methodology is correct for the undertaking.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Fourth, your papers are neither prescriptive or descriptive.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is, you're not writing a paper about how to do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project or the best way to do this project,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are producing a realistic proposal for a project and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 equally realistic after-action report about what happened during project execution.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fifth and final characteristic relates to deliverables.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Soft deliverables like training, plans, policies,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etc are okay but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 IT capstone project should also include hard deliverables like hardware,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lastRenderedPageBreak/>
        <w:t>software and other tech.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Diagnostic activities like audits and assessments are okay for analysis,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they are not in themselves suitable for an entire project.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Remediation of the problems discovered by way of these activities is the project,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that remediation should include our deliverable.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it for capstone project attributes.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have probably figured out by now that the capstone is not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about accurately reporting outcomes from a real project,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about demonstrating competency across an entire degree program.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While you may draw on your real experience of producing this work,</w:t>
      </w:r>
      <w:r w:rsidR="002761B6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 xml:space="preserve">remember to stay open to the possibility that you </w:t>
      </w:r>
      <w:proofErr w:type="gramStart"/>
      <w:r>
        <w:rPr>
          <w:rFonts w:cstheme="minorHAnsi"/>
          <w:noProof/>
          <w:sz w:val="22"/>
          <w:szCs w:val="22"/>
          <w:lang w:bidi="he-IL"/>
        </w:rPr>
        <w:t>have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to</w:t>
      </w:r>
      <w:proofErr w:type="gramEnd"/>
      <w:r>
        <w:rPr>
          <w:rFonts w:cstheme="minorHAnsi"/>
          <w:noProof/>
          <w:sz w:val="22"/>
          <w:szCs w:val="22"/>
          <w:lang w:bidi="he-IL"/>
        </w:rPr>
        <w:t xml:space="preserve"> tweak your perception of reality to satisfy requirements.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hope that you found this worth your time.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I'd advise you to get in touch with your course instructor early on in the process.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Thank you very much for listening.</w:t>
      </w:r>
    </w:p>
    <w:p w14:paraId="341C9401" w14:textId="4C5C41DE" w:rsidR="00203D86" w:rsidRDefault="6618A772" w:rsidP="0068571E">
      <w:pPr>
        <w:pStyle w:val="SpeakerInformation"/>
        <w:spacing w:after="120" w:line="240" w:lineRule="auto"/>
      </w:pPr>
      <w:r>
        <w:t>Speaker #</w:t>
      </w:r>
      <w:r w:rsidR="003A0BC0">
        <w:t>1</w:t>
      </w:r>
      <w:r>
        <w:t xml:space="preserve">: </w:t>
      </w:r>
    </w:p>
    <w:p w14:paraId="648C5D71" w14:textId="6C013D50" w:rsidR="00692F73" w:rsidRDefault="00692F73" w:rsidP="00692F73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Schedule time with your course instructor to explore more deeply.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WGU, a new kind of you.</w:t>
      </w:r>
    </w:p>
    <w:p w14:paraId="4766C6E6" w14:textId="77E9B4E1" w:rsidR="00FD4A34" w:rsidRDefault="00FD4A34" w:rsidP="00203D86">
      <w:pPr>
        <w:rPr>
          <w:sz w:val="22"/>
          <w:szCs w:val="22"/>
        </w:rPr>
      </w:pPr>
    </w:p>
    <w:sectPr w:rsidR="00FD4A34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4F336" w14:textId="77777777" w:rsidR="00591259" w:rsidRDefault="00591259">
      <w:pPr>
        <w:spacing w:after="0" w:line="240" w:lineRule="auto"/>
      </w:pPr>
      <w:r>
        <w:separator/>
      </w:r>
    </w:p>
  </w:endnote>
  <w:endnote w:type="continuationSeparator" w:id="0">
    <w:p w14:paraId="63077A31" w14:textId="77777777" w:rsidR="00591259" w:rsidRDefault="00591259">
      <w:pPr>
        <w:spacing w:after="0" w:line="240" w:lineRule="auto"/>
      </w:pPr>
      <w:r>
        <w:continuationSeparator/>
      </w:r>
    </w:p>
  </w:endnote>
  <w:endnote w:type="continuationNotice" w:id="1">
    <w:p w14:paraId="406C5150" w14:textId="77777777" w:rsidR="00591259" w:rsidRDefault="005912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6F7E8" w14:textId="77777777" w:rsidR="002761B6" w:rsidRDefault="002761B6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2D11639D" w14:textId="77777777" w:rsidR="002761B6" w:rsidRDefault="002761B6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56E24" w14:textId="77777777" w:rsidR="00591259" w:rsidRDefault="00591259">
      <w:pPr>
        <w:spacing w:after="0" w:line="240" w:lineRule="auto"/>
      </w:pPr>
      <w:r>
        <w:separator/>
      </w:r>
    </w:p>
  </w:footnote>
  <w:footnote w:type="continuationSeparator" w:id="0">
    <w:p w14:paraId="39C6BE51" w14:textId="77777777" w:rsidR="00591259" w:rsidRDefault="00591259">
      <w:pPr>
        <w:spacing w:after="0" w:line="240" w:lineRule="auto"/>
      </w:pPr>
      <w:r>
        <w:continuationSeparator/>
      </w:r>
    </w:p>
  </w:footnote>
  <w:footnote w:type="continuationNotice" w:id="1">
    <w:p w14:paraId="018E7EF1" w14:textId="77777777" w:rsidR="00591259" w:rsidRDefault="005912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46"/>
    <w:rsid w:val="00083B37"/>
    <w:rsid w:val="000A0612"/>
    <w:rsid w:val="00145E60"/>
    <w:rsid w:val="001A728E"/>
    <w:rsid w:val="001E042A"/>
    <w:rsid w:val="001E15AB"/>
    <w:rsid w:val="00203D86"/>
    <w:rsid w:val="00225505"/>
    <w:rsid w:val="00275F75"/>
    <w:rsid w:val="002761B6"/>
    <w:rsid w:val="00290E23"/>
    <w:rsid w:val="002A3E5E"/>
    <w:rsid w:val="002C1D4B"/>
    <w:rsid w:val="002F7AA8"/>
    <w:rsid w:val="003312ED"/>
    <w:rsid w:val="003A0BC0"/>
    <w:rsid w:val="003C6760"/>
    <w:rsid w:val="003C7E09"/>
    <w:rsid w:val="003D02CC"/>
    <w:rsid w:val="004018C1"/>
    <w:rsid w:val="00401A7F"/>
    <w:rsid w:val="004727F4"/>
    <w:rsid w:val="004A0A8D"/>
    <w:rsid w:val="004F6984"/>
    <w:rsid w:val="00506987"/>
    <w:rsid w:val="00512E46"/>
    <w:rsid w:val="00550ACF"/>
    <w:rsid w:val="00575B92"/>
    <w:rsid w:val="00591259"/>
    <w:rsid w:val="005A1F96"/>
    <w:rsid w:val="005D4DC9"/>
    <w:rsid w:val="005F7999"/>
    <w:rsid w:val="00626EDA"/>
    <w:rsid w:val="006438D5"/>
    <w:rsid w:val="00654C11"/>
    <w:rsid w:val="0068571E"/>
    <w:rsid w:val="00692F73"/>
    <w:rsid w:val="006D7FF8"/>
    <w:rsid w:val="00704472"/>
    <w:rsid w:val="00791457"/>
    <w:rsid w:val="007F372E"/>
    <w:rsid w:val="008615B8"/>
    <w:rsid w:val="008D5E06"/>
    <w:rsid w:val="008D6D77"/>
    <w:rsid w:val="008F22E5"/>
    <w:rsid w:val="00954BFF"/>
    <w:rsid w:val="009F0E58"/>
    <w:rsid w:val="00A16882"/>
    <w:rsid w:val="00A30AF3"/>
    <w:rsid w:val="00A458AA"/>
    <w:rsid w:val="00A95AF2"/>
    <w:rsid w:val="00AA316B"/>
    <w:rsid w:val="00AF20AE"/>
    <w:rsid w:val="00B637F4"/>
    <w:rsid w:val="00B63A48"/>
    <w:rsid w:val="00B656F7"/>
    <w:rsid w:val="00BC1FD2"/>
    <w:rsid w:val="00C8119B"/>
    <w:rsid w:val="00C92C41"/>
    <w:rsid w:val="00D57E3E"/>
    <w:rsid w:val="00D76E31"/>
    <w:rsid w:val="00DB24CB"/>
    <w:rsid w:val="00DF5013"/>
    <w:rsid w:val="00E11BCE"/>
    <w:rsid w:val="00E233C2"/>
    <w:rsid w:val="00E82D66"/>
    <w:rsid w:val="00E9640A"/>
    <w:rsid w:val="00EA0E11"/>
    <w:rsid w:val="00F1586E"/>
    <w:rsid w:val="00F200E4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AF51AB"/>
  <w15:chartTrackingRefBased/>
  <w15:docId w15:val="{89973940-5611-4496-B7B1-5F6B3652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F73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3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Template.dotx</Template>
  <TotalTime>3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Dave Huff</cp:lastModifiedBy>
  <cp:revision>3</cp:revision>
  <dcterms:created xsi:type="dcterms:W3CDTF">2021-07-20T20:04:00Z</dcterms:created>
  <dcterms:modified xsi:type="dcterms:W3CDTF">2021-07-20T20:04:00Z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