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B3FF" w14:textId="17A1C0A2" w:rsidR="002A3E5E" w:rsidRDefault="00AF20AE" w:rsidP="00A16882">
      <w:pPr>
        <w:pStyle w:val="Heading1"/>
        <w:spacing w:after="240"/>
      </w:pPr>
      <w:r>
        <w:t xml:space="preserve">Transcript: </w:t>
      </w:r>
      <w:r w:rsidR="00A84575" w:rsidRPr="00A84575">
        <w:t>It Podcast - Ep 48 - CI - Cloud Table Talk with Demetria Crawford and LaQuetta Glaze</w:t>
      </w:r>
    </w:p>
    <w:p w14:paraId="6EDA1AD8" w14:textId="77777777" w:rsidR="009F0E58" w:rsidRPr="00D06D4E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D06D4E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4044CF2C" w14:textId="3367CFC2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A84575">
        <w:t>1</w:t>
      </w:r>
      <w:r w:rsidRPr="00145E60">
        <w:t xml:space="preserve"> (</w:t>
      </w:r>
      <w:r w:rsidR="00D06D4E">
        <w:t>Narrator</w:t>
      </w:r>
      <w:r w:rsidRPr="00145E60">
        <w:t>):</w:t>
      </w:r>
      <w:r>
        <w:t xml:space="preserve"> </w:t>
      </w:r>
    </w:p>
    <w:p w14:paraId="2ACCAAD2" w14:textId="79C278B1" w:rsidR="00AF20AE" w:rsidRPr="00A91519" w:rsidRDefault="008F22E5" w:rsidP="008F22E5">
      <w:pPr>
        <w:rPr>
          <w:rFonts w:cstheme="minorHAnsi"/>
          <w:sz w:val="22"/>
          <w:szCs w:val="22"/>
          <w:lang w:bidi="he-IL"/>
        </w:rPr>
      </w:pPr>
      <w:r w:rsidRPr="638CF078">
        <w:rPr>
          <w:sz w:val="22"/>
          <w:szCs w:val="22"/>
        </w:rPr>
        <w:t xml:space="preserve"> </w:t>
      </w:r>
      <w:r w:rsidR="00A91519" w:rsidRPr="00530C55">
        <w:rPr>
          <w:rFonts w:cstheme="minorHAnsi"/>
          <w:noProof/>
          <w:sz w:val="22"/>
          <w:szCs w:val="22"/>
          <w:lang w:bidi="he-IL"/>
        </w:rPr>
        <w:t>[MUSIC]</w:t>
      </w:r>
      <w:r w:rsidR="00A91519">
        <w:rPr>
          <w:rFonts w:cstheme="minorHAnsi"/>
          <w:sz w:val="22"/>
          <w:szCs w:val="22"/>
          <w:lang w:bidi="he-IL"/>
        </w:rPr>
        <w:t xml:space="preserve"> </w:t>
      </w:r>
      <w:r w:rsidR="00A91519" w:rsidRPr="00530C55">
        <w:rPr>
          <w:rFonts w:cstheme="minorHAnsi"/>
          <w:noProof/>
          <w:sz w:val="22"/>
          <w:szCs w:val="22"/>
          <w:lang w:bidi="he-IL"/>
        </w:rPr>
        <w:t>WGU's IT audio series, flexible, portable, profound.</w:t>
      </w:r>
    </w:p>
    <w:p w14:paraId="08C1F9FB" w14:textId="309A1534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A84575">
        <w:t>2</w:t>
      </w:r>
      <w:r>
        <w:t xml:space="preserve"> (</w:t>
      </w:r>
      <w:proofErr w:type="spellStart"/>
      <w:r w:rsidR="00D06D4E">
        <w:t>LaQuetta</w:t>
      </w:r>
      <w:proofErr w:type="spellEnd"/>
      <w:r w:rsidR="00D06D4E">
        <w:t xml:space="preserve"> Glaze</w:t>
      </w:r>
      <w:r>
        <w:t xml:space="preserve">): </w:t>
      </w:r>
    </w:p>
    <w:p w14:paraId="149FD4CC" w14:textId="0068A0E1" w:rsidR="00B637F4" w:rsidRPr="00D06D4E" w:rsidRDefault="00D06D4E" w:rsidP="00B637F4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Welcome to the Cloud table talk.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Today, we'll be discussing things to know as you enter the Cloud program.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It'll be a conversation between two faculty members,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LaQuetta Glaze and Demetria Crawford.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I'll introduce myself first.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I'm a Program Mentor with WGU.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My job highlights include 22 years of active duty army and civil service.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As a senior IT leader in consultant,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my last duty was to implement virtualization and Cloud computing.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Now, I'll hand it over to Demetria so that she can introduce herself.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2B35BF1" w14:textId="222C298F" w:rsidR="00203D86" w:rsidRDefault="6618A772" w:rsidP="0068571E">
      <w:pPr>
        <w:pStyle w:val="SpeakerInformation"/>
        <w:spacing w:after="120" w:line="240" w:lineRule="auto"/>
      </w:pPr>
      <w:r>
        <w:t>Speaker #</w:t>
      </w:r>
      <w:r w:rsidR="00A84575">
        <w:t>3</w:t>
      </w:r>
      <w:r>
        <w:t xml:space="preserve"> (</w:t>
      </w:r>
      <w:r w:rsidR="00D06D4E">
        <w:t>Demetria Crawford</w:t>
      </w:r>
      <w:r>
        <w:t xml:space="preserve">): </w:t>
      </w:r>
    </w:p>
    <w:p w14:paraId="7B76BEC9" w14:textId="77777777" w:rsidR="00FD654D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Hello. My name is Demetria Crawford.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am a course instructor for the Cloud Computing Program.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I've been in IT for well over 20 years now.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I've done everything from starting out at the very bottom,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from help desk support and desktop support to working my way up to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networking and working in a data center to security,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all the way up to actually work in into some Cloud solutions,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designing Cloud solutions for organizations.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I've been with WGU for about five years now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excited to further support our students here.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</w:p>
    <w:p w14:paraId="15821E68" w14:textId="77777777" w:rsidR="00FD654D" w:rsidRDefault="00FD654D" w:rsidP="00FD654D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5B45177C" w14:textId="77777777" w:rsidR="00FD654D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Awesome. We'll start our first question with you.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It'll start with, which certification do you think is better?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Azure or AWS?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Should a Cloud professional have some or extensive knowledge in both?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</w:p>
    <w:p w14:paraId="04A2D9ED" w14:textId="77777777" w:rsidR="00FD654D" w:rsidRDefault="00FD654D" w:rsidP="00FD654D">
      <w:pPr>
        <w:pStyle w:val="SpeakerInformation"/>
        <w:spacing w:after="120" w:line="240" w:lineRule="auto"/>
      </w:pPr>
      <w:r>
        <w:t xml:space="preserve">Speaker #3 (Demetria Crawford): </w:t>
      </w:r>
    </w:p>
    <w:p w14:paraId="5D7CE218" w14:textId="77777777" w:rsidR="00080687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Excellent question.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 isn't a preference personally,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as far as which one is better.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can accomplish most tests that you need to do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within a data center for an organization with either choices.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tends to become a personal preference.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However, depending on the environment that you're working in,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you're in more of a Linux-based environment,</w:t>
      </w:r>
      <w:r w:rsidR="00D06D4E"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you're going to find more AWS in that type of environment.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Whereas, if you're dealing with more Windows-based,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you're going to see more Azure.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Now, here's the catch.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lot of major companies,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big environments are going to have both.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Getting your foot into a little bit of both</w:t>
      </w:r>
      <w:r w:rsidR="00076DCE">
        <w:rPr>
          <w:rFonts w:cstheme="minorHAnsi"/>
          <w:noProof/>
          <w:sz w:val="22"/>
          <w:szCs w:val="22"/>
          <w:lang w:bidi="he-IL"/>
        </w:rPr>
        <w:t>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having one that you are a master of is a great idea.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took it upon myself.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believe in having an understanding of a lot of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different areas so that when approached about a topic,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example, do you believe your company should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go with AWS or do you believe they should go with Azure?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you answer that question when you only know one?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Being a master of one, choosing a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path,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whether AWS or Azure and then at least knowing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basic foundations of what services the other offers is always a good idea.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AFAA330" w14:textId="77777777" w:rsidR="00080687" w:rsidRDefault="00080687" w:rsidP="00080687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75E4B173" w14:textId="77777777" w:rsidR="00080687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some good insight.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is in line with my experience as well.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really depends on the environment and depends on who you're working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at the time and what they have available. Excellent advice.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1788262" w14:textId="77777777" w:rsidR="00080687" w:rsidRDefault="00080687" w:rsidP="00080687">
      <w:pPr>
        <w:pStyle w:val="SpeakerInformation"/>
        <w:spacing w:after="120" w:line="240" w:lineRule="auto"/>
      </w:pPr>
      <w:r>
        <w:t xml:space="preserve">Speaker #3 (Demetria Crawford): </w:t>
      </w:r>
    </w:p>
    <w:p w14:paraId="40290291" w14:textId="77777777" w:rsidR="00080687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Okay.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have a question for you LaQuetta?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054593C" w14:textId="77777777" w:rsidR="00080687" w:rsidRDefault="00080687" w:rsidP="00080687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6B029ECC" w14:textId="77777777" w:rsidR="004F4AFA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Yes, ma'am. Let's go.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E92E893" w14:textId="77777777" w:rsidR="004F4AFA" w:rsidRDefault="004F4AFA" w:rsidP="004F4AFA">
      <w:pPr>
        <w:pStyle w:val="SpeakerInformation"/>
        <w:spacing w:after="120" w:line="240" w:lineRule="auto"/>
      </w:pPr>
      <w:r>
        <w:t xml:space="preserve">Speaker #3 (Demetria Crawford): </w:t>
      </w:r>
    </w:p>
    <w:p w14:paraId="787CCDBE" w14:textId="77777777" w:rsidR="004F4AFA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All right. I am an AWS fan.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As an AWS partner,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WGU's AWS course instructors are certified in the courses that we support,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which includes becoming a certified AWS Academy Instructor.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that means is that we've actually passed a certification 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exemplify that we understand the content to AWS as a organization.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actually had to do a teach back.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With that in mind,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can our Cloud computing students leverage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or benefit from communicating with our course instructors?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6EDEB68" w14:textId="77777777" w:rsidR="004F4AFA" w:rsidRDefault="004F4AFA" w:rsidP="004F4AFA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3B821DFE" w14:textId="77777777" w:rsidR="004F4AFA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First of all, let me congratulate you and the team for going through all of that process.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I'm sure it wasn't an easy process to go through.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Congratulations on that.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9C564BB" w14:textId="77777777" w:rsidR="004F4AFA" w:rsidRDefault="004F4AFA" w:rsidP="004F4AFA">
      <w:pPr>
        <w:pStyle w:val="SpeakerInformation"/>
        <w:spacing w:after="120" w:line="240" w:lineRule="auto"/>
      </w:pPr>
      <w:r>
        <w:t xml:space="preserve">Speaker #3 (Demetria Crawford): </w:t>
      </w:r>
    </w:p>
    <w:p w14:paraId="1B48EE80" w14:textId="77777777" w:rsidR="004F4AFA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Thank you [LAUGHTER] [inaudible]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7F25A13" w14:textId="77777777" w:rsidR="004F4AFA" w:rsidRDefault="004F4AFA" w:rsidP="004F4AFA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1D15D2B9" w14:textId="77777777" w:rsidR="003C05B2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Well, I'll say what I say to most of our students,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 want to also emphasize that this is the important concept here.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concept is that we never do anything alone.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always one person or somebody that helps us along the way.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WGU model provides two types of people,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both of those people are critical to the student success.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Students can receive valuable insight into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certification directly from someone who has had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experience of taking the example for them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has had experience in the field as well.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Those course instructors, as well as yourself,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can provide a pathway to avoiding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certain pitfalls and highlighting resources that are helpful to the student.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is important that the students overcome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stigma that comes with connecting with an instructor.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Sometimes there's something in that student that says I could do it on my own.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why do you need to do it on your own is really the question.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I highlight with them is to receive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the detailed assistance from </w:t>
      </w:r>
      <w:r w:rsidRPr="00530C55">
        <w:rPr>
          <w:rFonts w:cstheme="minorHAnsi"/>
          <w:noProof/>
          <w:sz w:val="22"/>
          <w:szCs w:val="22"/>
          <w:lang w:bidi="he-IL"/>
        </w:rPr>
        <w:lastRenderedPageBreak/>
        <w:t>somebody who's already walked the path.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need it and you deserve to have that experience inside of your college journey.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That's my answer on that question.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941CFEE" w14:textId="77777777" w:rsidR="003C05B2" w:rsidRDefault="003C05B2" w:rsidP="003C05B2">
      <w:pPr>
        <w:pStyle w:val="SpeakerInformation"/>
        <w:spacing w:after="120" w:line="240" w:lineRule="auto"/>
      </w:pPr>
      <w:r>
        <w:t xml:space="preserve">Speaker #3 (Demetria Crawford): </w:t>
      </w:r>
    </w:p>
    <w:p w14:paraId="7323E2F9" w14:textId="77777777" w:rsidR="00CB37A8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Excellent. Thank you.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2C768C9" w14:textId="77777777" w:rsidR="00CB37A8" w:rsidRDefault="00CB37A8" w:rsidP="00CB37A8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1F6EE066" w14:textId="77777777" w:rsidR="00CB37A8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Well, my second question to you is,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can a student do to set themselves apart as a new person,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new career into the Cloud computing space?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BA37CD2" w14:textId="77777777" w:rsidR="00CB37A8" w:rsidRDefault="00CB37A8" w:rsidP="00CB37A8">
      <w:pPr>
        <w:pStyle w:val="SpeakerInformation"/>
        <w:spacing w:after="120" w:line="240" w:lineRule="auto"/>
      </w:pPr>
      <w:r>
        <w:t xml:space="preserve">Speaker #3 (Demetria Crawford): </w:t>
      </w:r>
    </w:p>
    <w:p w14:paraId="04D27AD6" w14:textId="77777777" w:rsidR="00A3737F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Another good question LaQuetta.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[LAUGHTER]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holds dear to my heart.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reason is this is how I begin my journey.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nothing more gratifying to an organization, a manager,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leader who's hiring a person,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who's a self motivator,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someone who is willing to build their own lab because they want to learn more.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Any field in IT and technology,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you're constantly learning.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You're constantly growing.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journey doesn't end with your degree as far as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learning because technology changes every other day.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know that. We enjoy that. We love that.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sets a person apart is your ability to maintain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not just what you learned from your journey through your academic career,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to be able to continue that process.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encourage students, okay,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once you finish your courses,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can you build on that?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can you build at home now that you have learned how to build virtual machines in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virtualization courses that will allow you to continue to play and tinker?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I'll share one of the things I did when I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first started out and I'm about to tell my age here,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I'm okay with it.[LAUGHTER] I'm 45.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I'll be 46 in August.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don't mind [LAUGHTER].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[inaudible] Back in the Windows NT days, Windows NT 4.0.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was such a long time ago.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 can really share the same story.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Go ahead.[LAUGHTER].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I did,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found some really old desktops.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didn't even have a case on them.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took about four of them.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had a old hub and I plugged them all up at my house.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built Windows NT servers on four of them not three of them and I ran Exchange on it.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Docker build a mail server and I created a whole entire company,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gave it a name called Juicy Business or something like that.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Juice Seller and I created account [OVERLAPPING] [LAUGHTER] I had a CEO,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CFO, you name it and I created a domain.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Well, at that time we didn't have active directory,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we had domain.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had domain account setup and create emails,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and email boxes, mailboxes and sending emails back and forth.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journey, it built up the excitement for me.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when I shared what I was doing in an interview,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interview I went on I wasn't qualified for,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didn't have the credentials.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 were people at the table that had more credentials than me.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All I had at that time was help desk desktop support.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 was applying for a server position.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wanted more money.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got me in the door and past the door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actually getting a position was my eagerness to learn.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you can get that,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sets you apart.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Your attitude towards learning makes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difference and your willingness to enjoy the journey,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will open up doors.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Yes, you need the certifications.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Yes, you need the degree.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These things help.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when you bring that enjoyment for learning and a passion for technology,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can take you through doors you never imagined you could make it through.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9BF052A" w14:textId="77777777" w:rsidR="00A3737F" w:rsidRDefault="00A3737F" w:rsidP="00A3737F">
      <w:pPr>
        <w:pStyle w:val="SpeakerInformation"/>
        <w:spacing w:after="120" w:line="240" w:lineRule="auto"/>
      </w:pPr>
      <w:r>
        <w:lastRenderedPageBreak/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27604A6E" w14:textId="77777777" w:rsidR="00901C54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agree. That's an excellent answer and I have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experienced that on both ends as an employee and as an employer.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would rather have the person who is passionate about it and is willing to learn.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Because as networks change because they inevitably will,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you'll know that person would be able to flow with the changes and not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 stuck trying to do trust relationships with Windows 4.0.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Windows NT [inaudible] [LAUGHTER]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Excellent, thank you ma'am.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41415EF" w14:textId="77777777" w:rsidR="00901C54" w:rsidRDefault="00901C54" w:rsidP="00901C54">
      <w:pPr>
        <w:pStyle w:val="SpeakerInformation"/>
        <w:spacing w:after="120" w:line="240" w:lineRule="auto"/>
      </w:pPr>
      <w:r>
        <w:t xml:space="preserve">Speaker #3 (Demetria Crawford): </w:t>
      </w:r>
    </w:p>
    <w:p w14:paraId="3019CACB" w14:textId="77777777" w:rsidR="00901C54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You're welcome. Let's see.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need a good juicy question for you in the name of my juicy business.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885AB41" w14:textId="77777777" w:rsidR="00901C54" w:rsidRDefault="00901C54" w:rsidP="00901C54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5EEBEEF8" w14:textId="77777777" w:rsidR="00901C54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That's all right.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C3B9103" w14:textId="77777777" w:rsidR="00901C54" w:rsidRDefault="00901C54" w:rsidP="00901C54">
      <w:pPr>
        <w:pStyle w:val="SpeakerInformation"/>
        <w:spacing w:after="120" w:line="240" w:lineRule="auto"/>
      </w:pPr>
      <w:r>
        <w:t xml:space="preserve">Speaker #3 (Demetria Crawford): </w:t>
      </w:r>
    </w:p>
    <w:p w14:paraId="343D1AC4" w14:textId="77777777" w:rsidR="00901C54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WGU provides a standard path for the courses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required to complete the Cloud computing degree.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From a program mentor's perspective,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why is it important for students to follow the standard path?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7389CCF" w14:textId="77777777" w:rsidR="00901C54" w:rsidRDefault="00901C54" w:rsidP="00901C54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2972C079" w14:textId="77777777" w:rsidR="00892CE1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get this question from so many students,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"Why can't I just take all the cool classes right now?"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I start out saying,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let's understand what a standard path is right now.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standard path is designed to help you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build on each competency that you learn through out every term.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is especially important for students who are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new to the concepts of implementing information technology.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Skipping to the cool classes would actually do a student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disservice if they miss out on common but important concepts such as subnetting.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a person's skips their first few classes such as networking 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Plus certifications and moves into the virtualization classes as an example,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miss out on the foundational concepts of building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physical computer and how that translates into building a virtual.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It's all a building block,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it's all building on that same concept,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it's important to have a solid foundation.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You'll hear me probably preach about that until I'm gone.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preach about all my life in every aspect because it's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important to have a foundation in everything that we do.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more solid their foundation is,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better off you are enabled to connect different concepts.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Matter of fact, as an example,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in my own life since you were talking about Windows NT,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when I learned how to build trust relationship,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had built a lab and everything and was working on my network.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don't remember the name of it though so you're better than me,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in that regard.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understanding trust relationships in Windows NT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helped me to understand database trust relationships as well.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concept wasn't foreign so when it was time for me to understand database concepts,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just all unfolded for me.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it was because I had that foundation in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understanding how to build the computer trust relationship.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36CE89B" w14:textId="77777777" w:rsidR="00075B28" w:rsidRDefault="00075B28" w:rsidP="00892CE1">
      <w:pPr>
        <w:pStyle w:val="SpeakerInformation"/>
        <w:spacing w:after="120" w:line="240" w:lineRule="auto"/>
      </w:pPr>
    </w:p>
    <w:p w14:paraId="324EA16C" w14:textId="51CA27FD" w:rsidR="00892CE1" w:rsidRDefault="00892CE1" w:rsidP="00892CE1">
      <w:pPr>
        <w:pStyle w:val="SpeakerInformation"/>
        <w:spacing w:after="120" w:line="240" w:lineRule="auto"/>
      </w:pPr>
      <w:r>
        <w:lastRenderedPageBreak/>
        <w:t xml:space="preserve">Speaker #3 (Demetria Crawford): </w:t>
      </w:r>
    </w:p>
    <w:p w14:paraId="5BED8EAF" w14:textId="77777777" w:rsidR="00892CE1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think we'd sometimes lose focus on the importance,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as you said, of foundations.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Just thinking about it, both you and I mentioned about Windows NT.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No one even knows where Windows NT is anymore.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387A7EA" w14:textId="77777777" w:rsidR="00892CE1" w:rsidRDefault="00892CE1" w:rsidP="00892CE1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1C23B2B8" w14:textId="428988EB" w:rsidR="00892CE1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You don't even know the</w:t>
      </w:r>
      <w:r w:rsidR="005B45B5">
        <w:rPr>
          <w:rFonts w:cstheme="minorHAnsi"/>
          <w:noProof/>
          <w:sz w:val="22"/>
          <w:szCs w:val="22"/>
          <w:lang w:bidi="he-IL"/>
        </w:rPr>
        <w:t xml:space="preserve"> psyche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 you need to learn.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208BECBA" w14:textId="77777777" w:rsidR="00892CE1" w:rsidRDefault="00892CE1" w:rsidP="00892CE1">
      <w:pPr>
        <w:pStyle w:val="SpeakerInformation"/>
        <w:spacing w:after="120" w:line="240" w:lineRule="auto"/>
      </w:pPr>
      <w:r>
        <w:t xml:space="preserve">Speaker #3 (Demetria Crawford): </w:t>
      </w:r>
    </w:p>
    <w:p w14:paraId="4A06D9A1" w14:textId="77777777" w:rsidR="00BC3294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Yes. No one knows what that is.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the foundation of learning from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has never changed and just building on top of it.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When you build a solid foundation,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can take you into a 20,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30 year career as we're just realizing and talking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about on this things to know, Cloud Table Talk.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3D7CD88" w14:textId="77777777" w:rsidR="00BC3294" w:rsidRDefault="00BC3294" w:rsidP="00BC3294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7BAD3E88" w14:textId="77777777" w:rsidR="00BC3294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Yes, ma'am. My last question for you today is what are the basics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need to know before beginning the Clouds certifications?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What kind of networking or foundational that ecosystem.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It's actually tying back into what we just got through talking about.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Tell me a little bit about your perspective.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044E0A4" w14:textId="77777777" w:rsidR="00BC3294" w:rsidRDefault="00BC3294" w:rsidP="00BC3294">
      <w:pPr>
        <w:pStyle w:val="SpeakerInformation"/>
        <w:spacing w:after="120" w:line="240" w:lineRule="auto"/>
      </w:pPr>
      <w:r>
        <w:t xml:space="preserve">Speaker #3 (Demetria Crawford): </w:t>
      </w:r>
    </w:p>
    <w:p w14:paraId="0BE7CE2C" w14:textId="77777777" w:rsidR="00A4015A" w:rsidRDefault="00A91519" w:rsidP="00A91519">
      <w:pPr>
        <w:rPr>
          <w:rFonts w:cstheme="minorHAnsi"/>
          <w:noProof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Perfect. I'm going to fall back on to what I was mentioning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about my own career growth and how it was a stepping ladder.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Everything I did from the beginning,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from the foundational basics,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build on each other and went from desktops to servers,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from servers to networking,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from networking to security,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from security to Cloud computing.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Well, how do you run a network without knowing what your networking?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you build on what you know if you don't have a foundation?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Perfect example you mentioned about subnetting.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a student's learning subnetting in some of our courses like our Network Plus course,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for example, that is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fundamental because when you start building your virtual data center,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have to be able to communicate.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have to provide ways to provide security in that.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you do that if you don't understand what firewalls are?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These are things that you learned in the earlier courses.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you learn about Cloud computing 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building the infrastructure in the Cloud if you don't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understand what the components of the infrastructure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are which are things that you learn in A Plus?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do you build on that?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 the basics that you need before beginning Cloud certifications,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would definitely recommend when you're starting this series of courses to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really get the most out of the foundational courses that you're taking.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If it is A Plus,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we're covering the desktop.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it's the theory about the things that work and make a desktop function.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Because it carries over as the same thing in a server.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desktop has RAM, so there's a server.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get into virtualization.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create a virtual platform.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Guess what it's going to have?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RAM. It follows, it builds all on each other.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would definitely tell students to treat the courses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you're taking in the beginning as if they're the courses you're taking at the end.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All right.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Get the most out of the courses so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you build on it the same way you build your career.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Everything is a stepping stone and I can't stress that enough.</w:t>
      </w:r>
    </w:p>
    <w:p w14:paraId="56DD2518" w14:textId="77777777" w:rsidR="00A4015A" w:rsidRDefault="00A4015A" w:rsidP="00A4015A">
      <w:pPr>
        <w:pStyle w:val="SpeakerInformation"/>
        <w:spacing w:after="120" w:line="240" w:lineRule="auto"/>
      </w:pPr>
      <w:r>
        <w:lastRenderedPageBreak/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65FEA294" w14:textId="77777777" w:rsidR="00A4015A" w:rsidRDefault="00A91519" w:rsidP="00A91519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Right. This actually ties back to a running joke I used to hear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about when we first started lab when Cloud started to become a thing.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would be trying to find the words as a senior IT person,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an advocate and a person who had to defend a budget.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had to find the words to describe it to non-technical people.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I would say is,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know that a Cloud computing is not computer that's actually in the Cloud,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is just a computer somewhere else.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concept we can tie into what you all said earlier.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It's still a computer.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It still has the basic components.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You still need to understand those foundations.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So thank you ma'am.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4B000FF" w14:textId="77777777" w:rsidR="00A4015A" w:rsidRDefault="00A4015A" w:rsidP="00A4015A">
      <w:pPr>
        <w:pStyle w:val="SpeakerInformation"/>
        <w:spacing w:after="120" w:line="240" w:lineRule="auto"/>
      </w:pPr>
      <w:r>
        <w:t xml:space="preserve">Speaker #3 (Demetria Crawford): </w:t>
      </w:r>
    </w:p>
    <w:p w14:paraId="6AB0AC83" w14:textId="77777777" w:rsidR="00A4015A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Well, I have one final question for this series for the day.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All right.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Cloud Computing program offers a series of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virtualization courses and Cloud computing courses,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how important are the skills learned from these courses in today's job market?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6D6FDE0" w14:textId="77777777" w:rsidR="00A4015A" w:rsidRDefault="00A4015A" w:rsidP="00A4015A">
      <w:pPr>
        <w:pStyle w:val="SpeakerInformation"/>
        <w:spacing w:after="120" w:line="240" w:lineRule="auto"/>
      </w:pPr>
      <w:r>
        <w:t>Speaker #2 (</w:t>
      </w:r>
      <w:proofErr w:type="spellStart"/>
      <w:r>
        <w:t>LaQuetta</w:t>
      </w:r>
      <w:proofErr w:type="spellEnd"/>
      <w:r>
        <w:t xml:space="preserve"> Glaze): </w:t>
      </w:r>
    </w:p>
    <w:p w14:paraId="7D88A76D" w14:textId="77777777" w:rsidR="00A4015A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I would say that the concepts of desktop and data center virtualization are important in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a job market because it's important for Cloud students to understand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differences between virtualization and Cloud computing.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They need to understand that Cloud and virtualization can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 used separately or together in an organization.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don't think there's immediate knowledge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without having some kind of training in that area.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One of the things I experienced was that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 computer engineers who had a foundational understanding of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both concepts performed their jobs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extremely well and we're highly sought after in the market.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That would be my answer to a student if they asked how those classes tie in.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have had to answer that question before knowing it's half the battle.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7E8BE8E5" w14:textId="77777777" w:rsidR="00A4015A" w:rsidRDefault="00A4015A" w:rsidP="00A4015A">
      <w:pPr>
        <w:pStyle w:val="SpeakerInformation"/>
        <w:spacing w:after="120" w:line="240" w:lineRule="auto"/>
      </w:pPr>
      <w:r>
        <w:t xml:space="preserve">Speaker #3 (Demetria Crawford): </w:t>
      </w:r>
    </w:p>
    <w:p w14:paraId="4CECC4C2" w14:textId="43FA89E3" w:rsidR="00A91519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Exactly. I love your response in knowing the difference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between the two although we can implement virtualization and Cloud computing,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there's also a sod that separates itself off.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Right now in this market where we have people working from home we're finding ways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to leverage and create scalability to where organizations are saving money.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We're finding ways to decrease the amount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of what I call real estate required to run servers.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Because now we have virtualization,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but we also have a way that we can offset that somewhere else by using Cloud computing.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market, I'll say is on fire.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love it. This has been so fun.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I believe that we've covered a lot of information that our students can really gain from.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Thank you so much for joining me today.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Thank you for having me.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>This has been a wonderful experience and hope that you guys enjoy it. Have a great day.</w:t>
      </w:r>
    </w:p>
    <w:p w14:paraId="32452B08" w14:textId="28EECE0E" w:rsidR="00A91519" w:rsidRPr="00A84575" w:rsidRDefault="00A84575" w:rsidP="00A84575">
      <w:pPr>
        <w:pStyle w:val="SpeakerInformation"/>
        <w:spacing w:after="120" w:line="240" w:lineRule="auto"/>
      </w:pPr>
      <w:r w:rsidRPr="00145E60"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1929F22E" w14:textId="64CBC5DE" w:rsidR="00A91519" w:rsidRDefault="00A91519" w:rsidP="00A91519">
      <w:pPr>
        <w:rPr>
          <w:rFonts w:cstheme="minorHAnsi"/>
          <w:sz w:val="22"/>
          <w:szCs w:val="22"/>
          <w:lang w:bidi="he-IL"/>
        </w:rPr>
      </w:pPr>
      <w:r w:rsidRPr="00530C55">
        <w:rPr>
          <w:rFonts w:cstheme="minorHAnsi"/>
          <w:noProof/>
          <w:sz w:val="22"/>
          <w:szCs w:val="22"/>
          <w:lang w:bidi="he-IL"/>
        </w:rPr>
        <w:t>Schedule time with your course instructor to explore more deeply.</w:t>
      </w:r>
      <w:r>
        <w:rPr>
          <w:rFonts w:cstheme="minorHAnsi"/>
          <w:sz w:val="22"/>
          <w:szCs w:val="22"/>
          <w:lang w:bidi="he-IL"/>
        </w:rPr>
        <w:t xml:space="preserve"> </w:t>
      </w:r>
      <w:r w:rsidRPr="00530C55">
        <w:rPr>
          <w:rFonts w:cstheme="minorHAnsi"/>
          <w:noProof/>
          <w:sz w:val="22"/>
          <w:szCs w:val="22"/>
          <w:lang w:bidi="he-IL"/>
        </w:rPr>
        <w:t xml:space="preserve">WGU, a new kind of </w:t>
      </w:r>
      <w:r w:rsidR="00A84575">
        <w:rPr>
          <w:rFonts w:cstheme="minorHAnsi"/>
          <w:noProof/>
          <w:sz w:val="22"/>
          <w:szCs w:val="22"/>
          <w:lang w:bidi="he-IL"/>
        </w:rPr>
        <w:t>U</w:t>
      </w:r>
      <w:r w:rsidRPr="00530C55">
        <w:rPr>
          <w:rFonts w:cstheme="minorHAnsi"/>
          <w:noProof/>
          <w:sz w:val="22"/>
          <w:szCs w:val="22"/>
          <w:lang w:bidi="he-IL"/>
        </w:rPr>
        <w:t>.</w:t>
      </w:r>
    </w:p>
    <w:p w14:paraId="793C9597" w14:textId="77777777" w:rsidR="00A91519" w:rsidRDefault="00A91519" w:rsidP="00A91519">
      <w:pPr>
        <w:rPr>
          <w:rFonts w:cstheme="minorHAnsi"/>
          <w:noProof/>
          <w:sz w:val="22"/>
          <w:szCs w:val="22"/>
        </w:rPr>
      </w:pPr>
    </w:p>
    <w:p w14:paraId="45DB117B" w14:textId="4265FCFB" w:rsidR="00FD4A34" w:rsidRDefault="00FD4A34" w:rsidP="00A91519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4682" w14:textId="77777777" w:rsidR="00F86AF8" w:rsidRDefault="00F86AF8">
      <w:pPr>
        <w:spacing w:after="0" w:line="240" w:lineRule="auto"/>
      </w:pPr>
      <w:r>
        <w:separator/>
      </w:r>
    </w:p>
  </w:endnote>
  <w:endnote w:type="continuationSeparator" w:id="0">
    <w:p w14:paraId="6A27AF19" w14:textId="77777777" w:rsidR="00F86AF8" w:rsidRDefault="00F86AF8">
      <w:pPr>
        <w:spacing w:after="0" w:line="240" w:lineRule="auto"/>
      </w:pPr>
      <w:r>
        <w:continuationSeparator/>
      </w:r>
    </w:p>
  </w:endnote>
  <w:endnote w:type="continuationNotice" w:id="1">
    <w:p w14:paraId="21B4B9C6" w14:textId="77777777" w:rsidR="00F86AF8" w:rsidRDefault="00F86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AE769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5CAC6CAD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E27EE" w14:textId="77777777" w:rsidR="00F86AF8" w:rsidRDefault="00F86AF8">
      <w:pPr>
        <w:spacing w:after="0" w:line="240" w:lineRule="auto"/>
      </w:pPr>
      <w:r>
        <w:separator/>
      </w:r>
    </w:p>
  </w:footnote>
  <w:footnote w:type="continuationSeparator" w:id="0">
    <w:p w14:paraId="01933C8C" w14:textId="77777777" w:rsidR="00F86AF8" w:rsidRDefault="00F86AF8">
      <w:pPr>
        <w:spacing w:after="0" w:line="240" w:lineRule="auto"/>
      </w:pPr>
      <w:r>
        <w:continuationSeparator/>
      </w:r>
    </w:p>
  </w:footnote>
  <w:footnote w:type="continuationNotice" w:id="1">
    <w:p w14:paraId="2721C8AC" w14:textId="77777777" w:rsidR="00F86AF8" w:rsidRDefault="00F86A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9"/>
    <w:rsid w:val="00075B28"/>
    <w:rsid w:val="00076DCE"/>
    <w:rsid w:val="00080687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05B2"/>
    <w:rsid w:val="003C6760"/>
    <w:rsid w:val="003C7E09"/>
    <w:rsid w:val="003D02CC"/>
    <w:rsid w:val="004018C1"/>
    <w:rsid w:val="00401A7F"/>
    <w:rsid w:val="004727F4"/>
    <w:rsid w:val="004A0A8D"/>
    <w:rsid w:val="004F4AFA"/>
    <w:rsid w:val="004F6984"/>
    <w:rsid w:val="00575B92"/>
    <w:rsid w:val="005A1F96"/>
    <w:rsid w:val="005B45B5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615B8"/>
    <w:rsid w:val="00892CE1"/>
    <w:rsid w:val="008D5E06"/>
    <w:rsid w:val="008D6D77"/>
    <w:rsid w:val="008F22E5"/>
    <w:rsid w:val="00901C54"/>
    <w:rsid w:val="00954BFF"/>
    <w:rsid w:val="009F0E58"/>
    <w:rsid w:val="00A16882"/>
    <w:rsid w:val="00A30AF3"/>
    <w:rsid w:val="00A3737F"/>
    <w:rsid w:val="00A4015A"/>
    <w:rsid w:val="00A458AA"/>
    <w:rsid w:val="00A84575"/>
    <w:rsid w:val="00A91519"/>
    <w:rsid w:val="00A95AF2"/>
    <w:rsid w:val="00AA316B"/>
    <w:rsid w:val="00AF20AE"/>
    <w:rsid w:val="00B637F4"/>
    <w:rsid w:val="00B656F7"/>
    <w:rsid w:val="00BC1FD2"/>
    <w:rsid w:val="00BC3294"/>
    <w:rsid w:val="00C8119B"/>
    <w:rsid w:val="00C92C41"/>
    <w:rsid w:val="00CB37A8"/>
    <w:rsid w:val="00D06D4E"/>
    <w:rsid w:val="00D57E3E"/>
    <w:rsid w:val="00D76E31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86AF8"/>
    <w:rsid w:val="00FD4A34"/>
    <w:rsid w:val="00FD654D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B036F"/>
  <w15:chartTrackingRefBased/>
  <w15:docId w15:val="{416C0A26-2525-44A1-964D-2B70B3BE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41</TotalTime>
  <Pages>6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15</cp:revision>
  <dcterms:created xsi:type="dcterms:W3CDTF">2021-06-22T15:07:00Z</dcterms:created>
  <dcterms:modified xsi:type="dcterms:W3CDTF">2021-06-22T18:36:00Z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