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E48E0" w14:textId="4848E293" w:rsidR="002A3E5E" w:rsidRDefault="00AF20AE" w:rsidP="00A16882">
      <w:pPr>
        <w:pStyle w:val="Heading1"/>
        <w:spacing w:after="240"/>
      </w:pPr>
      <w:r>
        <w:t xml:space="preserve">Transcript: </w:t>
      </w:r>
      <w:r w:rsidR="00DA1CAE" w:rsidRPr="00DA1CAE">
        <w:t>IT Podcast - Ep 67 - New Student Series - Committing to a Study Schedule - Julianne Koch and Jessica Galterio</w:t>
      </w:r>
    </w:p>
    <w:p w14:paraId="16DE7612" w14:textId="77777777" w:rsidR="009F0E58" w:rsidRPr="00DA1CAE" w:rsidRDefault="002F7AA8" w:rsidP="004F6984">
      <w:pPr>
        <w:shd w:val="clear" w:color="auto" w:fill="DEEAF6" w:themeFill="accent1" w:themeFillTint="33"/>
        <w:rPr>
          <w:i/>
          <w:iCs/>
          <w:sz w:val="20"/>
          <w:szCs w:val="20"/>
        </w:rPr>
      </w:pPr>
      <w:r w:rsidRPr="00DA1CAE">
        <w:rPr>
          <w:i/>
          <w:iCs/>
          <w:sz w:val="20"/>
          <w:szCs w:val="20"/>
        </w:rPr>
        <w:t>The following transcript is a verbatim account of the video or audio file accompanying this transcript.</w:t>
      </w:r>
    </w:p>
    <w:p w14:paraId="6F6448F5" w14:textId="777BF1F8" w:rsidR="00203D86" w:rsidRDefault="00AF20AE" w:rsidP="0068571E">
      <w:pPr>
        <w:pStyle w:val="SpeakerInformation"/>
        <w:spacing w:after="120" w:line="240" w:lineRule="auto"/>
      </w:pPr>
      <w:r w:rsidRPr="00145E60">
        <w:t xml:space="preserve">Speaker </w:t>
      </w:r>
      <w:r w:rsidR="3B02DE4E" w:rsidRPr="00145E60">
        <w:t>#</w:t>
      </w:r>
      <w:r w:rsidR="004C08CC">
        <w:t>1</w:t>
      </w:r>
      <w:r w:rsidRPr="00145E60">
        <w:t xml:space="preserve"> (</w:t>
      </w:r>
      <w:r w:rsidR="004C08CC">
        <w:t>Narrator</w:t>
      </w:r>
      <w:r w:rsidRPr="00145E60">
        <w:t>):</w:t>
      </w:r>
      <w:r>
        <w:t xml:space="preserve"> </w:t>
      </w:r>
    </w:p>
    <w:p w14:paraId="47211BC6" w14:textId="77777777" w:rsidR="003D1B2A" w:rsidRDefault="00DA1CAE" w:rsidP="00DA1CAE">
      <w:pPr>
        <w:rPr>
          <w:rFonts w:cstheme="minorHAnsi"/>
          <w:noProof/>
          <w:sz w:val="22"/>
          <w:szCs w:val="22"/>
          <w:lang w:bidi="he-IL"/>
        </w:rPr>
      </w:pPr>
      <w:r w:rsidRPr="00530C55">
        <w:rPr>
          <w:rFonts w:cstheme="minorHAnsi"/>
          <w:noProof/>
          <w:sz w:val="22"/>
          <w:szCs w:val="22"/>
          <w:lang w:bidi="he-IL"/>
        </w:rPr>
        <w:t>WGU's IT audio series</w:t>
      </w:r>
      <w:r>
        <w:rPr>
          <w:rFonts w:cstheme="minorHAnsi"/>
          <w:noProof/>
          <w:sz w:val="22"/>
          <w:szCs w:val="22"/>
          <w:lang w:bidi="he-IL"/>
        </w:rPr>
        <w:t xml:space="preserve">, </w:t>
      </w:r>
      <w:r w:rsidRPr="00530C55">
        <w:rPr>
          <w:rFonts w:cstheme="minorHAnsi"/>
          <w:noProof/>
          <w:sz w:val="22"/>
          <w:szCs w:val="22"/>
          <w:lang w:bidi="he-IL"/>
        </w:rPr>
        <w:t>flexible</w:t>
      </w:r>
      <w:r>
        <w:rPr>
          <w:rFonts w:cstheme="minorHAnsi"/>
          <w:noProof/>
          <w:sz w:val="22"/>
          <w:szCs w:val="22"/>
          <w:lang w:bidi="he-IL"/>
        </w:rPr>
        <w:t xml:space="preserve">, </w:t>
      </w:r>
      <w:r w:rsidRPr="00530C55">
        <w:rPr>
          <w:rFonts w:cstheme="minorHAnsi"/>
          <w:noProof/>
          <w:sz w:val="22"/>
          <w:szCs w:val="22"/>
          <w:lang w:bidi="he-IL"/>
        </w:rPr>
        <w:t>portable</w:t>
      </w:r>
      <w:r>
        <w:rPr>
          <w:rFonts w:cstheme="minorHAnsi"/>
          <w:noProof/>
          <w:sz w:val="22"/>
          <w:szCs w:val="22"/>
          <w:lang w:bidi="he-IL"/>
        </w:rPr>
        <w:t xml:space="preserve">, </w:t>
      </w:r>
      <w:r w:rsidRPr="00530C55">
        <w:rPr>
          <w:rFonts w:cstheme="minorHAnsi"/>
          <w:noProof/>
          <w:sz w:val="22"/>
          <w:szCs w:val="22"/>
          <w:lang w:bidi="he-IL"/>
        </w:rPr>
        <w:t>profound</w:t>
      </w:r>
      <w:r>
        <w:rPr>
          <w:rFonts w:cstheme="minorHAnsi"/>
          <w:noProof/>
          <w:sz w:val="22"/>
          <w:szCs w:val="22"/>
          <w:lang w:bidi="he-IL"/>
        </w:rPr>
        <w:t xml:space="preserve">. </w:t>
      </w:r>
    </w:p>
    <w:p w14:paraId="1E07ACA2" w14:textId="089F0809" w:rsidR="0071481F" w:rsidRDefault="0071481F" w:rsidP="0071481F">
      <w:pPr>
        <w:pStyle w:val="SpeakerInformation"/>
        <w:spacing w:after="120" w:line="240" w:lineRule="auto"/>
      </w:pPr>
      <w:r w:rsidRPr="00145E60">
        <w:t>Speaker #</w:t>
      </w:r>
      <w:r>
        <w:t>2</w:t>
      </w:r>
      <w:r w:rsidRPr="00145E60">
        <w:t xml:space="preserve"> (</w:t>
      </w:r>
      <w:r w:rsidR="00C1782A">
        <w:t>J</w:t>
      </w:r>
      <w:r>
        <w:t>ulian</w:t>
      </w:r>
      <w:r w:rsidR="00C1782A">
        <w:t>ne Koch</w:t>
      </w:r>
      <w:r w:rsidRPr="00145E60">
        <w:t>):</w:t>
      </w:r>
      <w:r>
        <w:t xml:space="preserve"> </w:t>
      </w:r>
    </w:p>
    <w:p w14:paraId="63FA5AB3" w14:textId="77777777" w:rsidR="005A535E" w:rsidRDefault="00DA1CAE" w:rsidP="00DA1CAE">
      <w:pPr>
        <w:rPr>
          <w:rFonts w:cstheme="minorHAnsi"/>
          <w:noProof/>
          <w:sz w:val="22"/>
          <w:szCs w:val="22"/>
          <w:lang w:bidi="he-IL"/>
        </w:rPr>
      </w:pPr>
      <w:r w:rsidRPr="00530C55">
        <w:rPr>
          <w:rFonts w:cstheme="minorHAnsi"/>
          <w:noProof/>
          <w:sz w:val="22"/>
          <w:szCs w:val="22"/>
          <w:lang w:bidi="he-IL"/>
        </w:rPr>
        <w:t>Hello and welcome to the IT Audio Series</w:t>
      </w:r>
      <w:r>
        <w:rPr>
          <w:rFonts w:cstheme="minorHAnsi"/>
          <w:noProof/>
          <w:sz w:val="22"/>
          <w:szCs w:val="22"/>
          <w:lang w:bidi="he-IL"/>
        </w:rPr>
        <w:t xml:space="preserve">. </w:t>
      </w:r>
      <w:r w:rsidRPr="00530C55">
        <w:rPr>
          <w:rFonts w:cstheme="minorHAnsi"/>
          <w:noProof/>
          <w:sz w:val="22"/>
          <w:szCs w:val="22"/>
          <w:lang w:bidi="he-IL"/>
        </w:rPr>
        <w:t>Today we wanted to chat with you about some topics specifically for new students</w:t>
      </w:r>
      <w:r>
        <w:rPr>
          <w:rFonts w:cstheme="minorHAnsi"/>
          <w:noProof/>
          <w:sz w:val="22"/>
          <w:szCs w:val="22"/>
          <w:lang w:bidi="he-IL"/>
        </w:rPr>
        <w:t xml:space="preserve">, </w:t>
      </w:r>
      <w:r w:rsidRPr="00530C55">
        <w:rPr>
          <w:rFonts w:cstheme="minorHAnsi"/>
          <w:noProof/>
          <w:sz w:val="22"/>
          <w:szCs w:val="22"/>
          <w:lang w:bidi="he-IL"/>
        </w:rPr>
        <w:t>although the information can certainly be helpful for anyone</w:t>
      </w:r>
      <w:r>
        <w:rPr>
          <w:rFonts w:cstheme="minorHAnsi"/>
          <w:noProof/>
          <w:sz w:val="22"/>
          <w:szCs w:val="22"/>
          <w:lang w:bidi="he-IL"/>
        </w:rPr>
        <w:t xml:space="preserve">. </w:t>
      </w:r>
      <w:r w:rsidRPr="00530C55">
        <w:rPr>
          <w:rFonts w:cstheme="minorHAnsi"/>
          <w:noProof/>
          <w:sz w:val="22"/>
          <w:szCs w:val="22"/>
          <w:lang w:bidi="he-IL"/>
        </w:rPr>
        <w:t>Before we get started</w:t>
      </w:r>
      <w:r>
        <w:rPr>
          <w:rFonts w:cstheme="minorHAnsi"/>
          <w:noProof/>
          <w:sz w:val="22"/>
          <w:szCs w:val="22"/>
          <w:lang w:bidi="he-IL"/>
        </w:rPr>
        <w:t xml:space="preserve">, </w:t>
      </w:r>
      <w:r w:rsidRPr="00530C55">
        <w:rPr>
          <w:rFonts w:cstheme="minorHAnsi"/>
          <w:noProof/>
          <w:sz w:val="22"/>
          <w:szCs w:val="22"/>
          <w:lang w:bidi="he-IL"/>
        </w:rPr>
        <w:t>we wanted to introduce ourselves</w:t>
      </w:r>
      <w:r>
        <w:rPr>
          <w:rFonts w:cstheme="minorHAnsi"/>
          <w:noProof/>
          <w:sz w:val="22"/>
          <w:szCs w:val="22"/>
          <w:lang w:bidi="he-IL"/>
        </w:rPr>
        <w:t xml:space="preserve">. </w:t>
      </w:r>
      <w:r w:rsidRPr="00530C55">
        <w:rPr>
          <w:rFonts w:cstheme="minorHAnsi"/>
          <w:noProof/>
          <w:sz w:val="22"/>
          <w:szCs w:val="22"/>
          <w:lang w:bidi="he-IL"/>
        </w:rPr>
        <w:t>I'm Julianne Koch and I've been a program mentor in the IT college since 2012</w:t>
      </w:r>
      <w:r>
        <w:rPr>
          <w:rFonts w:cstheme="minorHAnsi"/>
          <w:noProof/>
          <w:sz w:val="22"/>
          <w:szCs w:val="22"/>
          <w:lang w:bidi="he-IL"/>
        </w:rPr>
        <w:t xml:space="preserve">. </w:t>
      </w:r>
    </w:p>
    <w:p w14:paraId="1676653D" w14:textId="3FC2F4BD" w:rsidR="005A535E" w:rsidRDefault="005A535E" w:rsidP="005A535E">
      <w:pPr>
        <w:pStyle w:val="SpeakerInformation"/>
        <w:spacing w:after="120" w:line="240" w:lineRule="auto"/>
      </w:pPr>
      <w:r w:rsidRPr="00145E60">
        <w:t>Speaker #</w:t>
      </w:r>
      <w:r>
        <w:t>3</w:t>
      </w:r>
      <w:r w:rsidRPr="00145E60">
        <w:t xml:space="preserve"> (</w:t>
      </w:r>
      <w:r>
        <w:t xml:space="preserve">Jessica </w:t>
      </w:r>
      <w:proofErr w:type="spellStart"/>
      <w:r>
        <w:t>Galterio</w:t>
      </w:r>
      <w:proofErr w:type="spellEnd"/>
      <w:r w:rsidRPr="00145E60">
        <w:t>):</w:t>
      </w:r>
      <w:r>
        <w:t xml:space="preserve"> </w:t>
      </w:r>
    </w:p>
    <w:p w14:paraId="48A6AED8" w14:textId="77777777" w:rsidR="00554AF3" w:rsidRDefault="00DA1CAE" w:rsidP="00DA1CAE">
      <w:pPr>
        <w:rPr>
          <w:rFonts w:cstheme="minorHAnsi"/>
          <w:noProof/>
          <w:sz w:val="22"/>
          <w:szCs w:val="22"/>
          <w:lang w:bidi="he-IL"/>
        </w:rPr>
      </w:pPr>
      <w:r w:rsidRPr="00530C55">
        <w:rPr>
          <w:rFonts w:cstheme="minorHAnsi"/>
          <w:noProof/>
          <w:sz w:val="22"/>
          <w:szCs w:val="22"/>
          <w:lang w:bidi="he-IL"/>
        </w:rPr>
        <w:t>I'm Jessica Galterio and I've been a program mentor in the IT college since 2015</w:t>
      </w:r>
      <w:r>
        <w:rPr>
          <w:rFonts w:cstheme="minorHAnsi"/>
          <w:noProof/>
          <w:sz w:val="22"/>
          <w:szCs w:val="22"/>
          <w:lang w:bidi="he-IL"/>
        </w:rPr>
        <w:t xml:space="preserve">. </w:t>
      </w:r>
      <w:r w:rsidRPr="00530C55">
        <w:rPr>
          <w:rFonts w:cstheme="minorHAnsi"/>
          <w:noProof/>
          <w:sz w:val="22"/>
          <w:szCs w:val="22"/>
          <w:lang w:bidi="he-IL"/>
        </w:rPr>
        <w:t>In our experience</w:t>
      </w:r>
      <w:r>
        <w:rPr>
          <w:rFonts w:cstheme="minorHAnsi"/>
          <w:noProof/>
          <w:sz w:val="22"/>
          <w:szCs w:val="22"/>
          <w:lang w:bidi="he-IL"/>
        </w:rPr>
        <w:t xml:space="preserve">, </w:t>
      </w:r>
      <w:r w:rsidRPr="00530C55">
        <w:rPr>
          <w:rFonts w:cstheme="minorHAnsi"/>
          <w:noProof/>
          <w:sz w:val="22"/>
          <w:szCs w:val="22"/>
          <w:lang w:bidi="he-IL"/>
        </w:rPr>
        <w:t>we've seen a lot of</w:t>
      </w:r>
      <w:r w:rsidR="00554AF3">
        <w:rPr>
          <w:rFonts w:cstheme="minorHAnsi"/>
          <w:noProof/>
          <w:sz w:val="22"/>
          <w:szCs w:val="22"/>
          <w:lang w:bidi="he-IL"/>
        </w:rPr>
        <w:t xml:space="preserve"> </w:t>
      </w:r>
      <w:r w:rsidRPr="00530C55">
        <w:rPr>
          <w:rFonts w:cstheme="minorHAnsi"/>
          <w:noProof/>
          <w:sz w:val="22"/>
          <w:szCs w:val="22"/>
          <w:lang w:bidi="he-IL"/>
        </w:rPr>
        <w:t>different strategies for success as a student at WGU</w:t>
      </w:r>
      <w:r>
        <w:rPr>
          <w:rFonts w:cstheme="minorHAnsi"/>
          <w:noProof/>
          <w:sz w:val="22"/>
          <w:szCs w:val="22"/>
          <w:lang w:bidi="he-IL"/>
        </w:rPr>
        <w:t xml:space="preserve">. </w:t>
      </w:r>
      <w:r w:rsidRPr="00530C55">
        <w:rPr>
          <w:rFonts w:cstheme="minorHAnsi"/>
          <w:noProof/>
          <w:sz w:val="22"/>
          <w:szCs w:val="22"/>
          <w:lang w:bidi="he-IL"/>
        </w:rPr>
        <w:t>We wanted to share with you some of the best tips and tricks for your first term</w:t>
      </w:r>
      <w:r>
        <w:rPr>
          <w:rFonts w:cstheme="minorHAnsi"/>
          <w:noProof/>
          <w:sz w:val="22"/>
          <w:szCs w:val="22"/>
          <w:lang w:bidi="he-IL"/>
        </w:rPr>
        <w:t xml:space="preserve">. </w:t>
      </w:r>
    </w:p>
    <w:p w14:paraId="3D8E64CB" w14:textId="77777777" w:rsidR="00554AF3" w:rsidRDefault="00554AF3" w:rsidP="00554AF3">
      <w:pPr>
        <w:pStyle w:val="SpeakerInformation"/>
        <w:spacing w:after="120" w:line="240" w:lineRule="auto"/>
      </w:pPr>
      <w:r w:rsidRPr="00145E60">
        <w:t>Speaker #</w:t>
      </w:r>
      <w:r>
        <w:t>2</w:t>
      </w:r>
      <w:r w:rsidRPr="00145E60">
        <w:t xml:space="preserve"> (</w:t>
      </w:r>
      <w:r>
        <w:t>Julianne Koch</w:t>
      </w:r>
      <w:r w:rsidRPr="00145E60">
        <w:t>):</w:t>
      </w:r>
      <w:r>
        <w:t xml:space="preserve"> </w:t>
      </w:r>
    </w:p>
    <w:p w14:paraId="0B8E7504" w14:textId="77777777" w:rsidR="00554AF3" w:rsidRDefault="00DA1CAE" w:rsidP="00DA1CAE">
      <w:pPr>
        <w:rPr>
          <w:rFonts w:cstheme="minorHAnsi"/>
          <w:noProof/>
          <w:sz w:val="22"/>
          <w:szCs w:val="22"/>
          <w:lang w:bidi="he-IL"/>
        </w:rPr>
      </w:pPr>
      <w:r w:rsidRPr="00530C55">
        <w:rPr>
          <w:rFonts w:cstheme="minorHAnsi"/>
          <w:noProof/>
          <w:sz w:val="22"/>
          <w:szCs w:val="22"/>
          <w:lang w:bidi="he-IL"/>
        </w:rPr>
        <w:t>Today we wanted to talk about something that's incrediblychallenging but can definitely pay off in the long run</w:t>
      </w:r>
      <w:r>
        <w:rPr>
          <w:rFonts w:cstheme="minorHAnsi"/>
          <w:noProof/>
          <w:sz w:val="22"/>
          <w:szCs w:val="22"/>
          <w:lang w:bidi="he-IL"/>
        </w:rPr>
        <w:t xml:space="preserve">. </w:t>
      </w:r>
      <w:r w:rsidRPr="00530C55">
        <w:rPr>
          <w:rFonts w:cstheme="minorHAnsi"/>
          <w:noProof/>
          <w:sz w:val="22"/>
          <w:szCs w:val="22"/>
          <w:lang w:bidi="he-IL"/>
        </w:rPr>
        <w:t>Committing to a study schedule</w:t>
      </w:r>
      <w:r>
        <w:rPr>
          <w:rFonts w:cstheme="minorHAnsi"/>
          <w:noProof/>
          <w:sz w:val="22"/>
          <w:szCs w:val="22"/>
          <w:lang w:bidi="he-IL"/>
        </w:rPr>
        <w:t xml:space="preserve">. </w:t>
      </w:r>
      <w:r w:rsidRPr="00530C55">
        <w:rPr>
          <w:rFonts w:cstheme="minorHAnsi"/>
          <w:noProof/>
          <w:sz w:val="22"/>
          <w:szCs w:val="22"/>
          <w:lang w:bidi="he-IL"/>
        </w:rPr>
        <w:t>Your first term sets the tone for the rest of your degree</w:t>
      </w:r>
      <w:r>
        <w:rPr>
          <w:rFonts w:cstheme="minorHAnsi"/>
          <w:noProof/>
          <w:sz w:val="22"/>
          <w:szCs w:val="22"/>
          <w:lang w:bidi="he-IL"/>
        </w:rPr>
        <w:t xml:space="preserve">. </w:t>
      </w:r>
      <w:r w:rsidRPr="00530C55">
        <w:rPr>
          <w:rFonts w:cstheme="minorHAnsi"/>
          <w:noProof/>
          <w:sz w:val="22"/>
          <w:szCs w:val="22"/>
          <w:lang w:bidi="he-IL"/>
        </w:rPr>
        <w:t>The habits that you develop early in your program are likely to stick and it will payoff when you start more difficult courses</w:t>
      </w:r>
      <w:r w:rsidR="00554AF3">
        <w:rPr>
          <w:rFonts w:cstheme="minorHAnsi"/>
          <w:noProof/>
          <w:sz w:val="22"/>
          <w:szCs w:val="22"/>
          <w:lang w:bidi="he-IL"/>
        </w:rPr>
        <w:t xml:space="preserve"> </w:t>
      </w:r>
      <w:r w:rsidRPr="00530C55">
        <w:rPr>
          <w:rFonts w:cstheme="minorHAnsi"/>
          <w:noProof/>
          <w:sz w:val="22"/>
          <w:szCs w:val="22"/>
          <w:lang w:bidi="he-IL"/>
        </w:rPr>
        <w:t>that require more of your time and mental effort</w:t>
      </w:r>
      <w:r>
        <w:rPr>
          <w:rFonts w:cstheme="minorHAnsi"/>
          <w:noProof/>
          <w:sz w:val="22"/>
          <w:szCs w:val="22"/>
          <w:lang w:bidi="he-IL"/>
        </w:rPr>
        <w:t xml:space="preserve">. </w:t>
      </w:r>
      <w:r w:rsidRPr="00530C55">
        <w:rPr>
          <w:rFonts w:cstheme="minorHAnsi"/>
          <w:noProof/>
          <w:sz w:val="22"/>
          <w:szCs w:val="22"/>
          <w:lang w:bidi="he-IL"/>
        </w:rPr>
        <w:t>Here are a few strategies we wanted to share with you that you can use in</w:t>
      </w:r>
      <w:r w:rsidR="00554AF3">
        <w:rPr>
          <w:rFonts w:cstheme="minorHAnsi"/>
          <w:noProof/>
          <w:sz w:val="22"/>
          <w:szCs w:val="22"/>
          <w:lang w:bidi="he-IL"/>
        </w:rPr>
        <w:t xml:space="preserve"> </w:t>
      </w:r>
      <w:r w:rsidRPr="00530C55">
        <w:rPr>
          <w:rFonts w:cstheme="minorHAnsi"/>
          <w:noProof/>
          <w:sz w:val="22"/>
          <w:szCs w:val="22"/>
          <w:lang w:bidi="he-IL"/>
        </w:rPr>
        <w:t>your first term to help you throughout your entire time at WGU</w:t>
      </w:r>
      <w:r>
        <w:rPr>
          <w:rFonts w:cstheme="minorHAnsi"/>
          <w:noProof/>
          <w:sz w:val="22"/>
          <w:szCs w:val="22"/>
          <w:lang w:bidi="he-IL"/>
        </w:rPr>
        <w:t xml:space="preserve">. </w:t>
      </w:r>
    </w:p>
    <w:p w14:paraId="732BD9EA" w14:textId="77777777" w:rsidR="00554AF3" w:rsidRDefault="00554AF3" w:rsidP="00554AF3">
      <w:pPr>
        <w:pStyle w:val="SpeakerInformation"/>
        <w:spacing w:after="120" w:line="240" w:lineRule="auto"/>
      </w:pPr>
      <w:r w:rsidRPr="00145E60">
        <w:t>Speaker #</w:t>
      </w:r>
      <w:r>
        <w:t>3</w:t>
      </w:r>
      <w:r w:rsidRPr="00145E60">
        <w:t xml:space="preserve"> (</w:t>
      </w:r>
      <w:r>
        <w:t xml:space="preserve">Jessica </w:t>
      </w:r>
      <w:proofErr w:type="spellStart"/>
      <w:r>
        <w:t>Galterio</w:t>
      </w:r>
      <w:proofErr w:type="spellEnd"/>
      <w:r w:rsidRPr="00145E60">
        <w:t>):</w:t>
      </w:r>
      <w:r>
        <w:t xml:space="preserve"> </w:t>
      </w:r>
    </w:p>
    <w:p w14:paraId="6F2F47A4" w14:textId="77777777" w:rsidR="00631691" w:rsidRDefault="00DA1CAE" w:rsidP="00DA1CAE">
      <w:pPr>
        <w:rPr>
          <w:rFonts w:cstheme="minorHAnsi"/>
          <w:noProof/>
          <w:sz w:val="22"/>
          <w:szCs w:val="22"/>
          <w:lang w:bidi="he-IL"/>
        </w:rPr>
      </w:pPr>
      <w:r w:rsidRPr="00530C55">
        <w:rPr>
          <w:rFonts w:cstheme="minorHAnsi"/>
          <w:noProof/>
          <w:sz w:val="22"/>
          <w:szCs w:val="22"/>
          <w:lang w:bidi="he-IL"/>
        </w:rPr>
        <w:t>Number one</w:t>
      </w:r>
      <w:r>
        <w:rPr>
          <w:rFonts w:cstheme="minorHAnsi"/>
          <w:noProof/>
          <w:sz w:val="22"/>
          <w:szCs w:val="22"/>
          <w:lang w:bidi="he-IL"/>
        </w:rPr>
        <w:t xml:space="preserve">, </w:t>
      </w:r>
      <w:r w:rsidRPr="00530C55">
        <w:rPr>
          <w:rFonts w:cstheme="minorHAnsi"/>
          <w:noProof/>
          <w:sz w:val="22"/>
          <w:szCs w:val="22"/>
          <w:lang w:bidi="he-IL"/>
        </w:rPr>
        <w:t>make a plan and stick to it</w:t>
      </w:r>
      <w:r>
        <w:rPr>
          <w:rFonts w:cstheme="minorHAnsi"/>
          <w:noProof/>
          <w:sz w:val="22"/>
          <w:szCs w:val="22"/>
          <w:lang w:bidi="he-IL"/>
        </w:rPr>
        <w:t xml:space="preserve">. </w:t>
      </w:r>
      <w:r w:rsidRPr="00530C55">
        <w:rPr>
          <w:rFonts w:cstheme="minorHAnsi"/>
          <w:noProof/>
          <w:sz w:val="22"/>
          <w:szCs w:val="22"/>
          <w:lang w:bidi="he-IL"/>
        </w:rPr>
        <w:t>I can't tell you how many times I've heard students saythey will study when they have time or sometime later this weekend</w:t>
      </w:r>
      <w:r>
        <w:rPr>
          <w:rFonts w:cstheme="minorHAnsi"/>
          <w:noProof/>
          <w:sz w:val="22"/>
          <w:szCs w:val="22"/>
          <w:lang w:bidi="he-IL"/>
        </w:rPr>
        <w:t xml:space="preserve">. </w:t>
      </w:r>
      <w:r w:rsidRPr="00530C55">
        <w:rPr>
          <w:rFonts w:cstheme="minorHAnsi"/>
          <w:noProof/>
          <w:sz w:val="22"/>
          <w:szCs w:val="22"/>
          <w:lang w:bidi="he-IL"/>
        </w:rPr>
        <w:t>When you first start your program</w:t>
      </w:r>
      <w:r>
        <w:rPr>
          <w:rFonts w:cstheme="minorHAnsi"/>
          <w:noProof/>
          <w:sz w:val="22"/>
          <w:szCs w:val="22"/>
          <w:lang w:bidi="he-IL"/>
        </w:rPr>
        <w:t xml:space="preserve">, </w:t>
      </w:r>
      <w:r w:rsidRPr="00530C55">
        <w:rPr>
          <w:rFonts w:cstheme="minorHAnsi"/>
          <w:noProof/>
          <w:sz w:val="22"/>
          <w:szCs w:val="22"/>
          <w:lang w:bidi="he-IL"/>
        </w:rPr>
        <w:t>you're probably a lot more excited</w:t>
      </w:r>
      <w:r>
        <w:rPr>
          <w:rFonts w:cstheme="minorHAnsi"/>
          <w:noProof/>
          <w:sz w:val="22"/>
          <w:szCs w:val="22"/>
          <w:lang w:bidi="he-IL"/>
        </w:rPr>
        <w:t xml:space="preserve">. </w:t>
      </w:r>
      <w:r w:rsidRPr="00530C55">
        <w:rPr>
          <w:rFonts w:cstheme="minorHAnsi"/>
          <w:noProof/>
          <w:sz w:val="22"/>
          <w:szCs w:val="22"/>
          <w:lang w:bidi="he-IL"/>
        </w:rPr>
        <w:t>It's new</w:t>
      </w:r>
      <w:r>
        <w:rPr>
          <w:rFonts w:cstheme="minorHAnsi"/>
          <w:noProof/>
          <w:sz w:val="22"/>
          <w:szCs w:val="22"/>
          <w:lang w:bidi="he-IL"/>
        </w:rPr>
        <w:t xml:space="preserve">, </w:t>
      </w:r>
      <w:r w:rsidRPr="00530C55">
        <w:rPr>
          <w:rFonts w:cstheme="minorHAnsi"/>
          <w:noProof/>
          <w:sz w:val="22"/>
          <w:szCs w:val="22"/>
          <w:lang w:bidi="he-IL"/>
        </w:rPr>
        <w:t>it's exciting</w:t>
      </w:r>
      <w:r>
        <w:rPr>
          <w:rFonts w:cstheme="minorHAnsi"/>
          <w:noProof/>
          <w:sz w:val="22"/>
          <w:szCs w:val="22"/>
          <w:lang w:bidi="he-IL"/>
        </w:rPr>
        <w:t xml:space="preserve">, </w:t>
      </w:r>
      <w:r w:rsidRPr="00530C55">
        <w:rPr>
          <w:rFonts w:cstheme="minorHAnsi"/>
          <w:noProof/>
          <w:sz w:val="22"/>
          <w:szCs w:val="22"/>
          <w:lang w:bidi="he-IL"/>
        </w:rPr>
        <w:t>it's novel</w:t>
      </w:r>
      <w:r>
        <w:rPr>
          <w:rFonts w:cstheme="minorHAnsi"/>
          <w:noProof/>
          <w:sz w:val="22"/>
          <w:szCs w:val="22"/>
          <w:lang w:bidi="he-IL"/>
        </w:rPr>
        <w:t xml:space="preserve">, </w:t>
      </w:r>
      <w:r w:rsidRPr="00530C55">
        <w:rPr>
          <w:rFonts w:cstheme="minorHAnsi"/>
          <w:noProof/>
          <w:sz w:val="22"/>
          <w:szCs w:val="22"/>
          <w:lang w:bidi="he-IL"/>
        </w:rPr>
        <w:t>it's something that you're motivated about</w:t>
      </w:r>
      <w:r>
        <w:rPr>
          <w:rFonts w:cstheme="minorHAnsi"/>
          <w:noProof/>
          <w:sz w:val="22"/>
          <w:szCs w:val="22"/>
          <w:lang w:bidi="he-IL"/>
        </w:rPr>
        <w:t xml:space="preserve">, </w:t>
      </w:r>
      <w:r w:rsidRPr="00530C55">
        <w:rPr>
          <w:rFonts w:cstheme="minorHAnsi"/>
          <w:noProof/>
          <w:sz w:val="22"/>
          <w:szCs w:val="22"/>
          <w:lang w:bidi="he-IL"/>
        </w:rPr>
        <w:t>and you're really ready to dive into</w:t>
      </w:r>
      <w:r>
        <w:rPr>
          <w:rFonts w:cstheme="minorHAnsi"/>
          <w:noProof/>
          <w:sz w:val="22"/>
          <w:szCs w:val="22"/>
          <w:lang w:bidi="he-IL"/>
        </w:rPr>
        <w:t xml:space="preserve">. </w:t>
      </w:r>
      <w:r w:rsidRPr="00530C55">
        <w:rPr>
          <w:rFonts w:cstheme="minorHAnsi"/>
          <w:noProof/>
          <w:sz w:val="22"/>
          <w:szCs w:val="22"/>
          <w:lang w:bidi="he-IL"/>
        </w:rPr>
        <w:t>But as you move forward in your degree</w:t>
      </w:r>
      <w:r>
        <w:rPr>
          <w:rFonts w:cstheme="minorHAnsi"/>
          <w:noProof/>
          <w:sz w:val="22"/>
          <w:szCs w:val="22"/>
          <w:lang w:bidi="he-IL"/>
        </w:rPr>
        <w:t xml:space="preserve">, </w:t>
      </w:r>
      <w:r w:rsidRPr="00530C55">
        <w:rPr>
          <w:rFonts w:cstheme="minorHAnsi"/>
          <w:noProof/>
          <w:sz w:val="22"/>
          <w:szCs w:val="22"/>
          <w:lang w:bidi="he-IL"/>
        </w:rPr>
        <w:t>the burnout can really set in and if you don't have a plan mapped out and established</w:t>
      </w:r>
      <w:r>
        <w:rPr>
          <w:rFonts w:cstheme="minorHAnsi"/>
          <w:noProof/>
          <w:sz w:val="22"/>
          <w:szCs w:val="22"/>
          <w:lang w:bidi="he-IL"/>
        </w:rPr>
        <w:t xml:space="preserve">, </w:t>
      </w:r>
      <w:r w:rsidRPr="00530C55">
        <w:rPr>
          <w:rFonts w:cstheme="minorHAnsi"/>
          <w:noProof/>
          <w:sz w:val="22"/>
          <w:szCs w:val="22"/>
          <w:lang w:bidi="he-IL"/>
        </w:rPr>
        <w:t>it becomes harder and harder to use that time forstudying instead of doing literally anything else</w:t>
      </w:r>
      <w:r>
        <w:rPr>
          <w:rFonts w:cstheme="minorHAnsi"/>
          <w:noProof/>
          <w:sz w:val="22"/>
          <w:szCs w:val="22"/>
          <w:lang w:bidi="he-IL"/>
        </w:rPr>
        <w:t xml:space="preserve">. </w:t>
      </w:r>
    </w:p>
    <w:p w14:paraId="03DC53FF" w14:textId="77777777" w:rsidR="00631691" w:rsidRDefault="00631691" w:rsidP="00631691">
      <w:pPr>
        <w:pStyle w:val="SpeakerInformation"/>
        <w:spacing w:after="120" w:line="240" w:lineRule="auto"/>
      </w:pPr>
      <w:r w:rsidRPr="00145E60">
        <w:t>Speaker #</w:t>
      </w:r>
      <w:r>
        <w:t>2</w:t>
      </w:r>
      <w:r w:rsidRPr="00145E60">
        <w:t xml:space="preserve"> (</w:t>
      </w:r>
      <w:r>
        <w:t>Julianne Koch</w:t>
      </w:r>
      <w:r w:rsidRPr="00145E60">
        <w:t>):</w:t>
      </w:r>
      <w:r>
        <w:t xml:space="preserve"> </w:t>
      </w:r>
    </w:p>
    <w:p w14:paraId="2A65D08E" w14:textId="77777777" w:rsidR="00FE68C5" w:rsidRDefault="00DA1CAE" w:rsidP="00DA1CAE">
      <w:pPr>
        <w:rPr>
          <w:rFonts w:cstheme="minorHAnsi"/>
          <w:noProof/>
          <w:sz w:val="22"/>
          <w:szCs w:val="22"/>
          <w:lang w:bidi="he-IL"/>
        </w:rPr>
      </w:pPr>
      <w:r w:rsidRPr="00530C55">
        <w:rPr>
          <w:rFonts w:cstheme="minorHAnsi"/>
          <w:noProof/>
          <w:sz w:val="22"/>
          <w:szCs w:val="22"/>
          <w:lang w:bidi="he-IL"/>
        </w:rPr>
        <w:t>Number two</w:t>
      </w:r>
      <w:r>
        <w:rPr>
          <w:rFonts w:cstheme="minorHAnsi"/>
          <w:noProof/>
          <w:sz w:val="22"/>
          <w:szCs w:val="22"/>
          <w:lang w:bidi="he-IL"/>
        </w:rPr>
        <w:t xml:space="preserve">, </w:t>
      </w:r>
      <w:r w:rsidRPr="00530C55">
        <w:rPr>
          <w:rFonts w:cstheme="minorHAnsi"/>
          <w:noProof/>
          <w:sz w:val="22"/>
          <w:szCs w:val="22"/>
          <w:lang w:bidi="he-IL"/>
        </w:rPr>
        <w:t>track your time</w:t>
      </w:r>
      <w:r>
        <w:rPr>
          <w:rFonts w:cstheme="minorHAnsi"/>
          <w:noProof/>
          <w:sz w:val="22"/>
          <w:szCs w:val="22"/>
          <w:lang w:bidi="he-IL"/>
        </w:rPr>
        <w:t xml:space="preserve">. </w:t>
      </w:r>
      <w:r w:rsidRPr="00530C55">
        <w:rPr>
          <w:rFonts w:cstheme="minorHAnsi"/>
          <w:noProof/>
          <w:sz w:val="22"/>
          <w:szCs w:val="22"/>
          <w:lang w:bidi="he-IL"/>
        </w:rPr>
        <w:t>I'm not just talking about the time that you study</w:t>
      </w:r>
      <w:r>
        <w:rPr>
          <w:rFonts w:cstheme="minorHAnsi"/>
          <w:noProof/>
          <w:sz w:val="22"/>
          <w:szCs w:val="22"/>
          <w:lang w:bidi="he-IL"/>
        </w:rPr>
        <w:t xml:space="preserve">, </w:t>
      </w:r>
      <w:r w:rsidRPr="00530C55">
        <w:rPr>
          <w:rFonts w:cstheme="minorHAnsi"/>
          <w:noProof/>
          <w:sz w:val="22"/>
          <w:szCs w:val="22"/>
          <w:lang w:bidi="he-IL"/>
        </w:rPr>
        <w:t>I mean everything</w:t>
      </w:r>
      <w:r>
        <w:rPr>
          <w:rFonts w:cstheme="minorHAnsi"/>
          <w:noProof/>
          <w:sz w:val="22"/>
          <w:szCs w:val="22"/>
          <w:lang w:bidi="he-IL"/>
        </w:rPr>
        <w:t xml:space="preserve">. </w:t>
      </w:r>
      <w:r w:rsidRPr="00530C55">
        <w:rPr>
          <w:rFonts w:cstheme="minorHAnsi"/>
          <w:noProof/>
          <w:sz w:val="22"/>
          <w:szCs w:val="22"/>
          <w:lang w:bidi="he-IL"/>
        </w:rPr>
        <w:t>There are a lot of good apps that you can use to track your time</w:t>
      </w:r>
      <w:r>
        <w:rPr>
          <w:rFonts w:cstheme="minorHAnsi"/>
          <w:noProof/>
          <w:sz w:val="22"/>
          <w:szCs w:val="22"/>
          <w:lang w:bidi="he-IL"/>
        </w:rPr>
        <w:t xml:space="preserve">, </w:t>
      </w:r>
      <w:r w:rsidRPr="00530C55">
        <w:rPr>
          <w:rFonts w:cstheme="minorHAnsi"/>
          <w:noProof/>
          <w:sz w:val="22"/>
          <w:szCs w:val="22"/>
          <w:lang w:bidi="he-IL"/>
        </w:rPr>
        <w:t>but you really can just use a Spreadsheet</w:t>
      </w:r>
      <w:r>
        <w:rPr>
          <w:rFonts w:cstheme="minorHAnsi"/>
          <w:noProof/>
          <w:sz w:val="22"/>
          <w:szCs w:val="22"/>
          <w:lang w:bidi="he-IL"/>
        </w:rPr>
        <w:t xml:space="preserve">. </w:t>
      </w:r>
      <w:r w:rsidRPr="00530C55">
        <w:rPr>
          <w:rFonts w:cstheme="minorHAnsi"/>
          <w:noProof/>
          <w:sz w:val="22"/>
          <w:szCs w:val="22"/>
          <w:lang w:bidi="he-IL"/>
        </w:rPr>
        <w:t>Put the time that you work</w:t>
      </w:r>
      <w:r>
        <w:rPr>
          <w:rFonts w:cstheme="minorHAnsi"/>
          <w:noProof/>
          <w:sz w:val="22"/>
          <w:szCs w:val="22"/>
          <w:lang w:bidi="he-IL"/>
        </w:rPr>
        <w:t xml:space="preserve">, </w:t>
      </w:r>
      <w:r w:rsidRPr="00530C55">
        <w:rPr>
          <w:rFonts w:cstheme="minorHAnsi"/>
          <w:noProof/>
          <w:sz w:val="22"/>
          <w:szCs w:val="22"/>
          <w:lang w:bidi="he-IL"/>
        </w:rPr>
        <w:t>sleep study</w:t>
      </w:r>
      <w:r>
        <w:rPr>
          <w:rFonts w:cstheme="minorHAnsi"/>
          <w:noProof/>
          <w:sz w:val="22"/>
          <w:szCs w:val="22"/>
          <w:lang w:bidi="he-IL"/>
        </w:rPr>
        <w:t xml:space="preserve">, </w:t>
      </w:r>
      <w:r w:rsidRPr="00530C55">
        <w:rPr>
          <w:rFonts w:cstheme="minorHAnsi"/>
          <w:noProof/>
          <w:sz w:val="22"/>
          <w:szCs w:val="22"/>
          <w:lang w:bidi="he-IL"/>
        </w:rPr>
        <w:t>do household chores</w:t>
      </w:r>
      <w:r>
        <w:rPr>
          <w:rFonts w:cstheme="minorHAnsi"/>
          <w:noProof/>
          <w:sz w:val="22"/>
          <w:szCs w:val="22"/>
          <w:lang w:bidi="he-IL"/>
        </w:rPr>
        <w:t xml:space="preserve">, </w:t>
      </w:r>
      <w:r w:rsidRPr="00530C55">
        <w:rPr>
          <w:rFonts w:cstheme="minorHAnsi"/>
          <w:noProof/>
          <w:sz w:val="22"/>
          <w:szCs w:val="22"/>
          <w:lang w:bidi="he-IL"/>
        </w:rPr>
        <w:t>hobbies</w:t>
      </w:r>
      <w:r>
        <w:rPr>
          <w:rFonts w:cstheme="minorHAnsi"/>
          <w:noProof/>
          <w:sz w:val="22"/>
          <w:szCs w:val="22"/>
          <w:lang w:bidi="he-IL"/>
        </w:rPr>
        <w:t xml:space="preserve">, </w:t>
      </w:r>
      <w:r w:rsidRPr="00530C55">
        <w:rPr>
          <w:rFonts w:cstheme="minorHAnsi"/>
          <w:noProof/>
          <w:sz w:val="22"/>
          <w:szCs w:val="22"/>
          <w:lang w:bidi="he-IL"/>
        </w:rPr>
        <w:t>kid activities</w:t>
      </w:r>
      <w:r>
        <w:rPr>
          <w:rFonts w:cstheme="minorHAnsi"/>
          <w:noProof/>
          <w:sz w:val="22"/>
          <w:szCs w:val="22"/>
          <w:lang w:bidi="he-IL"/>
        </w:rPr>
        <w:t xml:space="preserve">, </w:t>
      </w:r>
      <w:r w:rsidRPr="00530C55">
        <w:rPr>
          <w:rFonts w:cstheme="minorHAnsi"/>
          <w:noProof/>
          <w:sz w:val="22"/>
          <w:szCs w:val="22"/>
          <w:lang w:bidi="he-IL"/>
        </w:rPr>
        <w:t>going to the gym</w:t>
      </w:r>
      <w:r>
        <w:rPr>
          <w:rFonts w:cstheme="minorHAnsi"/>
          <w:noProof/>
          <w:sz w:val="22"/>
          <w:szCs w:val="22"/>
          <w:lang w:bidi="he-IL"/>
        </w:rPr>
        <w:t xml:space="preserve">, </w:t>
      </w:r>
      <w:r w:rsidRPr="00530C55">
        <w:rPr>
          <w:rFonts w:cstheme="minorHAnsi"/>
          <w:noProof/>
          <w:sz w:val="22"/>
          <w:szCs w:val="22"/>
          <w:lang w:bidi="he-IL"/>
        </w:rPr>
        <w:t>walking your dog</w:t>
      </w:r>
      <w:r>
        <w:rPr>
          <w:rFonts w:cstheme="minorHAnsi"/>
          <w:noProof/>
          <w:sz w:val="22"/>
          <w:szCs w:val="22"/>
          <w:lang w:bidi="he-IL"/>
        </w:rPr>
        <w:t xml:space="preserve">, </w:t>
      </w:r>
      <w:r w:rsidRPr="00530C55">
        <w:rPr>
          <w:rFonts w:cstheme="minorHAnsi"/>
          <w:noProof/>
          <w:sz w:val="22"/>
          <w:szCs w:val="22"/>
          <w:lang w:bidi="he-IL"/>
        </w:rPr>
        <w:t>watching Netflix</w:t>
      </w:r>
      <w:r>
        <w:rPr>
          <w:rFonts w:cstheme="minorHAnsi"/>
          <w:noProof/>
          <w:sz w:val="22"/>
          <w:szCs w:val="22"/>
          <w:lang w:bidi="he-IL"/>
        </w:rPr>
        <w:t xml:space="preserve">, </w:t>
      </w:r>
      <w:r w:rsidRPr="00530C55">
        <w:rPr>
          <w:rFonts w:cstheme="minorHAnsi"/>
          <w:noProof/>
          <w:sz w:val="22"/>
          <w:szCs w:val="22"/>
          <w:lang w:bidi="he-IL"/>
        </w:rPr>
        <w:t xml:space="preserve">spending time with your </w:t>
      </w:r>
      <w:r w:rsidRPr="00530C55">
        <w:rPr>
          <w:rFonts w:cstheme="minorHAnsi"/>
          <w:noProof/>
          <w:sz w:val="22"/>
          <w:szCs w:val="22"/>
          <w:lang w:bidi="he-IL"/>
        </w:rPr>
        <w:lastRenderedPageBreak/>
        <w:t>friends</w:t>
      </w:r>
      <w:r>
        <w:rPr>
          <w:rFonts w:cstheme="minorHAnsi"/>
          <w:noProof/>
          <w:sz w:val="22"/>
          <w:szCs w:val="22"/>
          <w:lang w:bidi="he-IL"/>
        </w:rPr>
        <w:t xml:space="preserve">. </w:t>
      </w:r>
      <w:r w:rsidRPr="00530C55">
        <w:rPr>
          <w:rFonts w:cstheme="minorHAnsi"/>
          <w:noProof/>
          <w:sz w:val="22"/>
          <w:szCs w:val="22"/>
          <w:lang w:bidi="he-IL"/>
        </w:rPr>
        <w:t>Everything</w:t>
      </w:r>
      <w:r>
        <w:rPr>
          <w:rFonts w:cstheme="minorHAnsi"/>
          <w:noProof/>
          <w:sz w:val="22"/>
          <w:szCs w:val="22"/>
          <w:lang w:bidi="he-IL"/>
        </w:rPr>
        <w:t xml:space="preserve">. </w:t>
      </w:r>
      <w:r w:rsidRPr="00530C55">
        <w:rPr>
          <w:rFonts w:cstheme="minorHAnsi"/>
          <w:noProof/>
          <w:sz w:val="22"/>
          <w:szCs w:val="22"/>
          <w:lang w:bidi="he-IL"/>
        </w:rPr>
        <w:t>When you do this</w:t>
      </w:r>
      <w:r>
        <w:rPr>
          <w:rFonts w:cstheme="minorHAnsi"/>
          <w:noProof/>
          <w:sz w:val="22"/>
          <w:szCs w:val="22"/>
          <w:lang w:bidi="he-IL"/>
        </w:rPr>
        <w:t xml:space="preserve">, </w:t>
      </w:r>
      <w:r w:rsidRPr="00530C55">
        <w:rPr>
          <w:rFonts w:cstheme="minorHAnsi"/>
          <w:noProof/>
          <w:sz w:val="22"/>
          <w:szCs w:val="22"/>
          <w:lang w:bidi="he-IL"/>
        </w:rPr>
        <w:t>you can notice trends</w:t>
      </w:r>
      <w:r>
        <w:rPr>
          <w:rFonts w:cstheme="minorHAnsi"/>
          <w:noProof/>
          <w:sz w:val="22"/>
          <w:szCs w:val="22"/>
          <w:lang w:bidi="he-IL"/>
        </w:rPr>
        <w:t xml:space="preserve">, </w:t>
      </w:r>
      <w:r w:rsidRPr="00530C55">
        <w:rPr>
          <w:rFonts w:cstheme="minorHAnsi"/>
          <w:noProof/>
          <w:sz w:val="22"/>
          <w:szCs w:val="22"/>
          <w:lang w:bidi="he-IL"/>
        </w:rPr>
        <w:t>and you can really see what your habits look like</w:t>
      </w:r>
      <w:r>
        <w:rPr>
          <w:rFonts w:cstheme="minorHAnsi"/>
          <w:noProof/>
          <w:sz w:val="22"/>
          <w:szCs w:val="22"/>
          <w:lang w:bidi="he-IL"/>
        </w:rPr>
        <w:t xml:space="preserve">. </w:t>
      </w:r>
      <w:r w:rsidRPr="00530C55">
        <w:rPr>
          <w:rFonts w:cstheme="minorHAnsi"/>
          <w:noProof/>
          <w:sz w:val="22"/>
          <w:szCs w:val="22"/>
          <w:lang w:bidi="he-IL"/>
        </w:rPr>
        <w:t>Once you have a good idea where your time goes</w:t>
      </w:r>
      <w:r>
        <w:rPr>
          <w:rFonts w:cstheme="minorHAnsi"/>
          <w:noProof/>
          <w:sz w:val="22"/>
          <w:szCs w:val="22"/>
          <w:lang w:bidi="he-IL"/>
        </w:rPr>
        <w:t xml:space="preserve">, </w:t>
      </w:r>
      <w:r w:rsidRPr="00530C55">
        <w:rPr>
          <w:rFonts w:cstheme="minorHAnsi"/>
          <w:noProof/>
          <w:sz w:val="22"/>
          <w:szCs w:val="22"/>
          <w:lang w:bidi="he-IL"/>
        </w:rPr>
        <w:t>you might start looking at ways you can make simple changes</w:t>
      </w:r>
      <w:r>
        <w:rPr>
          <w:rFonts w:cstheme="minorHAnsi"/>
          <w:noProof/>
          <w:sz w:val="22"/>
          <w:szCs w:val="22"/>
          <w:lang w:bidi="he-IL"/>
        </w:rPr>
        <w:t xml:space="preserve">. </w:t>
      </w:r>
      <w:r w:rsidRPr="00530C55">
        <w:rPr>
          <w:rFonts w:cstheme="minorHAnsi"/>
          <w:noProof/>
          <w:sz w:val="22"/>
          <w:szCs w:val="22"/>
          <w:lang w:bidi="he-IL"/>
        </w:rPr>
        <w:t>I can't tell you how many times students over or</w:t>
      </w:r>
      <w:r w:rsidR="00FE68C5">
        <w:rPr>
          <w:rFonts w:cstheme="minorHAnsi"/>
          <w:noProof/>
          <w:sz w:val="22"/>
          <w:szCs w:val="22"/>
          <w:lang w:bidi="he-IL"/>
        </w:rPr>
        <w:t xml:space="preserve"> </w:t>
      </w:r>
      <w:r w:rsidRPr="00530C55">
        <w:rPr>
          <w:rFonts w:cstheme="minorHAnsi"/>
          <w:noProof/>
          <w:sz w:val="22"/>
          <w:szCs w:val="22"/>
          <w:lang w:bidi="he-IL"/>
        </w:rPr>
        <w:t>underestimate how much time they spend on different activities in their daily life</w:t>
      </w:r>
      <w:r>
        <w:rPr>
          <w:rFonts w:cstheme="minorHAnsi"/>
          <w:noProof/>
          <w:sz w:val="22"/>
          <w:szCs w:val="22"/>
          <w:lang w:bidi="he-IL"/>
        </w:rPr>
        <w:t xml:space="preserve">. </w:t>
      </w:r>
      <w:r w:rsidRPr="00530C55">
        <w:rPr>
          <w:rFonts w:cstheme="minorHAnsi"/>
          <w:noProof/>
          <w:sz w:val="22"/>
          <w:szCs w:val="22"/>
          <w:lang w:bidi="he-IL"/>
        </w:rPr>
        <w:t>Something that feels like it's taking over</w:t>
      </w:r>
      <w:r w:rsidR="00FE68C5">
        <w:rPr>
          <w:rFonts w:cstheme="minorHAnsi"/>
          <w:noProof/>
          <w:sz w:val="22"/>
          <w:szCs w:val="22"/>
          <w:lang w:bidi="he-IL"/>
        </w:rPr>
        <w:t xml:space="preserve"> </w:t>
      </w:r>
      <w:r w:rsidRPr="00530C55">
        <w:rPr>
          <w:rFonts w:cstheme="minorHAnsi"/>
          <w:noProof/>
          <w:sz w:val="22"/>
          <w:szCs w:val="22"/>
          <w:lang w:bidi="he-IL"/>
        </w:rPr>
        <w:t>your life may really only be a couple hours a week</w:t>
      </w:r>
      <w:r>
        <w:rPr>
          <w:rFonts w:cstheme="minorHAnsi"/>
          <w:noProof/>
          <w:sz w:val="22"/>
          <w:szCs w:val="22"/>
          <w:lang w:bidi="he-IL"/>
        </w:rPr>
        <w:t xml:space="preserve">, </w:t>
      </w:r>
      <w:r w:rsidRPr="00530C55">
        <w:rPr>
          <w:rFonts w:cstheme="minorHAnsi"/>
          <w:noProof/>
          <w:sz w:val="22"/>
          <w:szCs w:val="22"/>
          <w:lang w:bidi="he-IL"/>
        </w:rPr>
        <w:t>but it's on your mind more often</w:t>
      </w:r>
      <w:r>
        <w:rPr>
          <w:rFonts w:cstheme="minorHAnsi"/>
          <w:noProof/>
          <w:sz w:val="22"/>
          <w:szCs w:val="22"/>
          <w:lang w:bidi="he-IL"/>
        </w:rPr>
        <w:t xml:space="preserve">. </w:t>
      </w:r>
      <w:r w:rsidRPr="00530C55">
        <w:rPr>
          <w:rFonts w:cstheme="minorHAnsi"/>
          <w:noProof/>
          <w:sz w:val="22"/>
          <w:szCs w:val="22"/>
          <w:lang w:bidi="he-IL"/>
        </w:rPr>
        <w:t>Maybe it makes sense to get it done earlier so you know it's taken care of</w:t>
      </w:r>
      <w:r>
        <w:rPr>
          <w:rFonts w:cstheme="minorHAnsi"/>
          <w:noProof/>
          <w:sz w:val="22"/>
          <w:szCs w:val="22"/>
          <w:lang w:bidi="he-IL"/>
        </w:rPr>
        <w:t xml:space="preserve">. </w:t>
      </w:r>
    </w:p>
    <w:p w14:paraId="1EFEADD5" w14:textId="77777777" w:rsidR="00FE68C5" w:rsidRDefault="00FE68C5" w:rsidP="00FE68C5">
      <w:pPr>
        <w:pStyle w:val="SpeakerInformation"/>
        <w:spacing w:after="120" w:line="240" w:lineRule="auto"/>
      </w:pPr>
      <w:r w:rsidRPr="00145E60">
        <w:t>Speaker #</w:t>
      </w:r>
      <w:r>
        <w:t>3</w:t>
      </w:r>
      <w:r w:rsidRPr="00145E60">
        <w:t xml:space="preserve"> (</w:t>
      </w:r>
      <w:r>
        <w:t xml:space="preserve">Jessica </w:t>
      </w:r>
      <w:proofErr w:type="spellStart"/>
      <w:r>
        <w:t>Galterio</w:t>
      </w:r>
      <w:proofErr w:type="spellEnd"/>
      <w:r w:rsidRPr="00145E60">
        <w:t>):</w:t>
      </w:r>
      <w:r>
        <w:t xml:space="preserve"> </w:t>
      </w:r>
    </w:p>
    <w:p w14:paraId="34E303F5" w14:textId="77777777" w:rsidR="004A1F5D" w:rsidRDefault="00DA1CAE" w:rsidP="00DA1CAE">
      <w:pPr>
        <w:rPr>
          <w:rFonts w:cstheme="minorHAnsi"/>
          <w:noProof/>
          <w:sz w:val="22"/>
          <w:szCs w:val="22"/>
          <w:lang w:bidi="he-IL"/>
        </w:rPr>
      </w:pPr>
      <w:r w:rsidRPr="00530C55">
        <w:rPr>
          <w:rFonts w:cstheme="minorHAnsi"/>
          <w:noProof/>
          <w:sz w:val="22"/>
          <w:szCs w:val="22"/>
          <w:lang w:bidi="he-IL"/>
        </w:rPr>
        <w:t>Number three</w:t>
      </w:r>
      <w:r>
        <w:rPr>
          <w:rFonts w:cstheme="minorHAnsi"/>
          <w:noProof/>
          <w:sz w:val="22"/>
          <w:szCs w:val="22"/>
          <w:lang w:bidi="he-IL"/>
        </w:rPr>
        <w:t xml:space="preserve">, </w:t>
      </w:r>
      <w:r w:rsidRPr="00530C55">
        <w:rPr>
          <w:rFonts w:cstheme="minorHAnsi"/>
          <w:noProof/>
          <w:sz w:val="22"/>
          <w:szCs w:val="22"/>
          <w:lang w:bidi="he-IL"/>
        </w:rPr>
        <w:t>accountability</w:t>
      </w:r>
      <w:r>
        <w:rPr>
          <w:rFonts w:cstheme="minorHAnsi"/>
          <w:noProof/>
          <w:sz w:val="22"/>
          <w:szCs w:val="22"/>
          <w:lang w:bidi="he-IL"/>
        </w:rPr>
        <w:t xml:space="preserve">. </w:t>
      </w:r>
      <w:r w:rsidRPr="00530C55">
        <w:rPr>
          <w:rFonts w:cstheme="minorHAnsi"/>
          <w:noProof/>
          <w:sz w:val="22"/>
          <w:szCs w:val="22"/>
          <w:lang w:bidi="he-IL"/>
        </w:rPr>
        <w:t>Once you have your schedule and plan hammered out</w:t>
      </w:r>
      <w:r>
        <w:rPr>
          <w:rFonts w:cstheme="minorHAnsi"/>
          <w:noProof/>
          <w:sz w:val="22"/>
          <w:szCs w:val="22"/>
          <w:lang w:bidi="he-IL"/>
        </w:rPr>
        <w:t xml:space="preserve">, </w:t>
      </w:r>
      <w:r w:rsidRPr="00530C55">
        <w:rPr>
          <w:rFonts w:cstheme="minorHAnsi"/>
          <w:noProof/>
          <w:sz w:val="22"/>
          <w:szCs w:val="22"/>
          <w:lang w:bidi="he-IL"/>
        </w:rPr>
        <w:t>write it down</w:t>
      </w:r>
      <w:r>
        <w:rPr>
          <w:rFonts w:cstheme="minorHAnsi"/>
          <w:noProof/>
          <w:sz w:val="22"/>
          <w:szCs w:val="22"/>
          <w:lang w:bidi="he-IL"/>
        </w:rPr>
        <w:t xml:space="preserve">, </w:t>
      </w:r>
      <w:r w:rsidRPr="00530C55">
        <w:rPr>
          <w:rFonts w:cstheme="minorHAnsi"/>
          <w:noProof/>
          <w:sz w:val="22"/>
          <w:szCs w:val="22"/>
          <w:lang w:bidi="he-IL"/>
        </w:rPr>
        <w:t>post it somewhere in your house where you can be reminded it</w:t>
      </w:r>
      <w:r>
        <w:rPr>
          <w:rFonts w:cstheme="minorHAnsi"/>
          <w:noProof/>
          <w:sz w:val="22"/>
          <w:szCs w:val="22"/>
          <w:lang w:bidi="he-IL"/>
        </w:rPr>
        <w:t xml:space="preserve">, </w:t>
      </w:r>
      <w:r w:rsidRPr="00530C55">
        <w:rPr>
          <w:rFonts w:cstheme="minorHAnsi"/>
          <w:noProof/>
          <w:sz w:val="22"/>
          <w:szCs w:val="22"/>
          <w:lang w:bidi="he-IL"/>
        </w:rPr>
        <w:t>but also share with the people who are a part of your support system</w:t>
      </w:r>
      <w:r>
        <w:rPr>
          <w:rFonts w:cstheme="minorHAnsi"/>
          <w:noProof/>
          <w:sz w:val="22"/>
          <w:szCs w:val="22"/>
          <w:lang w:bidi="he-IL"/>
        </w:rPr>
        <w:t xml:space="preserve">. </w:t>
      </w:r>
      <w:r w:rsidRPr="00530C55">
        <w:rPr>
          <w:rFonts w:cstheme="minorHAnsi"/>
          <w:noProof/>
          <w:sz w:val="22"/>
          <w:szCs w:val="22"/>
          <w:lang w:bidi="he-IL"/>
        </w:rPr>
        <w:t>Let your spouse or partner knows so they can be awareof when and how you need to spend time on schoolwork</w:t>
      </w:r>
      <w:r>
        <w:rPr>
          <w:rFonts w:cstheme="minorHAnsi"/>
          <w:noProof/>
          <w:sz w:val="22"/>
          <w:szCs w:val="22"/>
          <w:lang w:bidi="he-IL"/>
        </w:rPr>
        <w:t xml:space="preserve">. </w:t>
      </w:r>
      <w:r w:rsidRPr="00530C55">
        <w:rPr>
          <w:rFonts w:cstheme="minorHAnsi"/>
          <w:noProof/>
          <w:sz w:val="22"/>
          <w:szCs w:val="22"/>
          <w:lang w:bidi="he-IL"/>
        </w:rPr>
        <w:t>Tell your friends that you have a test coming up</w:t>
      </w:r>
      <w:r w:rsidR="00FE68C5">
        <w:rPr>
          <w:rFonts w:cstheme="minorHAnsi"/>
          <w:noProof/>
          <w:sz w:val="22"/>
          <w:szCs w:val="22"/>
          <w:lang w:bidi="he-IL"/>
        </w:rPr>
        <w:t xml:space="preserve"> </w:t>
      </w:r>
      <w:r w:rsidRPr="00530C55">
        <w:rPr>
          <w:rFonts w:cstheme="minorHAnsi"/>
          <w:noProof/>
          <w:sz w:val="22"/>
          <w:szCs w:val="22"/>
          <w:lang w:bidi="he-IL"/>
        </w:rPr>
        <w:t>this weekend and you need to study for it</w:t>
      </w:r>
      <w:r>
        <w:rPr>
          <w:rFonts w:cstheme="minorHAnsi"/>
          <w:noProof/>
          <w:sz w:val="22"/>
          <w:szCs w:val="22"/>
          <w:lang w:bidi="he-IL"/>
        </w:rPr>
        <w:t xml:space="preserve">. </w:t>
      </w:r>
      <w:r w:rsidRPr="00530C55">
        <w:rPr>
          <w:rFonts w:cstheme="minorHAnsi"/>
          <w:noProof/>
          <w:sz w:val="22"/>
          <w:szCs w:val="22"/>
          <w:lang w:bidi="he-IL"/>
        </w:rPr>
        <w:t>Tell a work colleague that you have a planto get an hour of review time on your lunch break</w:t>
      </w:r>
      <w:r>
        <w:rPr>
          <w:rFonts w:cstheme="minorHAnsi"/>
          <w:noProof/>
          <w:sz w:val="22"/>
          <w:szCs w:val="22"/>
          <w:lang w:bidi="he-IL"/>
        </w:rPr>
        <w:t xml:space="preserve">. </w:t>
      </w:r>
      <w:r w:rsidRPr="00530C55">
        <w:rPr>
          <w:rFonts w:cstheme="minorHAnsi"/>
          <w:noProof/>
          <w:sz w:val="22"/>
          <w:szCs w:val="22"/>
          <w:lang w:bidi="he-IL"/>
        </w:rPr>
        <w:t>These interactions will help you get into</w:t>
      </w:r>
      <w:r w:rsidR="00FE68C5">
        <w:rPr>
          <w:rFonts w:cstheme="minorHAnsi"/>
          <w:noProof/>
          <w:sz w:val="22"/>
          <w:szCs w:val="22"/>
          <w:lang w:bidi="he-IL"/>
        </w:rPr>
        <w:t xml:space="preserve"> </w:t>
      </w:r>
      <w:r w:rsidRPr="00530C55">
        <w:rPr>
          <w:rFonts w:cstheme="minorHAnsi"/>
          <w:noProof/>
          <w:sz w:val="22"/>
          <w:szCs w:val="22"/>
          <w:lang w:bidi="he-IL"/>
        </w:rPr>
        <w:t>the habit of using their support to help you stay on track</w:t>
      </w:r>
      <w:r>
        <w:rPr>
          <w:rFonts w:cstheme="minorHAnsi"/>
          <w:noProof/>
          <w:sz w:val="22"/>
          <w:szCs w:val="22"/>
          <w:lang w:bidi="he-IL"/>
        </w:rPr>
        <w:t xml:space="preserve">. </w:t>
      </w:r>
      <w:r w:rsidRPr="00530C55">
        <w:rPr>
          <w:rFonts w:cstheme="minorHAnsi"/>
          <w:noProof/>
          <w:sz w:val="22"/>
          <w:szCs w:val="22"/>
          <w:lang w:bidi="he-IL"/>
        </w:rPr>
        <w:t>It's a lot easier to skip that study session if you</w:t>
      </w:r>
      <w:r w:rsidR="00FE68C5">
        <w:rPr>
          <w:rFonts w:cstheme="minorHAnsi"/>
          <w:noProof/>
          <w:sz w:val="22"/>
          <w:szCs w:val="22"/>
          <w:lang w:bidi="he-IL"/>
        </w:rPr>
        <w:t xml:space="preserve"> </w:t>
      </w:r>
      <w:r w:rsidRPr="00530C55">
        <w:rPr>
          <w:rFonts w:cstheme="minorHAnsi"/>
          <w:noProof/>
          <w:sz w:val="22"/>
          <w:szCs w:val="22"/>
          <w:lang w:bidi="he-IL"/>
        </w:rPr>
        <w:t>know no one's going to ask you about how it went later</w:t>
      </w:r>
      <w:r>
        <w:rPr>
          <w:rFonts w:cstheme="minorHAnsi"/>
          <w:noProof/>
          <w:sz w:val="22"/>
          <w:szCs w:val="22"/>
          <w:lang w:bidi="he-IL"/>
        </w:rPr>
        <w:t xml:space="preserve">. </w:t>
      </w:r>
      <w:r w:rsidRPr="00530C55">
        <w:rPr>
          <w:rFonts w:cstheme="minorHAnsi"/>
          <w:noProof/>
          <w:sz w:val="22"/>
          <w:szCs w:val="22"/>
          <w:lang w:bidi="he-IL"/>
        </w:rPr>
        <w:t>It's a lot easier to get that study session in if you know that</w:t>
      </w:r>
      <w:r w:rsidR="004A1F5D">
        <w:rPr>
          <w:rFonts w:cstheme="minorHAnsi"/>
          <w:noProof/>
          <w:sz w:val="22"/>
          <w:szCs w:val="22"/>
          <w:lang w:bidi="he-IL"/>
        </w:rPr>
        <w:t xml:space="preserve"> </w:t>
      </w:r>
      <w:r w:rsidRPr="00530C55">
        <w:rPr>
          <w:rFonts w:cstheme="minorHAnsi"/>
          <w:noProof/>
          <w:sz w:val="22"/>
          <w:szCs w:val="22"/>
          <w:lang w:bidi="he-IL"/>
        </w:rPr>
        <w:t>your partner has the kids and dinner's under control on Wednesday nights</w:t>
      </w:r>
      <w:r>
        <w:rPr>
          <w:rFonts w:cstheme="minorHAnsi"/>
          <w:noProof/>
          <w:sz w:val="22"/>
          <w:szCs w:val="22"/>
          <w:lang w:bidi="he-IL"/>
        </w:rPr>
        <w:t xml:space="preserve">. </w:t>
      </w:r>
      <w:r w:rsidRPr="00530C55">
        <w:rPr>
          <w:rFonts w:cstheme="minorHAnsi"/>
          <w:noProof/>
          <w:sz w:val="22"/>
          <w:szCs w:val="22"/>
          <w:lang w:bidi="he-IL"/>
        </w:rPr>
        <w:t>Use that support to help you commit to your plan and follow through with it</w:t>
      </w:r>
      <w:r>
        <w:rPr>
          <w:rFonts w:cstheme="minorHAnsi"/>
          <w:noProof/>
          <w:sz w:val="22"/>
          <w:szCs w:val="22"/>
          <w:lang w:bidi="he-IL"/>
        </w:rPr>
        <w:t xml:space="preserve">. </w:t>
      </w:r>
    </w:p>
    <w:p w14:paraId="041BA766" w14:textId="77777777" w:rsidR="004A1F5D" w:rsidRDefault="004A1F5D" w:rsidP="004A1F5D">
      <w:pPr>
        <w:pStyle w:val="SpeakerInformation"/>
        <w:spacing w:after="120" w:line="240" w:lineRule="auto"/>
      </w:pPr>
      <w:r w:rsidRPr="00145E60">
        <w:t>Speaker #</w:t>
      </w:r>
      <w:r>
        <w:t>2</w:t>
      </w:r>
      <w:r w:rsidRPr="00145E60">
        <w:t xml:space="preserve"> (</w:t>
      </w:r>
      <w:r>
        <w:t>Julianne Koch</w:t>
      </w:r>
      <w:r w:rsidRPr="00145E60">
        <w:t>):</w:t>
      </w:r>
      <w:r>
        <w:t xml:space="preserve"> </w:t>
      </w:r>
    </w:p>
    <w:p w14:paraId="4D51F047" w14:textId="77777777" w:rsidR="00543FC4" w:rsidRDefault="00DA1CAE" w:rsidP="00DA1CAE">
      <w:pPr>
        <w:rPr>
          <w:rFonts w:cstheme="minorHAnsi"/>
          <w:noProof/>
          <w:sz w:val="22"/>
          <w:szCs w:val="22"/>
          <w:lang w:bidi="he-IL"/>
        </w:rPr>
      </w:pPr>
      <w:r w:rsidRPr="00530C55">
        <w:rPr>
          <w:rFonts w:cstheme="minorHAnsi"/>
          <w:noProof/>
          <w:sz w:val="22"/>
          <w:szCs w:val="22"/>
          <w:lang w:bidi="he-IL"/>
        </w:rPr>
        <w:t>Number four</w:t>
      </w:r>
      <w:r>
        <w:rPr>
          <w:rFonts w:cstheme="minorHAnsi"/>
          <w:noProof/>
          <w:sz w:val="22"/>
          <w:szCs w:val="22"/>
          <w:lang w:bidi="he-IL"/>
        </w:rPr>
        <w:t xml:space="preserve">, </w:t>
      </w:r>
      <w:r w:rsidRPr="00530C55">
        <w:rPr>
          <w:rFonts w:cstheme="minorHAnsi"/>
          <w:noProof/>
          <w:sz w:val="22"/>
          <w:szCs w:val="22"/>
          <w:lang w:bidi="he-IL"/>
        </w:rPr>
        <w:t>make a plan to get back on track</w:t>
      </w:r>
      <w:r>
        <w:rPr>
          <w:rFonts w:cstheme="minorHAnsi"/>
          <w:noProof/>
          <w:sz w:val="22"/>
          <w:szCs w:val="22"/>
          <w:lang w:bidi="he-IL"/>
        </w:rPr>
        <w:t xml:space="preserve">. </w:t>
      </w:r>
      <w:r w:rsidRPr="00530C55">
        <w:rPr>
          <w:rFonts w:cstheme="minorHAnsi"/>
          <w:noProof/>
          <w:sz w:val="22"/>
          <w:szCs w:val="22"/>
          <w:lang w:bidi="he-IL"/>
        </w:rPr>
        <w:t>Look</w:t>
      </w:r>
      <w:r>
        <w:rPr>
          <w:rFonts w:cstheme="minorHAnsi"/>
          <w:noProof/>
          <w:sz w:val="22"/>
          <w:szCs w:val="22"/>
          <w:lang w:bidi="he-IL"/>
        </w:rPr>
        <w:t xml:space="preserve">, </w:t>
      </w:r>
      <w:r w:rsidRPr="00530C55">
        <w:rPr>
          <w:rFonts w:cstheme="minorHAnsi"/>
          <w:noProof/>
          <w:sz w:val="22"/>
          <w:szCs w:val="22"/>
          <w:lang w:bidi="he-IL"/>
        </w:rPr>
        <w:t>I don't want to say you're going to mess up</w:t>
      </w:r>
      <w:r>
        <w:rPr>
          <w:rFonts w:cstheme="minorHAnsi"/>
          <w:noProof/>
          <w:sz w:val="22"/>
          <w:szCs w:val="22"/>
          <w:lang w:bidi="he-IL"/>
        </w:rPr>
        <w:t xml:space="preserve">, </w:t>
      </w:r>
      <w:r w:rsidRPr="00530C55">
        <w:rPr>
          <w:rFonts w:cstheme="minorHAnsi"/>
          <w:noProof/>
          <w:sz w:val="22"/>
          <w:szCs w:val="22"/>
          <w:lang w:bidi="he-IL"/>
        </w:rPr>
        <w:t>but let's be honest</w:t>
      </w:r>
      <w:r>
        <w:rPr>
          <w:rFonts w:cstheme="minorHAnsi"/>
          <w:noProof/>
          <w:sz w:val="22"/>
          <w:szCs w:val="22"/>
          <w:lang w:bidi="he-IL"/>
        </w:rPr>
        <w:t xml:space="preserve">, </w:t>
      </w:r>
      <w:r w:rsidRPr="00530C55">
        <w:rPr>
          <w:rFonts w:cstheme="minorHAnsi"/>
          <w:noProof/>
          <w:sz w:val="22"/>
          <w:szCs w:val="22"/>
          <w:lang w:bidi="he-IL"/>
        </w:rPr>
        <w:t>you're a grown-up human being with responsibilities and a life</w:t>
      </w:r>
      <w:r>
        <w:rPr>
          <w:rFonts w:cstheme="minorHAnsi"/>
          <w:noProof/>
          <w:sz w:val="22"/>
          <w:szCs w:val="22"/>
          <w:lang w:bidi="he-IL"/>
        </w:rPr>
        <w:t xml:space="preserve">. </w:t>
      </w:r>
      <w:r w:rsidRPr="00530C55">
        <w:rPr>
          <w:rFonts w:cstheme="minorHAnsi"/>
          <w:noProof/>
          <w:sz w:val="22"/>
          <w:szCs w:val="22"/>
          <w:lang w:bidi="he-IL"/>
        </w:rPr>
        <w:t>Stuff happens</w:t>
      </w:r>
      <w:r>
        <w:rPr>
          <w:rFonts w:cstheme="minorHAnsi"/>
          <w:noProof/>
          <w:sz w:val="22"/>
          <w:szCs w:val="22"/>
          <w:lang w:bidi="he-IL"/>
        </w:rPr>
        <w:t xml:space="preserve">. </w:t>
      </w:r>
      <w:r w:rsidRPr="00530C55">
        <w:rPr>
          <w:rFonts w:cstheme="minorHAnsi"/>
          <w:noProof/>
          <w:sz w:val="22"/>
          <w:szCs w:val="22"/>
          <w:lang w:bidi="he-IL"/>
        </w:rPr>
        <w:t>Right at the start</w:t>
      </w:r>
      <w:r>
        <w:rPr>
          <w:rFonts w:cstheme="minorHAnsi"/>
          <w:noProof/>
          <w:sz w:val="22"/>
          <w:szCs w:val="22"/>
          <w:lang w:bidi="he-IL"/>
        </w:rPr>
        <w:t xml:space="preserve">, </w:t>
      </w:r>
      <w:r w:rsidRPr="00530C55">
        <w:rPr>
          <w:rFonts w:cstheme="minorHAnsi"/>
          <w:noProof/>
          <w:sz w:val="22"/>
          <w:szCs w:val="22"/>
          <w:lang w:bidi="he-IL"/>
        </w:rPr>
        <w:t>think about how you're going to respond when your plan goes off-track</w:t>
      </w:r>
      <w:r>
        <w:rPr>
          <w:rFonts w:cstheme="minorHAnsi"/>
          <w:noProof/>
          <w:sz w:val="22"/>
          <w:szCs w:val="22"/>
          <w:lang w:bidi="he-IL"/>
        </w:rPr>
        <w:t xml:space="preserve">. </w:t>
      </w:r>
      <w:r w:rsidRPr="00530C55">
        <w:rPr>
          <w:rFonts w:cstheme="minorHAnsi"/>
          <w:noProof/>
          <w:sz w:val="22"/>
          <w:szCs w:val="22"/>
          <w:lang w:bidi="he-IL"/>
        </w:rPr>
        <w:t>For some people</w:t>
      </w:r>
      <w:r>
        <w:rPr>
          <w:rFonts w:cstheme="minorHAnsi"/>
          <w:noProof/>
          <w:sz w:val="22"/>
          <w:szCs w:val="22"/>
          <w:lang w:bidi="he-IL"/>
        </w:rPr>
        <w:t xml:space="preserve">, </w:t>
      </w:r>
      <w:r w:rsidRPr="00530C55">
        <w:rPr>
          <w:rFonts w:cstheme="minorHAnsi"/>
          <w:noProof/>
          <w:sz w:val="22"/>
          <w:szCs w:val="22"/>
          <w:lang w:bidi="he-IL"/>
        </w:rPr>
        <w:t>it's adding a couple extra hours later in the week</w:t>
      </w:r>
      <w:r>
        <w:rPr>
          <w:rFonts w:cstheme="minorHAnsi"/>
          <w:noProof/>
          <w:sz w:val="22"/>
          <w:szCs w:val="22"/>
          <w:lang w:bidi="he-IL"/>
        </w:rPr>
        <w:t xml:space="preserve">. </w:t>
      </w:r>
      <w:r w:rsidRPr="00530C55">
        <w:rPr>
          <w:rFonts w:cstheme="minorHAnsi"/>
          <w:noProof/>
          <w:sz w:val="22"/>
          <w:szCs w:val="22"/>
          <w:lang w:bidi="he-IL"/>
        </w:rPr>
        <w:t>Maybe it's canceling that game night that you had planned</w:t>
      </w:r>
      <w:r>
        <w:rPr>
          <w:rFonts w:cstheme="minorHAnsi"/>
          <w:noProof/>
          <w:sz w:val="22"/>
          <w:szCs w:val="22"/>
          <w:lang w:bidi="he-IL"/>
        </w:rPr>
        <w:t xml:space="preserve">, </w:t>
      </w:r>
      <w:r w:rsidRPr="00530C55">
        <w:rPr>
          <w:rFonts w:cstheme="minorHAnsi"/>
          <w:noProof/>
          <w:sz w:val="22"/>
          <w:szCs w:val="22"/>
          <w:lang w:bidi="he-IL"/>
        </w:rPr>
        <w:t>or checking in with your partner to see if maybe</w:t>
      </w:r>
      <w:r w:rsidR="00543FC4">
        <w:rPr>
          <w:rFonts w:cstheme="minorHAnsi"/>
          <w:noProof/>
          <w:sz w:val="22"/>
          <w:szCs w:val="22"/>
          <w:lang w:bidi="he-IL"/>
        </w:rPr>
        <w:t xml:space="preserve"> </w:t>
      </w:r>
      <w:r w:rsidRPr="00530C55">
        <w:rPr>
          <w:rFonts w:cstheme="minorHAnsi"/>
          <w:noProof/>
          <w:sz w:val="22"/>
          <w:szCs w:val="22"/>
          <w:lang w:bidi="he-IL"/>
        </w:rPr>
        <w:t>they can pick up the kids on Thursday instead</w:t>
      </w:r>
      <w:r>
        <w:rPr>
          <w:rFonts w:cstheme="minorHAnsi"/>
          <w:noProof/>
          <w:sz w:val="22"/>
          <w:szCs w:val="22"/>
          <w:lang w:bidi="he-IL"/>
        </w:rPr>
        <w:t xml:space="preserve">. </w:t>
      </w:r>
      <w:r w:rsidRPr="00530C55">
        <w:rPr>
          <w:rFonts w:cstheme="minorHAnsi"/>
          <w:noProof/>
          <w:sz w:val="22"/>
          <w:szCs w:val="22"/>
          <w:lang w:bidi="he-IL"/>
        </w:rPr>
        <w:t>Figure out what you're going to do to get back on track and then your life won't get inthe way as often when something does come upbecause you know how you're going to make it work</w:t>
      </w:r>
      <w:r>
        <w:rPr>
          <w:rFonts w:cstheme="minorHAnsi"/>
          <w:noProof/>
          <w:sz w:val="22"/>
          <w:szCs w:val="22"/>
          <w:lang w:bidi="he-IL"/>
        </w:rPr>
        <w:t xml:space="preserve">. </w:t>
      </w:r>
    </w:p>
    <w:p w14:paraId="5B7BC2D6" w14:textId="77777777" w:rsidR="00543FC4" w:rsidRDefault="00543FC4" w:rsidP="00543FC4">
      <w:pPr>
        <w:pStyle w:val="SpeakerInformation"/>
        <w:spacing w:after="120" w:line="240" w:lineRule="auto"/>
      </w:pPr>
      <w:r w:rsidRPr="00145E60">
        <w:t>Speaker #</w:t>
      </w:r>
      <w:r>
        <w:t>3</w:t>
      </w:r>
      <w:r w:rsidRPr="00145E60">
        <w:t xml:space="preserve"> (</w:t>
      </w:r>
      <w:r>
        <w:t xml:space="preserve">Jessica </w:t>
      </w:r>
      <w:proofErr w:type="spellStart"/>
      <w:r>
        <w:t>Galterio</w:t>
      </w:r>
      <w:proofErr w:type="spellEnd"/>
      <w:r w:rsidRPr="00145E60">
        <w:t>):</w:t>
      </w:r>
      <w:r>
        <w:t xml:space="preserve"> </w:t>
      </w:r>
    </w:p>
    <w:p w14:paraId="6B0B9202" w14:textId="77777777" w:rsidR="00543FC4" w:rsidRDefault="00DA1CAE" w:rsidP="00DA1CAE">
      <w:pPr>
        <w:rPr>
          <w:rFonts w:cstheme="minorHAnsi"/>
          <w:noProof/>
          <w:sz w:val="22"/>
          <w:szCs w:val="22"/>
          <w:lang w:bidi="he-IL"/>
        </w:rPr>
      </w:pPr>
      <w:r w:rsidRPr="00530C55">
        <w:rPr>
          <w:rFonts w:cstheme="minorHAnsi"/>
          <w:noProof/>
          <w:sz w:val="22"/>
          <w:szCs w:val="22"/>
          <w:lang w:bidi="he-IL"/>
        </w:rPr>
        <w:t>While all this can seem intimidating</w:t>
      </w:r>
      <w:r>
        <w:rPr>
          <w:rFonts w:cstheme="minorHAnsi"/>
          <w:noProof/>
          <w:sz w:val="22"/>
          <w:szCs w:val="22"/>
          <w:lang w:bidi="he-IL"/>
        </w:rPr>
        <w:t xml:space="preserve">, </w:t>
      </w:r>
      <w:r w:rsidRPr="00530C55">
        <w:rPr>
          <w:rFonts w:cstheme="minorHAnsi"/>
          <w:noProof/>
          <w:sz w:val="22"/>
          <w:szCs w:val="22"/>
          <w:lang w:bidi="he-IL"/>
        </w:rPr>
        <w:t>creating good habits in your first term will really pay off in the long-run</w:t>
      </w:r>
      <w:r>
        <w:rPr>
          <w:rFonts w:cstheme="minorHAnsi"/>
          <w:noProof/>
          <w:sz w:val="22"/>
          <w:szCs w:val="22"/>
          <w:lang w:bidi="he-IL"/>
        </w:rPr>
        <w:t xml:space="preserve">. </w:t>
      </w:r>
      <w:r w:rsidRPr="00530C55">
        <w:rPr>
          <w:rFonts w:cstheme="minorHAnsi"/>
          <w:noProof/>
          <w:sz w:val="22"/>
          <w:szCs w:val="22"/>
          <w:lang w:bidi="he-IL"/>
        </w:rPr>
        <w:t>Not only while you're a student here</w:t>
      </w:r>
      <w:r>
        <w:rPr>
          <w:rFonts w:cstheme="minorHAnsi"/>
          <w:noProof/>
          <w:sz w:val="22"/>
          <w:szCs w:val="22"/>
          <w:lang w:bidi="he-IL"/>
        </w:rPr>
        <w:t xml:space="preserve">, </w:t>
      </w:r>
      <w:r w:rsidRPr="00530C55">
        <w:rPr>
          <w:rFonts w:cstheme="minorHAnsi"/>
          <w:noProof/>
          <w:sz w:val="22"/>
          <w:szCs w:val="22"/>
          <w:lang w:bidi="he-IL"/>
        </w:rPr>
        <w:t>but post</w:t>
      </w:r>
      <w:r w:rsidR="00543FC4">
        <w:rPr>
          <w:rFonts w:cstheme="minorHAnsi"/>
          <w:noProof/>
          <w:sz w:val="22"/>
          <w:szCs w:val="22"/>
          <w:lang w:bidi="he-IL"/>
        </w:rPr>
        <w:t xml:space="preserve"> </w:t>
      </w:r>
      <w:r w:rsidRPr="00530C55">
        <w:rPr>
          <w:rFonts w:cstheme="minorHAnsi"/>
          <w:noProof/>
          <w:sz w:val="22"/>
          <w:szCs w:val="22"/>
          <w:lang w:bidi="he-IL"/>
        </w:rPr>
        <w:t>graduate</w:t>
      </w:r>
      <w:r>
        <w:rPr>
          <w:rFonts w:cstheme="minorHAnsi"/>
          <w:noProof/>
          <w:sz w:val="22"/>
          <w:szCs w:val="22"/>
          <w:lang w:bidi="he-IL"/>
        </w:rPr>
        <w:t xml:space="preserve">. </w:t>
      </w:r>
      <w:r w:rsidRPr="00530C55">
        <w:rPr>
          <w:rFonts w:cstheme="minorHAnsi"/>
          <w:noProof/>
          <w:sz w:val="22"/>
          <w:szCs w:val="22"/>
          <w:lang w:bidi="he-IL"/>
        </w:rPr>
        <w:t>We survey our students' employers and students rank really high in soft skills</w:t>
      </w:r>
      <w:r>
        <w:rPr>
          <w:rFonts w:cstheme="minorHAnsi"/>
          <w:noProof/>
          <w:sz w:val="22"/>
          <w:szCs w:val="22"/>
          <w:lang w:bidi="he-IL"/>
        </w:rPr>
        <w:t xml:space="preserve">. </w:t>
      </w:r>
      <w:r w:rsidRPr="00530C55">
        <w:rPr>
          <w:rFonts w:cstheme="minorHAnsi"/>
          <w:noProof/>
          <w:sz w:val="22"/>
          <w:szCs w:val="22"/>
          <w:lang w:bidi="he-IL"/>
        </w:rPr>
        <w:t>Because you have to develop perseverance</w:t>
      </w:r>
      <w:r>
        <w:rPr>
          <w:rFonts w:cstheme="minorHAnsi"/>
          <w:noProof/>
          <w:sz w:val="22"/>
          <w:szCs w:val="22"/>
          <w:lang w:bidi="he-IL"/>
        </w:rPr>
        <w:t xml:space="preserve">, </w:t>
      </w:r>
      <w:r w:rsidRPr="00530C55">
        <w:rPr>
          <w:rFonts w:cstheme="minorHAnsi"/>
          <w:noProof/>
          <w:sz w:val="22"/>
          <w:szCs w:val="22"/>
          <w:lang w:bidi="he-IL"/>
        </w:rPr>
        <w:t>accountability</w:t>
      </w:r>
      <w:r>
        <w:rPr>
          <w:rFonts w:cstheme="minorHAnsi"/>
          <w:noProof/>
          <w:sz w:val="22"/>
          <w:szCs w:val="22"/>
          <w:lang w:bidi="he-IL"/>
        </w:rPr>
        <w:t xml:space="preserve">, </w:t>
      </w:r>
      <w:r w:rsidRPr="00530C55">
        <w:rPr>
          <w:rFonts w:cstheme="minorHAnsi"/>
          <w:noProof/>
          <w:sz w:val="22"/>
          <w:szCs w:val="22"/>
          <w:lang w:bidi="he-IL"/>
        </w:rPr>
        <w:t>you have to be able to create strong boundaries and you</w:t>
      </w:r>
      <w:r w:rsidR="00543FC4">
        <w:rPr>
          <w:rFonts w:cstheme="minorHAnsi"/>
          <w:noProof/>
          <w:sz w:val="22"/>
          <w:szCs w:val="22"/>
          <w:lang w:bidi="he-IL"/>
        </w:rPr>
        <w:t xml:space="preserve"> </w:t>
      </w:r>
      <w:r w:rsidRPr="00530C55">
        <w:rPr>
          <w:rFonts w:cstheme="minorHAnsi"/>
          <w:noProof/>
          <w:sz w:val="22"/>
          <w:szCs w:val="22"/>
          <w:lang w:bidi="he-IL"/>
        </w:rPr>
        <w:t>need dedication in order to have a timely graduation</w:t>
      </w:r>
      <w:r>
        <w:rPr>
          <w:rFonts w:cstheme="minorHAnsi"/>
          <w:noProof/>
          <w:sz w:val="22"/>
          <w:szCs w:val="22"/>
          <w:lang w:bidi="he-IL"/>
        </w:rPr>
        <w:t xml:space="preserve">. </w:t>
      </w:r>
    </w:p>
    <w:p w14:paraId="35ED50C9" w14:textId="77777777" w:rsidR="00543FC4" w:rsidRDefault="00543FC4" w:rsidP="00543FC4">
      <w:pPr>
        <w:pStyle w:val="SpeakerInformation"/>
        <w:spacing w:after="120" w:line="240" w:lineRule="auto"/>
      </w:pPr>
      <w:r w:rsidRPr="00145E60">
        <w:t>Speaker #</w:t>
      </w:r>
      <w:r>
        <w:t>2</w:t>
      </w:r>
      <w:r w:rsidRPr="00145E60">
        <w:t xml:space="preserve"> (</w:t>
      </w:r>
      <w:r>
        <w:t>Julianne Koch</w:t>
      </w:r>
      <w:r w:rsidRPr="00145E60">
        <w:t>):</w:t>
      </w:r>
      <w:r>
        <w:t xml:space="preserve"> </w:t>
      </w:r>
    </w:p>
    <w:p w14:paraId="3F16FDD6" w14:textId="77777777" w:rsidR="00543FC4" w:rsidRDefault="00DA1CAE" w:rsidP="00DA1CAE">
      <w:pPr>
        <w:rPr>
          <w:rFonts w:cstheme="minorHAnsi"/>
          <w:noProof/>
          <w:sz w:val="22"/>
          <w:szCs w:val="22"/>
          <w:lang w:bidi="he-IL"/>
        </w:rPr>
      </w:pPr>
      <w:r w:rsidRPr="00530C55">
        <w:rPr>
          <w:rFonts w:cstheme="minorHAnsi"/>
          <w:noProof/>
          <w:sz w:val="22"/>
          <w:szCs w:val="22"/>
          <w:lang w:bidi="he-IL"/>
        </w:rPr>
        <w:t>We hope these strategies work for you in developinga good study schedule during your first or subsequent term</w:t>
      </w:r>
      <w:r>
        <w:rPr>
          <w:rFonts w:cstheme="minorHAnsi"/>
          <w:noProof/>
          <w:sz w:val="22"/>
          <w:szCs w:val="22"/>
          <w:lang w:bidi="he-IL"/>
        </w:rPr>
        <w:t xml:space="preserve">. </w:t>
      </w:r>
      <w:r w:rsidRPr="00530C55">
        <w:rPr>
          <w:rFonts w:cstheme="minorHAnsi"/>
          <w:noProof/>
          <w:sz w:val="22"/>
          <w:szCs w:val="22"/>
          <w:lang w:bidi="he-IL"/>
        </w:rPr>
        <w:t>As always</w:t>
      </w:r>
      <w:r>
        <w:rPr>
          <w:rFonts w:cstheme="minorHAnsi"/>
          <w:noProof/>
          <w:sz w:val="22"/>
          <w:szCs w:val="22"/>
          <w:lang w:bidi="he-IL"/>
        </w:rPr>
        <w:t xml:space="preserve">, </w:t>
      </w:r>
      <w:r w:rsidRPr="00530C55">
        <w:rPr>
          <w:rFonts w:cstheme="minorHAnsi"/>
          <w:noProof/>
          <w:sz w:val="22"/>
          <w:szCs w:val="22"/>
          <w:lang w:bidi="he-IL"/>
        </w:rPr>
        <w:t>don't hesitate to chat with your program mentor forother great ideas about managing your time</w:t>
      </w:r>
      <w:r>
        <w:rPr>
          <w:rFonts w:cstheme="minorHAnsi"/>
          <w:noProof/>
          <w:sz w:val="22"/>
          <w:szCs w:val="22"/>
          <w:lang w:bidi="he-IL"/>
        </w:rPr>
        <w:t xml:space="preserve">. </w:t>
      </w:r>
      <w:r w:rsidRPr="00530C55">
        <w:rPr>
          <w:rFonts w:cstheme="minorHAnsi"/>
          <w:noProof/>
          <w:sz w:val="22"/>
          <w:szCs w:val="22"/>
          <w:lang w:bidi="he-IL"/>
        </w:rPr>
        <w:t>Thanks for listening</w:t>
      </w:r>
      <w:r>
        <w:rPr>
          <w:rFonts w:cstheme="minorHAnsi"/>
          <w:noProof/>
          <w:sz w:val="22"/>
          <w:szCs w:val="22"/>
          <w:lang w:bidi="he-IL"/>
        </w:rPr>
        <w:t xml:space="preserve">. </w:t>
      </w:r>
    </w:p>
    <w:p w14:paraId="470972CF" w14:textId="77777777" w:rsidR="00543FC4" w:rsidRDefault="00543FC4" w:rsidP="00543FC4">
      <w:pPr>
        <w:pStyle w:val="SpeakerInformation"/>
        <w:spacing w:after="120" w:line="240" w:lineRule="auto"/>
      </w:pPr>
    </w:p>
    <w:p w14:paraId="6906F6FD" w14:textId="588D7D36" w:rsidR="00543FC4" w:rsidRDefault="00543FC4" w:rsidP="00543FC4">
      <w:pPr>
        <w:pStyle w:val="SpeakerInformation"/>
        <w:spacing w:after="120" w:line="240" w:lineRule="auto"/>
      </w:pPr>
      <w:r w:rsidRPr="00145E60">
        <w:lastRenderedPageBreak/>
        <w:t>Speaker #</w:t>
      </w:r>
      <w:r>
        <w:t>1</w:t>
      </w:r>
      <w:r w:rsidRPr="00145E60">
        <w:t xml:space="preserve"> (</w:t>
      </w:r>
      <w:r>
        <w:t>Narrator</w:t>
      </w:r>
      <w:r w:rsidRPr="00145E60">
        <w:t>):</w:t>
      </w:r>
      <w:r>
        <w:t xml:space="preserve"> </w:t>
      </w:r>
    </w:p>
    <w:p w14:paraId="767D8692" w14:textId="69BED20F" w:rsidR="00FD4A34" w:rsidRPr="00543FC4" w:rsidRDefault="00DA1CAE" w:rsidP="00203D86">
      <w:pPr>
        <w:rPr>
          <w:rFonts w:cstheme="minorHAnsi"/>
          <w:noProof/>
          <w:sz w:val="22"/>
          <w:szCs w:val="22"/>
        </w:rPr>
      </w:pPr>
      <w:r w:rsidRPr="00530C55">
        <w:rPr>
          <w:rFonts w:cstheme="minorHAnsi"/>
          <w:noProof/>
          <w:sz w:val="22"/>
          <w:szCs w:val="22"/>
          <w:lang w:bidi="he-IL"/>
        </w:rPr>
        <w:t>Schedule time with your program mentor to explore more deeply</w:t>
      </w:r>
      <w:r>
        <w:rPr>
          <w:rFonts w:cstheme="minorHAnsi"/>
          <w:noProof/>
          <w:sz w:val="22"/>
          <w:szCs w:val="22"/>
          <w:lang w:bidi="he-IL"/>
        </w:rPr>
        <w:t xml:space="preserve">. </w:t>
      </w:r>
      <w:r w:rsidRPr="00530C55">
        <w:rPr>
          <w:rFonts w:cstheme="minorHAnsi"/>
          <w:noProof/>
          <w:sz w:val="22"/>
          <w:szCs w:val="22"/>
          <w:lang w:bidi="he-IL"/>
        </w:rPr>
        <w:t>WGU</w:t>
      </w:r>
      <w:r>
        <w:rPr>
          <w:rFonts w:cstheme="minorHAnsi"/>
          <w:noProof/>
          <w:sz w:val="22"/>
          <w:szCs w:val="22"/>
          <w:lang w:bidi="he-IL"/>
        </w:rPr>
        <w:t xml:space="preserve">, </w:t>
      </w:r>
      <w:r w:rsidRPr="00530C55">
        <w:rPr>
          <w:rFonts w:cstheme="minorHAnsi"/>
          <w:noProof/>
          <w:sz w:val="22"/>
          <w:szCs w:val="22"/>
          <w:lang w:bidi="he-IL"/>
        </w:rPr>
        <w:t>a new kind of you</w:t>
      </w:r>
      <w:r>
        <w:rPr>
          <w:rFonts w:cstheme="minorHAnsi"/>
          <w:noProof/>
          <w:sz w:val="22"/>
          <w:szCs w:val="22"/>
          <w:lang w:bidi="he-IL"/>
        </w:rPr>
        <w:t>.</w:t>
      </w:r>
      <w:r w:rsidR="6618A772" w:rsidRPr="1F2341BF">
        <w:rPr>
          <w:sz w:val="22"/>
          <w:szCs w:val="22"/>
        </w:rPr>
        <w:t xml:space="preserve"> </w:t>
      </w:r>
    </w:p>
    <w:sectPr w:rsidR="00FD4A34" w:rsidRPr="00543FC4">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4D370" w14:textId="77777777" w:rsidR="008A1B10" w:rsidRDefault="008A1B10">
      <w:pPr>
        <w:spacing w:after="0" w:line="240" w:lineRule="auto"/>
      </w:pPr>
      <w:r>
        <w:separator/>
      </w:r>
    </w:p>
  </w:endnote>
  <w:endnote w:type="continuationSeparator" w:id="0">
    <w:p w14:paraId="48DBC16B" w14:textId="77777777" w:rsidR="008A1B10" w:rsidRDefault="008A1B10">
      <w:pPr>
        <w:spacing w:after="0" w:line="240" w:lineRule="auto"/>
      </w:pPr>
      <w:r>
        <w:continuationSeparator/>
      </w:r>
    </w:p>
  </w:endnote>
  <w:endnote w:type="continuationNotice" w:id="1">
    <w:p w14:paraId="31D49CC9" w14:textId="77777777" w:rsidR="008A1B10" w:rsidRDefault="008A1B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1932"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28D179E4"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086C7" w14:textId="77777777" w:rsidR="008A1B10" w:rsidRDefault="008A1B10">
      <w:pPr>
        <w:spacing w:after="0" w:line="240" w:lineRule="auto"/>
      </w:pPr>
      <w:r>
        <w:separator/>
      </w:r>
    </w:p>
  </w:footnote>
  <w:footnote w:type="continuationSeparator" w:id="0">
    <w:p w14:paraId="4F8DB8FE" w14:textId="77777777" w:rsidR="008A1B10" w:rsidRDefault="008A1B10">
      <w:pPr>
        <w:spacing w:after="0" w:line="240" w:lineRule="auto"/>
      </w:pPr>
      <w:r>
        <w:continuationSeparator/>
      </w:r>
    </w:p>
  </w:footnote>
  <w:footnote w:type="continuationNotice" w:id="1">
    <w:p w14:paraId="6AB460D8" w14:textId="77777777" w:rsidR="008A1B10" w:rsidRDefault="008A1B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10"/>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3D1B2A"/>
    <w:rsid w:val="004018C1"/>
    <w:rsid w:val="00401A7F"/>
    <w:rsid w:val="004727F4"/>
    <w:rsid w:val="004A0A8D"/>
    <w:rsid w:val="004A1F5D"/>
    <w:rsid w:val="004C08CC"/>
    <w:rsid w:val="004F6984"/>
    <w:rsid w:val="00543FC4"/>
    <w:rsid w:val="00554AF3"/>
    <w:rsid w:val="00575B92"/>
    <w:rsid w:val="005A1F96"/>
    <w:rsid w:val="005A535E"/>
    <w:rsid w:val="005D4DC9"/>
    <w:rsid w:val="005F7999"/>
    <w:rsid w:val="00626EDA"/>
    <w:rsid w:val="00631691"/>
    <w:rsid w:val="006438D5"/>
    <w:rsid w:val="00654C11"/>
    <w:rsid w:val="0068571E"/>
    <w:rsid w:val="006D7FF8"/>
    <w:rsid w:val="00704472"/>
    <w:rsid w:val="0071481F"/>
    <w:rsid w:val="00791457"/>
    <w:rsid w:val="007F372E"/>
    <w:rsid w:val="008615B8"/>
    <w:rsid w:val="008A1B10"/>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1782A"/>
    <w:rsid w:val="00C8119B"/>
    <w:rsid w:val="00C92C41"/>
    <w:rsid w:val="00D57E3E"/>
    <w:rsid w:val="00D76E31"/>
    <w:rsid w:val="00DA1CAE"/>
    <w:rsid w:val="00DB24CB"/>
    <w:rsid w:val="00DF5013"/>
    <w:rsid w:val="00E11BCE"/>
    <w:rsid w:val="00E233C2"/>
    <w:rsid w:val="00E82D66"/>
    <w:rsid w:val="00E9640A"/>
    <w:rsid w:val="00EA0E11"/>
    <w:rsid w:val="00F1586E"/>
    <w:rsid w:val="00F200E4"/>
    <w:rsid w:val="00FD4A34"/>
    <w:rsid w:val="00FE68C5"/>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A66FB"/>
  <w15:chartTrackingRefBased/>
  <w15:docId w15:val="{0BD8EC6C-E701-4983-94E9-BC4724E8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2</cp:revision>
  <dcterms:created xsi:type="dcterms:W3CDTF">2021-09-15T17:20:00Z</dcterms:created>
  <dcterms:modified xsi:type="dcterms:W3CDTF">2021-09-15T17:20:00Z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