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F413" w14:textId="3C758930" w:rsidR="002A3E5E" w:rsidRDefault="00C04516" w:rsidP="00943EE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A0DEC" wp14:editId="11F5478C">
                <wp:simplePos x="0" y="0"/>
                <wp:positionH relativeFrom="margin">
                  <wp:posOffset>0</wp:posOffset>
                </wp:positionH>
                <wp:positionV relativeFrom="paragraph">
                  <wp:posOffset>543209</wp:posOffset>
                </wp:positionV>
                <wp:extent cx="5924550" cy="0"/>
                <wp:effectExtent l="0" t="0" r="6350" b="1270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6C713" id="Straight Connector 3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2.75pt" to="466.5pt,4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&#13;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AF20AE">
        <w:t xml:space="preserve">Transcript: </w:t>
      </w:r>
      <w:r w:rsidR="009251B3">
        <w:t>C</w:t>
      </w:r>
      <w:r w:rsidR="000C2745">
        <w:t>76</w:t>
      </w:r>
      <w:r w:rsidR="002D57C2">
        <w:t>9</w:t>
      </w:r>
      <w:r w:rsidR="009251B3">
        <w:t xml:space="preserve"> </w:t>
      </w:r>
      <w:r w:rsidR="002D57C2">
        <w:t>Converting task 2 to Task 3</w:t>
      </w:r>
      <w:r w:rsidR="009022C6">
        <w:t xml:space="preserve"> with Joe Barnhart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5AFE6AB1" w14:textId="77777777" w:rsidTr="00290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E7EF5E0" w14:textId="77777777" w:rsidR="005D4DC9" w:rsidRDefault="005D4DC9" w:rsidP="00290E23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E51C7FE" wp14:editId="62A7FA09">
                      <wp:extent cx="141605" cy="141605"/>
                      <wp:effectExtent l="0" t="0" r="0" b="0"/>
                      <wp:docPr id="19" name="Group 5" descr="Inform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Rectangle 2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adec="http://schemas.microsoft.com/office/drawing/2017/decorative" xmlns:arto="http://schemas.microsoft.com/office/word/2006/arto">
                  <w:pict w14:anchorId="6BC4C9C1">
                    <v:group id="Group 5" style="width:11.15pt;height:11.15pt;mso-position-horizontal-relative:char;mso-position-vertical-relative:line" alt="Information icon" coordsize="141605,141605" o:spid="_x0000_s1026" w14:anchorId="113022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">
                      <v:rect id="Rectangle 20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"/>
                      <v:shape id="Freeform 21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09ECC2EB" w14:textId="7158908B" w:rsidR="005D4DC9" w:rsidRPr="008F22E5" w:rsidRDefault="00AF20AE" w:rsidP="00B637F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following transcript is a verbatim account of the video or audio file accompanying this transcript. </w:t>
            </w:r>
          </w:p>
        </w:tc>
      </w:tr>
    </w:tbl>
    <w:p w14:paraId="16220ED9" w14:textId="7B4005D7" w:rsidR="009F1899" w:rsidRDefault="009F1899" w:rsidP="009F1899">
      <w:pPr>
        <w:pStyle w:val="Heading2"/>
        <w:numPr>
          <w:ilvl w:val="0"/>
          <w:numId w:val="0"/>
        </w:numPr>
        <w:ind w:left="360" w:hanging="360"/>
      </w:pPr>
      <w:r>
        <w:t>[</w:t>
      </w:r>
      <w:r w:rsidR="0047639C">
        <w:t>Opening music with v</w:t>
      </w:r>
      <w:r>
        <w:t>oiceover]</w:t>
      </w:r>
    </w:p>
    <w:p w14:paraId="2A595138" w14:textId="64B16B8A" w:rsidR="00254D40" w:rsidRDefault="00943EE3" w:rsidP="00943EE3">
      <w:pPr>
        <w:rPr>
          <w:szCs w:val="22"/>
        </w:rPr>
      </w:pPr>
      <w:r w:rsidRPr="00943EE3">
        <w:rPr>
          <w:szCs w:val="22"/>
        </w:rPr>
        <w:t>WGU's IT audio series, flexible, portable, profound.</w:t>
      </w:r>
      <w:r w:rsidR="00240125">
        <w:rPr>
          <w:szCs w:val="22"/>
        </w:rPr>
        <w:t xml:space="preserve"> </w:t>
      </w:r>
    </w:p>
    <w:p w14:paraId="0B19D44A" w14:textId="041CC843" w:rsidR="00386E99" w:rsidRDefault="00254D40" w:rsidP="000C2745">
      <w:pPr>
        <w:pStyle w:val="Heading2"/>
        <w:numPr>
          <w:ilvl w:val="0"/>
          <w:numId w:val="0"/>
        </w:numPr>
      </w:pPr>
      <w:r>
        <w:t>Speaker (</w:t>
      </w:r>
      <w:r w:rsidR="009022C6">
        <w:t>Joe Barnhart</w:t>
      </w:r>
      <w:r>
        <w:t xml:space="preserve">): </w:t>
      </w:r>
    </w:p>
    <w:p w14:paraId="18F09A9D" w14:textId="77777777" w:rsidR="002D57C2" w:rsidRDefault="002D57C2" w:rsidP="002D57C2">
      <w:r>
        <w:t>Hello, Joe Barnhart here.</w:t>
      </w:r>
      <w:r>
        <w:t xml:space="preserve"> </w:t>
      </w:r>
      <w:r>
        <w:t>I'm a course instructor for the capstone courses.</w:t>
      </w:r>
      <w:r>
        <w:t xml:space="preserve"> </w:t>
      </w:r>
      <w:r>
        <w:t>I</w:t>
      </w:r>
    </w:p>
    <w:p w14:paraId="2073F96F" w14:textId="3440119E" w:rsidR="002D57C2" w:rsidRDefault="002D57C2" w:rsidP="002D57C2">
      <w:r>
        <w:t>'m here to provide you some information on how to complete</w:t>
      </w:r>
      <w:r>
        <w:t xml:space="preserve"> </w:t>
      </w:r>
      <w:r>
        <w:t>the conversion from your task 2 proposal to the task 3 final report.</w:t>
      </w:r>
    </w:p>
    <w:p w14:paraId="237644F6" w14:textId="5C4B5128" w:rsidR="002D57C2" w:rsidRDefault="002D57C2" w:rsidP="002D57C2">
      <w:r>
        <w:t>You'll find that you have a lot of material from the proposal that you can reuse.</w:t>
      </w:r>
      <w:r>
        <w:t xml:space="preserve"> </w:t>
      </w:r>
      <w:r>
        <w:t>There is a document in the course tips out in the Google site,</w:t>
      </w:r>
      <w:r>
        <w:t xml:space="preserve"> </w:t>
      </w:r>
      <w:r>
        <w:t>which is mentioned in the course tips area,</w:t>
      </w:r>
      <w:r>
        <w:t xml:space="preserve"> </w:t>
      </w:r>
      <w:r>
        <w:t>that provides information on how to make this conversion happen.</w:t>
      </w:r>
    </w:p>
    <w:p w14:paraId="2B58D3DC" w14:textId="77777777" w:rsidR="002D57C2" w:rsidRDefault="002D57C2" w:rsidP="002D57C2">
      <w:r>
        <w:t>But I'll also cover that in this audio file. Let's get started.</w:t>
      </w:r>
    </w:p>
    <w:p w14:paraId="01DAE136" w14:textId="3684D49E" w:rsidR="002D57C2" w:rsidRDefault="002D57C2" w:rsidP="002D57C2">
      <w:r>
        <w:t>In the proposal, the first section was known as the proposal overview,</w:t>
      </w:r>
      <w:r w:rsidR="00E13874">
        <w:t xml:space="preserve"> </w:t>
      </w:r>
      <w:r>
        <w:t>there were three subsections: problem summary,</w:t>
      </w:r>
      <w:r w:rsidR="00E13874">
        <w:t xml:space="preserve"> </w:t>
      </w:r>
      <w:r>
        <w:t>IT solution, and implementation plan.</w:t>
      </w:r>
      <w:r w:rsidR="00E13874">
        <w:t xml:space="preserve"> </w:t>
      </w:r>
      <w:r>
        <w:t>You'll want to copy that material into the report summary section</w:t>
      </w:r>
      <w:r w:rsidR="00E13874">
        <w:t xml:space="preserve"> </w:t>
      </w:r>
      <w:r>
        <w:t>and then do the following: you want to remove all three of the subheads,</w:t>
      </w:r>
      <w:r w:rsidR="00E13874">
        <w:t xml:space="preserve"> </w:t>
      </w:r>
      <w:r>
        <w:t>and then convert the problem summary to past tense if necessary.</w:t>
      </w:r>
      <w:r w:rsidR="00E13874">
        <w:t xml:space="preserve"> </w:t>
      </w:r>
      <w:r>
        <w:t>Again, this should read like a client and setting and problem that are in the past.</w:t>
      </w:r>
    </w:p>
    <w:p w14:paraId="07132A28" w14:textId="77777777" w:rsidR="00E13874" w:rsidRDefault="002D57C2" w:rsidP="002D57C2">
      <w:r>
        <w:t>The IT solution, which identifies the project scope and benefits of the project,</w:t>
      </w:r>
      <w:r w:rsidR="00E13874">
        <w:t xml:space="preserve"> </w:t>
      </w:r>
      <w:r>
        <w:t>should also read as if it were in the past.</w:t>
      </w:r>
      <w:r w:rsidR="00E13874">
        <w:t xml:space="preserve"> </w:t>
      </w:r>
      <w:r>
        <w:t>The implementation plan is where you want to provide</w:t>
      </w:r>
      <w:r w:rsidR="00E13874">
        <w:t xml:space="preserve"> </w:t>
      </w:r>
      <w:r>
        <w:t>a little more detail about how the project was,</w:t>
      </w:r>
      <w:r w:rsidR="00E13874">
        <w:t xml:space="preserve"> </w:t>
      </w:r>
      <w:r>
        <w:t>not will be, but was implemented.</w:t>
      </w:r>
      <w:r w:rsidR="00E13874">
        <w:t xml:space="preserve"> </w:t>
      </w:r>
      <w:r>
        <w:t>Examples of what took place in some of the project phases</w:t>
      </w:r>
      <w:r w:rsidR="00E13874">
        <w:t xml:space="preserve"> </w:t>
      </w:r>
      <w:r>
        <w:t>or steps that were conducted are important in this part of the summary.</w:t>
      </w:r>
      <w:r w:rsidR="00E13874">
        <w:t xml:space="preserve"> </w:t>
      </w:r>
      <w:r>
        <w:t>This is one of the focal areas that</w:t>
      </w:r>
      <w:r w:rsidR="00E13874">
        <w:t xml:space="preserve"> </w:t>
      </w:r>
      <w:r>
        <w:t>the evaluator will look at as far as details are concerned.</w:t>
      </w:r>
      <w:r w:rsidR="00E13874">
        <w:t xml:space="preserve"> </w:t>
      </w:r>
    </w:p>
    <w:p w14:paraId="7AD8AD57" w14:textId="3F663883" w:rsidR="002D57C2" w:rsidRDefault="002D57C2" w:rsidP="002D57C2">
      <w:r>
        <w:t>That's the summary section.</w:t>
      </w:r>
      <w:r w:rsidR="00E13874">
        <w:t xml:space="preserve"> </w:t>
      </w:r>
      <w:r>
        <w:t>The next one is the review over the work.</w:t>
      </w:r>
    </w:p>
    <w:p w14:paraId="70C3BFCC" w14:textId="69EBD555" w:rsidR="002D57C2" w:rsidRDefault="002D57C2" w:rsidP="002D57C2">
      <w:r>
        <w:t>Now, for the proposal,</w:t>
      </w:r>
      <w:r w:rsidR="00E13874">
        <w:t xml:space="preserve"> </w:t>
      </w:r>
      <w:r>
        <w:t>you found four references sources that</w:t>
      </w:r>
      <w:r w:rsidR="00E13874">
        <w:t xml:space="preserve"> </w:t>
      </w:r>
      <w:r>
        <w:t>related to the project or helps support the project.</w:t>
      </w:r>
      <w:r w:rsidR="00E13874">
        <w:t xml:space="preserve"> </w:t>
      </w:r>
      <w:r>
        <w:t>You may reuse those if you want,</w:t>
      </w:r>
      <w:r w:rsidR="00E13874">
        <w:t xml:space="preserve"> </w:t>
      </w:r>
      <w:r>
        <w:t>but you'll need to make sure that those are past tense.</w:t>
      </w:r>
      <w:r w:rsidR="00E13874">
        <w:t xml:space="preserve"> </w:t>
      </w:r>
      <w:r>
        <w:t>Now, to make this simpler, I suppose,</w:t>
      </w:r>
      <w:r w:rsidR="00E13874">
        <w:t xml:space="preserve"> </w:t>
      </w:r>
      <w:r>
        <w:t>the easiest way to go after would be just to start from scratch and</w:t>
      </w:r>
      <w:r w:rsidR="00E13874">
        <w:t xml:space="preserve"> </w:t>
      </w:r>
      <w:r>
        <w:t>include three new additional works or three new works for your topic,</w:t>
      </w:r>
      <w:r w:rsidR="00E13874">
        <w:t xml:space="preserve"> </w:t>
      </w:r>
      <w:r>
        <w:t>your project, that deal with how the project was implemented.</w:t>
      </w:r>
      <w:r w:rsidR="00E13874">
        <w:t xml:space="preserve"> </w:t>
      </w:r>
      <w:r>
        <w:t>This way, you don't have to do anything to the sources,</w:t>
      </w:r>
      <w:r w:rsidR="00E13874">
        <w:t xml:space="preserve"> </w:t>
      </w:r>
      <w:r>
        <w:t>the content from the proposal.</w:t>
      </w:r>
      <w:r w:rsidR="00E13874">
        <w:t xml:space="preserve"> </w:t>
      </w:r>
      <w:r>
        <w:t>You'll just start from scratch for this section,</w:t>
      </w:r>
      <w:r w:rsidR="00E13874">
        <w:t xml:space="preserve"> </w:t>
      </w:r>
      <w:r>
        <w:t>identify the source, give a summary of it,</w:t>
      </w:r>
      <w:r w:rsidR="00E13874">
        <w:t xml:space="preserve"> </w:t>
      </w:r>
      <w:r>
        <w:t xml:space="preserve">identify how it related to the implementation of </w:t>
      </w:r>
      <w:r>
        <w:lastRenderedPageBreak/>
        <w:t>the project,</w:t>
      </w:r>
      <w:r w:rsidR="00E13874">
        <w:t xml:space="preserve"> </w:t>
      </w:r>
      <w:r>
        <w:t>and then of course you'll need some type of</w:t>
      </w:r>
      <w:r w:rsidR="00E13874">
        <w:t xml:space="preserve"> </w:t>
      </w:r>
      <w:r>
        <w:t>in-text citation APA-related for your sources.</w:t>
      </w:r>
      <w:r w:rsidR="00E13874">
        <w:t xml:space="preserve"> </w:t>
      </w:r>
      <w:r>
        <w:t>Three new ones here to get this section completed.</w:t>
      </w:r>
      <w:r w:rsidR="00E13874">
        <w:t xml:space="preserve"> </w:t>
      </w:r>
      <w:r>
        <w:t>Again, remember, the new sources should relate to how</w:t>
      </w:r>
      <w:r w:rsidR="00E13874">
        <w:t xml:space="preserve"> </w:t>
      </w:r>
      <w:r>
        <w:t>the project was completed or things that were done to implement it,</w:t>
      </w:r>
      <w:r w:rsidR="00E13874">
        <w:t xml:space="preserve"> </w:t>
      </w:r>
      <w:r>
        <w:t>such as technical guides or</w:t>
      </w:r>
      <w:r w:rsidR="00E13874">
        <w:t xml:space="preserve"> </w:t>
      </w:r>
      <w:r>
        <w:t>blogs that mention technical references, things of that nature.</w:t>
      </w:r>
    </w:p>
    <w:p w14:paraId="585F4A8D" w14:textId="77777777" w:rsidR="002D57C2" w:rsidRDefault="002D57C2" w:rsidP="002D57C2">
      <w:r>
        <w:t>That's what you want to look for.</w:t>
      </w:r>
    </w:p>
    <w:p w14:paraId="732C9B8A" w14:textId="46148D06" w:rsidR="002D57C2" w:rsidRDefault="002D57C2" w:rsidP="002D57C2">
      <w:r>
        <w:t>The next section is changes to the project environment.</w:t>
      </w:r>
      <w:r w:rsidR="00E13874">
        <w:t xml:space="preserve"> </w:t>
      </w:r>
      <w:r>
        <w:t>For this section, you want to start off by</w:t>
      </w:r>
      <w:r w:rsidR="00E13874">
        <w:t xml:space="preserve"> </w:t>
      </w:r>
      <w:r>
        <w:t>copying over the current project environment information from your proposal,</w:t>
      </w:r>
      <w:r w:rsidR="00E13874">
        <w:t xml:space="preserve"> </w:t>
      </w:r>
      <w:r>
        <w:t>and then you want to write that as the original setting.</w:t>
      </w:r>
      <w:r w:rsidR="00E13874">
        <w:t xml:space="preserve"> </w:t>
      </w:r>
      <w:r>
        <w:t>That material will be labeled as the original setting here of what there</w:t>
      </w:r>
      <w:r w:rsidR="00E13874">
        <w:t xml:space="preserve"> </w:t>
      </w:r>
      <w:r>
        <w:t>was originally for this project before the project was completed.</w:t>
      </w:r>
      <w:r w:rsidR="00E13874">
        <w:t xml:space="preserve"> </w:t>
      </w:r>
      <w:r>
        <w:t>Then in a new section of this,</w:t>
      </w:r>
      <w:r w:rsidR="00E13874">
        <w:t xml:space="preserve"> </w:t>
      </w:r>
      <w:r>
        <w:t>or a subsection if you will,</w:t>
      </w:r>
      <w:r w:rsidR="00E13874">
        <w:t xml:space="preserve"> </w:t>
      </w:r>
      <w:r>
        <w:t>you're going to write about the current project environment or</w:t>
      </w:r>
      <w:r w:rsidR="00E13874">
        <w:t xml:space="preserve"> </w:t>
      </w:r>
      <w:r>
        <w:t>how the project environment changed with the completion of the project.</w:t>
      </w:r>
    </w:p>
    <w:p w14:paraId="67252A0B" w14:textId="45DEFAEF" w:rsidR="002D57C2" w:rsidRDefault="002D57C2" w:rsidP="002D57C2">
      <w:r>
        <w:t>Essentially</w:t>
      </w:r>
      <w:r w:rsidR="00E13874">
        <w:t>,</w:t>
      </w:r>
      <w:r>
        <w:t xml:space="preserve"> you'll end up with two parts: the original prior to the project,</w:t>
      </w:r>
      <w:r w:rsidR="00E13874">
        <w:t xml:space="preserve"> </w:t>
      </w:r>
      <w:r>
        <w:t>environmental setting for the project,</w:t>
      </w:r>
      <w:r w:rsidR="00E13874">
        <w:t xml:space="preserve"> </w:t>
      </w:r>
      <w:r>
        <w:t>that's what you're going to borrow from the proposal,</w:t>
      </w:r>
      <w:r w:rsidR="00E13874">
        <w:t xml:space="preserve"> </w:t>
      </w:r>
      <w:r>
        <w:t>and then the new content will be,</w:t>
      </w:r>
      <w:r w:rsidR="00E13874">
        <w:t xml:space="preserve"> </w:t>
      </w:r>
      <w:r>
        <w:t>how did that change?</w:t>
      </w:r>
      <w:r w:rsidR="00E13874">
        <w:t xml:space="preserve"> </w:t>
      </w:r>
      <w:r>
        <w:t>What does the new environment look like?</w:t>
      </w:r>
      <w:r w:rsidR="00E13874">
        <w:t xml:space="preserve"> </w:t>
      </w:r>
      <w:r>
        <w:t>That is for the changes to the project environment.</w:t>
      </w:r>
    </w:p>
    <w:p w14:paraId="11742FC4" w14:textId="7A35E9E8" w:rsidR="002D57C2" w:rsidRDefault="002D57C2" w:rsidP="002D57C2">
      <w:r>
        <w:t>The methodology section, very similar to your implementation plan in your summary.</w:t>
      </w:r>
      <w:r w:rsidR="00E13874">
        <w:t xml:space="preserve"> </w:t>
      </w:r>
      <w:r>
        <w:t>Again</w:t>
      </w:r>
      <w:r w:rsidR="00E13874">
        <w:t>,</w:t>
      </w:r>
      <w:r>
        <w:t xml:space="preserve"> you can copy that over from the proposal.</w:t>
      </w:r>
      <w:r w:rsidR="00E13874">
        <w:t xml:space="preserve"> </w:t>
      </w:r>
      <w:r>
        <w:t>You want to make sure it's past tense,</w:t>
      </w:r>
      <w:r w:rsidR="00E13874">
        <w:t xml:space="preserve"> </w:t>
      </w:r>
      <w:r>
        <w:t>and you want to be sure to include some examples</w:t>
      </w:r>
      <w:r w:rsidR="00E13874">
        <w:t xml:space="preserve"> </w:t>
      </w:r>
      <w:r>
        <w:t>of what took place when the project was implemented.</w:t>
      </w:r>
      <w:r w:rsidR="00E13874">
        <w:t xml:space="preserve"> </w:t>
      </w:r>
      <w:r>
        <w:t>Examples are crucial.</w:t>
      </w:r>
    </w:p>
    <w:p w14:paraId="4EB70DDC" w14:textId="3C68F371" w:rsidR="002D57C2" w:rsidRDefault="002D57C2" w:rsidP="002D57C2">
      <w:r>
        <w:t>Here is one of the things that the evaluator is going to look for.</w:t>
      </w:r>
      <w:r w:rsidR="00E13874">
        <w:t xml:space="preserve"> </w:t>
      </w:r>
      <w:r>
        <w:t>You don't have to have a lot of them,</w:t>
      </w:r>
      <w:r w:rsidR="00E13874">
        <w:t xml:space="preserve"> </w:t>
      </w:r>
      <w:r>
        <w:t>but you ought to have some examples in each of the phases,</w:t>
      </w:r>
      <w:r w:rsidR="00E13874">
        <w:t xml:space="preserve"> </w:t>
      </w:r>
      <w:r>
        <w:t>what happened when the project was completed?</w:t>
      </w:r>
      <w:r w:rsidR="00E13874">
        <w:t xml:space="preserve"> </w:t>
      </w:r>
      <w:r>
        <w:t>The project goals and objectives section,</w:t>
      </w:r>
      <w:r w:rsidR="00E13874">
        <w:t xml:space="preserve"> </w:t>
      </w:r>
      <w:r>
        <w:t>you may include the table,</w:t>
      </w:r>
      <w:r w:rsidR="00E13874">
        <w:t xml:space="preserve"> </w:t>
      </w:r>
      <w:r>
        <w:t>even though the table is not required in the rubric for this report.</w:t>
      </w:r>
      <w:r w:rsidR="00E13874">
        <w:t xml:space="preserve"> </w:t>
      </w:r>
      <w:r>
        <w:t>I think that it helps reinforce the organization of your goals and objectives.</w:t>
      </w:r>
      <w:r w:rsidR="00E13874">
        <w:t xml:space="preserve"> </w:t>
      </w:r>
      <w:r>
        <w:t>Most people go ahead and put that in there.</w:t>
      </w:r>
      <w:r w:rsidR="00E13874">
        <w:t xml:space="preserve"> </w:t>
      </w:r>
      <w:r>
        <w:t>They remove the deliverables,</w:t>
      </w:r>
      <w:r w:rsidR="00E13874">
        <w:t xml:space="preserve"> </w:t>
      </w:r>
      <w:r>
        <w:t>but they include the goals and the objectives in the table.</w:t>
      </w:r>
      <w:r w:rsidR="00E13874">
        <w:t xml:space="preserve"> </w:t>
      </w:r>
      <w:r>
        <w:t>Then you're then going to go to the description part of that,</w:t>
      </w:r>
      <w:r w:rsidR="00E13874">
        <w:t xml:space="preserve"> </w:t>
      </w:r>
      <w:r>
        <w:t>and you're going to describe in past tense,</w:t>
      </w:r>
      <w:r w:rsidR="00E13874">
        <w:t xml:space="preserve"> </w:t>
      </w:r>
      <w:r>
        <w:t>and again, this can be copied over from your proposal.</w:t>
      </w:r>
      <w:r w:rsidR="00E13874">
        <w:t xml:space="preserve"> </w:t>
      </w:r>
      <w:r>
        <w:t>You're going to describe the goal and the objectives past tense,</w:t>
      </w:r>
      <w:r w:rsidR="00E13874">
        <w:t xml:space="preserve"> </w:t>
      </w:r>
      <w:r>
        <w:t>and with each objective,</w:t>
      </w:r>
      <w:r w:rsidR="00E13874">
        <w:t xml:space="preserve"> </w:t>
      </w:r>
      <w:r>
        <w:t>you want to specifically state how that objective was successfully met,</w:t>
      </w:r>
      <w:r w:rsidR="00E13874">
        <w:t xml:space="preserve"> </w:t>
      </w:r>
      <w:r>
        <w:t>one of those things the evaluator looks for.</w:t>
      </w:r>
      <w:r w:rsidR="00E13874">
        <w:t xml:space="preserve"> </w:t>
      </w:r>
      <w:r>
        <w:t>This section ought to go fairly quickly as long as you remember those pieces.</w:t>
      </w:r>
    </w:p>
    <w:p w14:paraId="305A4F6E" w14:textId="2A255A38" w:rsidR="002D57C2" w:rsidRDefault="002D57C2" w:rsidP="002D57C2">
      <w:r>
        <w:t>The project timeline, again,</w:t>
      </w:r>
      <w:r w:rsidR="00664417">
        <w:t xml:space="preserve"> </w:t>
      </w:r>
      <w:r>
        <w:t>copy over your table from your proposal.</w:t>
      </w:r>
      <w:r w:rsidR="00664417">
        <w:t xml:space="preserve"> </w:t>
      </w:r>
      <w:r>
        <w:t>You'll want to adjust the headings or the columns.</w:t>
      </w:r>
      <w:r w:rsidR="00664417">
        <w:t xml:space="preserve"> </w:t>
      </w:r>
      <w:r>
        <w:t>You'll want a planned duration, an actual duration,</w:t>
      </w:r>
      <w:r w:rsidR="00664417">
        <w:t xml:space="preserve"> </w:t>
      </w:r>
      <w:r>
        <w:t>a project start date,</w:t>
      </w:r>
      <w:r w:rsidR="00664417">
        <w:t xml:space="preserve"> </w:t>
      </w:r>
      <w:r>
        <w:t>and a project end date,</w:t>
      </w:r>
      <w:r w:rsidR="00664417">
        <w:t xml:space="preserve"> </w:t>
      </w:r>
      <w:r>
        <w:t>or you could call those actual start date,</w:t>
      </w:r>
      <w:r w:rsidR="00664417">
        <w:t xml:space="preserve"> </w:t>
      </w:r>
      <w:r>
        <w:t>actual end date, if you like.</w:t>
      </w:r>
      <w:r w:rsidR="00664417">
        <w:t xml:space="preserve"> </w:t>
      </w:r>
      <w:r>
        <w:t>Then make sure all of the dates are in the past.</w:t>
      </w:r>
    </w:p>
    <w:p w14:paraId="32C8AA2B" w14:textId="1954217F" w:rsidR="002D57C2" w:rsidRDefault="002D57C2" w:rsidP="002D57C2">
      <w:r>
        <w:t>Again, because this project has been completed,</w:t>
      </w:r>
      <w:r w:rsidR="00664417">
        <w:t xml:space="preserve"> </w:t>
      </w:r>
      <w:r>
        <w:t>it's really easy for the evaluator to</w:t>
      </w:r>
      <w:r w:rsidR="00664417">
        <w:t xml:space="preserve"> </w:t>
      </w:r>
      <w:r>
        <w:t>spot dates that are in the future and kick this thing back.</w:t>
      </w:r>
      <w:r w:rsidR="00664417">
        <w:t xml:space="preserve"> </w:t>
      </w:r>
      <w:r>
        <w:t>So</w:t>
      </w:r>
      <w:r w:rsidR="00664417">
        <w:t>,</w:t>
      </w:r>
      <w:r>
        <w:t xml:space="preserve"> make sure that all your dates are in the past.</w:t>
      </w:r>
    </w:p>
    <w:p w14:paraId="22AAA415" w14:textId="2CE02284" w:rsidR="002D57C2" w:rsidRDefault="002D57C2" w:rsidP="002D57C2">
      <w:r>
        <w:lastRenderedPageBreak/>
        <w:t>After the table, you need a brief paragraph that compares or</w:t>
      </w:r>
      <w:r w:rsidR="00664417">
        <w:t xml:space="preserve"> </w:t>
      </w:r>
      <w:r>
        <w:t>contrast your planned and your actual duration columns.</w:t>
      </w:r>
      <w:r w:rsidR="00664417">
        <w:t xml:space="preserve"> </w:t>
      </w:r>
      <w:r>
        <w:t>It seems like a lot of people leave that out.</w:t>
      </w:r>
      <w:r w:rsidR="00664417">
        <w:t xml:space="preserve"> </w:t>
      </w:r>
      <w:r>
        <w:t>Now that doesn't have to be very lengthy,</w:t>
      </w:r>
      <w:r w:rsidR="00664417">
        <w:t xml:space="preserve"> </w:t>
      </w:r>
      <w:r>
        <w:t>but it is something that the evaluator will look for.</w:t>
      </w:r>
    </w:p>
    <w:p w14:paraId="77DAD17B" w14:textId="7FEB2C1D" w:rsidR="002D57C2" w:rsidRDefault="002D57C2" w:rsidP="002D57C2">
      <w:r>
        <w:t>So</w:t>
      </w:r>
      <w:r w:rsidR="00664417">
        <w:t>,</w:t>
      </w:r>
      <w:r>
        <w:t xml:space="preserve"> make sure you have that paragraph after the timeline table,</w:t>
      </w:r>
      <w:r w:rsidR="00664417">
        <w:t xml:space="preserve"> </w:t>
      </w:r>
      <w:r>
        <w:t>comparing or contrasting your duration columns.</w:t>
      </w:r>
      <w:r w:rsidR="00664417">
        <w:t xml:space="preserve"> </w:t>
      </w:r>
      <w:r>
        <w:t>Unanticipated requirements deal with things such</w:t>
      </w:r>
      <w:r w:rsidR="00664417">
        <w:t xml:space="preserve"> </w:t>
      </w:r>
      <w:r>
        <w:t>as hardware that wasn't delivered on time,</w:t>
      </w:r>
      <w:r w:rsidR="00664417">
        <w:t xml:space="preserve"> </w:t>
      </w:r>
      <w:r>
        <w:t>or hardware that wasn't correct,</w:t>
      </w:r>
      <w:r w:rsidR="00664417">
        <w:t xml:space="preserve"> </w:t>
      </w:r>
      <w:r>
        <w:t>software that wasn't correct,</w:t>
      </w:r>
      <w:r w:rsidR="00664417">
        <w:t xml:space="preserve"> </w:t>
      </w:r>
      <w:r>
        <w:t>glitches in the software,</w:t>
      </w:r>
      <w:r w:rsidR="00664417">
        <w:t xml:space="preserve"> </w:t>
      </w:r>
      <w:r>
        <w:t>maybe personnel that didn't show up on time,</w:t>
      </w:r>
      <w:r w:rsidR="00664417">
        <w:t xml:space="preserve"> </w:t>
      </w:r>
      <w:r>
        <w:t>anything that caused some adjustments to be made to the project itself.</w:t>
      </w:r>
      <w:r w:rsidR="00664417">
        <w:t xml:space="preserve"> </w:t>
      </w:r>
      <w:r>
        <w:t>If there were none,</w:t>
      </w:r>
      <w:r w:rsidR="00664417">
        <w:t xml:space="preserve"> </w:t>
      </w:r>
      <w:r>
        <w:t>that the project went according to plan without a hitch,</w:t>
      </w:r>
      <w:r w:rsidR="00664417">
        <w:t xml:space="preserve"> </w:t>
      </w:r>
      <w:r>
        <w:t>then you need to state that,</w:t>
      </w:r>
      <w:r w:rsidR="00664417">
        <w:t xml:space="preserve"> </w:t>
      </w:r>
      <w:r>
        <w:t>but you also need to provide some reasons why that took place the way that it did.</w:t>
      </w:r>
    </w:p>
    <w:p w14:paraId="3A966B2F" w14:textId="77777777" w:rsidR="002D57C2" w:rsidRDefault="002D57C2" w:rsidP="002D57C2">
      <w:r>
        <w:t>That's what that section is all about.</w:t>
      </w:r>
    </w:p>
    <w:p w14:paraId="79D5CE95" w14:textId="66FB4569" w:rsidR="002D57C2" w:rsidRDefault="002D57C2" w:rsidP="002D57C2">
      <w:r>
        <w:t>These are not really timing-related as much as they</w:t>
      </w:r>
      <w:r w:rsidR="00664417">
        <w:t xml:space="preserve"> </w:t>
      </w:r>
      <w:r>
        <w:t>are requirements that didn't go according to plan.</w:t>
      </w:r>
      <w:r w:rsidR="00664417">
        <w:t xml:space="preserve"> </w:t>
      </w:r>
      <w:r>
        <w:t>You need to keep that in mind when you're working with that section as well.</w:t>
      </w:r>
      <w:r w:rsidR="00664417">
        <w:t xml:space="preserve"> </w:t>
      </w:r>
      <w:r>
        <w:t xml:space="preserve">The </w:t>
      </w:r>
      <w:proofErr w:type="gramStart"/>
      <w:r>
        <w:t>conclusion;</w:t>
      </w:r>
      <w:proofErr w:type="gramEnd"/>
      <w:r>
        <w:t xml:space="preserve"> you could copy over the outcome from your proposal.</w:t>
      </w:r>
      <w:r w:rsidR="00664417">
        <w:t xml:space="preserve"> </w:t>
      </w:r>
      <w:r>
        <w:t>Here you're going to make it past tense.</w:t>
      </w:r>
      <w:r w:rsidR="00664417">
        <w:t xml:space="preserve"> </w:t>
      </w:r>
      <w:r>
        <w:t>You're going to give me some information or give the evaluator some information about</w:t>
      </w:r>
      <w:r w:rsidR="00664417">
        <w:t xml:space="preserve"> </w:t>
      </w:r>
      <w:r>
        <w:t>the benefits of what happened and why it was good for the company or the client.</w:t>
      </w:r>
      <w:r w:rsidR="00664417">
        <w:t xml:space="preserve"> </w:t>
      </w:r>
      <w:r>
        <w:t>Then you need a measurable metric of some type in here,</w:t>
      </w:r>
      <w:r w:rsidR="00664417">
        <w:t xml:space="preserve"> </w:t>
      </w:r>
      <w:r>
        <w:t>that indicates based on this metric and how it was measured,</w:t>
      </w:r>
      <w:r w:rsidR="00664417">
        <w:t xml:space="preserve"> </w:t>
      </w:r>
      <w:r>
        <w:t>the project truly was successful,</w:t>
      </w:r>
      <w:r w:rsidR="00664417">
        <w:t xml:space="preserve"> </w:t>
      </w:r>
      <w:r>
        <w:t>95 percent efficiency and network bandwidth would</w:t>
      </w:r>
      <w:r w:rsidR="00664417">
        <w:t xml:space="preserve"> </w:t>
      </w:r>
      <w:r>
        <w:t>be an indication of a measurable metric that indicated success.</w:t>
      </w:r>
    </w:p>
    <w:p w14:paraId="5649E465" w14:textId="77777777" w:rsidR="002D57C2" w:rsidRDefault="002D57C2" w:rsidP="002D57C2">
      <w:r>
        <w:t>That's another thing that the evaluator is going to look for in the conclusion.</w:t>
      </w:r>
    </w:p>
    <w:p w14:paraId="4FF7905F" w14:textId="56604548" w:rsidR="002D57C2" w:rsidRDefault="002D57C2" w:rsidP="002D57C2">
      <w:r>
        <w:t xml:space="preserve">The project deliverables like the unanticipated requirements </w:t>
      </w:r>
      <w:proofErr w:type="gramStart"/>
      <w:r>
        <w:t>is</w:t>
      </w:r>
      <w:proofErr w:type="gramEnd"/>
      <w:r>
        <w:t xml:space="preserve"> a new section.</w:t>
      </w:r>
      <w:r w:rsidR="00664417">
        <w:t xml:space="preserve"> </w:t>
      </w:r>
      <w:r>
        <w:t>This is where you provide three artifacts that relate to the project.</w:t>
      </w:r>
      <w:r w:rsidR="00664417">
        <w:t xml:space="preserve"> </w:t>
      </w:r>
      <w:r>
        <w:t>These need to be examples that demonstrate that the project was completed.</w:t>
      </w:r>
      <w:r w:rsidR="00664417">
        <w:t xml:space="preserve"> </w:t>
      </w:r>
      <w:r>
        <w:t>In the project deliverables section,</w:t>
      </w:r>
      <w:r w:rsidR="00664417">
        <w:t xml:space="preserve"> </w:t>
      </w:r>
      <w:r>
        <w:t>you describe those artifacts.</w:t>
      </w:r>
      <w:r w:rsidR="00664417">
        <w:t xml:space="preserve"> </w:t>
      </w:r>
      <w:r>
        <w:t>Those artifacts actually appear in the appendices right after your references.</w:t>
      </w:r>
      <w:r w:rsidR="00664417">
        <w:t xml:space="preserve"> </w:t>
      </w:r>
      <w:r>
        <w:t>Now you can do a whole lot of different things for the artifacts.</w:t>
      </w:r>
      <w:r w:rsidR="00664417">
        <w:t xml:space="preserve"> </w:t>
      </w:r>
      <w:r>
        <w:t>You can do screenshots,</w:t>
      </w:r>
      <w:r w:rsidR="00664417">
        <w:t xml:space="preserve"> </w:t>
      </w:r>
      <w:r>
        <w:t>you can do snippets of code,</w:t>
      </w:r>
      <w:r w:rsidR="00664417">
        <w:t xml:space="preserve"> </w:t>
      </w:r>
      <w:r>
        <w:t>you can do examples of database schema, so forth.</w:t>
      </w:r>
      <w:r w:rsidR="00664417">
        <w:t xml:space="preserve"> </w:t>
      </w:r>
      <w:r>
        <w:t>Things that would represent what</w:t>
      </w:r>
      <w:r w:rsidR="00664417">
        <w:t xml:space="preserve"> </w:t>
      </w:r>
      <w:r>
        <w:t>the final project looks like is what you're looking for here.</w:t>
      </w:r>
    </w:p>
    <w:p w14:paraId="142CDE81" w14:textId="75B1A018" w:rsidR="002D57C2" w:rsidRDefault="002D57C2" w:rsidP="002D57C2">
      <w:r>
        <w:t xml:space="preserve">Now I've not seen the evaluators be </w:t>
      </w:r>
      <w:proofErr w:type="gramStart"/>
      <w:r>
        <w:t>real</w:t>
      </w:r>
      <w:proofErr w:type="gramEnd"/>
      <w:r>
        <w:t xml:space="preserve"> picky about what's</w:t>
      </w:r>
      <w:r w:rsidR="00664417">
        <w:t xml:space="preserve"> </w:t>
      </w:r>
      <w:r>
        <w:t>presented as long as your description in the new project deliverable section,</w:t>
      </w:r>
      <w:r w:rsidR="00664417">
        <w:t xml:space="preserve"> </w:t>
      </w:r>
      <w:r>
        <w:t>those descriptions are sufficient for the evaluator to</w:t>
      </w:r>
      <w:r w:rsidR="00664417">
        <w:t xml:space="preserve"> </w:t>
      </w:r>
      <w:r>
        <w:t>know what it is you're representing with your appendices.</w:t>
      </w:r>
      <w:r w:rsidR="00664417">
        <w:t xml:space="preserve"> </w:t>
      </w:r>
      <w:r>
        <w:t>The references, again, should be APA formatted and should have</w:t>
      </w:r>
      <w:r w:rsidR="00664417">
        <w:t xml:space="preserve"> </w:t>
      </w:r>
      <w:r>
        <w:t>matching in-text citations up above in the body of the document somewhere.</w:t>
      </w:r>
    </w:p>
    <w:p w14:paraId="63E5204A" w14:textId="392DD26C" w:rsidR="002D57C2" w:rsidRDefault="002D57C2" w:rsidP="002D57C2">
      <w:r>
        <w:t>Then the appendix section, again,</w:t>
      </w:r>
      <w:r w:rsidR="00664417">
        <w:t xml:space="preserve"> </w:t>
      </w:r>
      <w:r>
        <w:t>has got to relate to that project deliverable section.</w:t>
      </w:r>
      <w:r w:rsidR="00664417">
        <w:t xml:space="preserve"> </w:t>
      </w:r>
      <w:r>
        <w:t>One appendix on each page is what you're shooting for.</w:t>
      </w:r>
      <w:r w:rsidR="00664417">
        <w:t xml:space="preserve"> </w:t>
      </w:r>
      <w:r>
        <w:t>Three typically goes very well for this.</w:t>
      </w:r>
    </w:p>
    <w:p w14:paraId="56ACE169" w14:textId="668868A6" w:rsidR="002D57C2" w:rsidRDefault="002D57C2" w:rsidP="002D57C2">
      <w:r>
        <w:t>There's a lot of material again that you can reuse from your proposal.</w:t>
      </w:r>
      <w:r w:rsidR="00664417">
        <w:t xml:space="preserve"> </w:t>
      </w:r>
      <w:r>
        <w:t>You cannot plagiarize yourself,</w:t>
      </w:r>
      <w:r w:rsidR="00664417">
        <w:t xml:space="preserve"> </w:t>
      </w:r>
      <w:r>
        <w:t>so you're welcome to use that material.</w:t>
      </w:r>
      <w:r w:rsidR="00664417">
        <w:t xml:space="preserve"> </w:t>
      </w:r>
      <w:r>
        <w:t>Please be sure that this reads like a final report,</w:t>
      </w:r>
      <w:r w:rsidR="00664417">
        <w:t xml:space="preserve"> </w:t>
      </w:r>
      <w:r>
        <w:t>so things need to be set in the past tense.</w:t>
      </w:r>
      <w:r w:rsidR="00664417">
        <w:t xml:space="preserve"> </w:t>
      </w:r>
      <w:r>
        <w:t xml:space="preserve">As you're working through it, keep that in </w:t>
      </w:r>
      <w:r>
        <w:lastRenderedPageBreak/>
        <w:t>mind.</w:t>
      </w:r>
      <w:r w:rsidR="00664417">
        <w:t xml:space="preserve"> </w:t>
      </w:r>
      <w:r>
        <w:t>This project has been completed</w:t>
      </w:r>
      <w:r w:rsidR="00664417">
        <w:t xml:space="preserve">, </w:t>
      </w:r>
      <w:r>
        <w:t>how should it sound if it's been completed?</w:t>
      </w:r>
      <w:r w:rsidR="00664417">
        <w:t xml:space="preserve"> </w:t>
      </w:r>
      <w:r>
        <w:t>That's what you want to think about.</w:t>
      </w:r>
    </w:p>
    <w:p w14:paraId="59CABE98" w14:textId="77777777" w:rsidR="002D57C2" w:rsidRDefault="002D57C2" w:rsidP="002D57C2">
      <w:r>
        <w:t>Great. Have at it.</w:t>
      </w:r>
    </w:p>
    <w:p w14:paraId="7657D969" w14:textId="6A5B0E23" w:rsidR="002D57C2" w:rsidRDefault="002D57C2" w:rsidP="002D57C2">
      <w:r>
        <w:t>If you have any questions,</w:t>
      </w:r>
      <w:r w:rsidR="00664417">
        <w:t xml:space="preserve"> </w:t>
      </w:r>
      <w:r>
        <w:t>please reach out to your course instructor.</w:t>
      </w:r>
      <w:r w:rsidR="00664417">
        <w:t xml:space="preserve"> </w:t>
      </w:r>
      <w:r>
        <w:t>If you want something reviewed,</w:t>
      </w:r>
      <w:r w:rsidR="00664417">
        <w:t xml:space="preserve"> </w:t>
      </w:r>
      <w:r>
        <w:t>that's great too, send that along.</w:t>
      </w:r>
      <w:r w:rsidR="00664417">
        <w:t xml:space="preserve"> </w:t>
      </w:r>
      <w:r>
        <w:t>We're more than happy to help you get through this and see</w:t>
      </w:r>
      <w:r w:rsidR="00664417">
        <w:t xml:space="preserve"> </w:t>
      </w:r>
      <w:r>
        <w:t>you complete this and get it passed the first time through.</w:t>
      </w:r>
    </w:p>
    <w:p w14:paraId="5F3B734D" w14:textId="286FE6C4" w:rsidR="002D57C2" w:rsidRPr="002D57C2" w:rsidRDefault="002D57C2" w:rsidP="002D57C2">
      <w:r>
        <w:t>Thanks a lot, take care.</w:t>
      </w:r>
    </w:p>
    <w:p w14:paraId="0BF0184E" w14:textId="77777777" w:rsidR="008E5FD8" w:rsidRDefault="008E5FD8" w:rsidP="008E5FD8">
      <w:pPr>
        <w:pStyle w:val="Heading2"/>
        <w:numPr>
          <w:ilvl w:val="0"/>
          <w:numId w:val="0"/>
        </w:numPr>
        <w:ind w:left="360" w:hanging="360"/>
      </w:pPr>
      <w:r>
        <w:t>[Closing music with voiceover]</w:t>
      </w:r>
    </w:p>
    <w:p w14:paraId="16DDB6FB" w14:textId="77777777" w:rsidR="00C075B0" w:rsidRDefault="00C075B0" w:rsidP="008E5FD8">
      <w:pPr>
        <w:rPr>
          <w:szCs w:val="22"/>
        </w:rPr>
      </w:pPr>
      <w:r>
        <w:rPr>
          <w:szCs w:val="22"/>
        </w:rPr>
        <w:t>Schedule time with your course instructor to explore more deeply.</w:t>
      </w:r>
    </w:p>
    <w:p w14:paraId="1DFFC930" w14:textId="71319994" w:rsidR="008E5FD8" w:rsidRDefault="008E5FD8" w:rsidP="008E5FD8">
      <w:pPr>
        <w:rPr>
          <w:szCs w:val="22"/>
        </w:rPr>
      </w:pPr>
      <w:r w:rsidRPr="00922F84">
        <w:rPr>
          <w:szCs w:val="22"/>
        </w:rPr>
        <w:t>WG</w:t>
      </w:r>
      <w:r>
        <w:rPr>
          <w:szCs w:val="22"/>
        </w:rPr>
        <w:t>U</w:t>
      </w:r>
      <w:r w:rsidRPr="00922F84">
        <w:rPr>
          <w:szCs w:val="22"/>
        </w:rPr>
        <w:t xml:space="preserve">, a new kind of </w:t>
      </w:r>
      <w:r>
        <w:rPr>
          <w:szCs w:val="22"/>
        </w:rPr>
        <w:t>U</w:t>
      </w:r>
      <w:r w:rsidRPr="00922F84">
        <w:rPr>
          <w:szCs w:val="22"/>
        </w:rPr>
        <w:t>.</w:t>
      </w:r>
    </w:p>
    <w:p w14:paraId="530CFB61" w14:textId="77777777" w:rsidR="008E5FD8" w:rsidRDefault="008E5FD8" w:rsidP="00B7677F">
      <w:pPr>
        <w:rPr>
          <w:szCs w:val="22"/>
        </w:rPr>
      </w:pPr>
    </w:p>
    <w:sectPr w:rsidR="008E5FD8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9325B" w14:textId="77777777" w:rsidR="00431ECA" w:rsidRDefault="00431ECA">
      <w:pPr>
        <w:spacing w:after="0" w:line="240" w:lineRule="auto"/>
      </w:pPr>
      <w:r>
        <w:separator/>
      </w:r>
    </w:p>
  </w:endnote>
  <w:endnote w:type="continuationSeparator" w:id="0">
    <w:p w14:paraId="48F900FE" w14:textId="77777777" w:rsidR="00431ECA" w:rsidRDefault="00431ECA">
      <w:pPr>
        <w:spacing w:after="0" w:line="240" w:lineRule="auto"/>
      </w:pPr>
      <w:r>
        <w:continuationSeparator/>
      </w:r>
    </w:p>
  </w:endnote>
  <w:endnote w:type="continuationNotice" w:id="1">
    <w:p w14:paraId="2C45E6C7" w14:textId="77777777" w:rsidR="00431ECA" w:rsidRDefault="00431E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A648" w14:textId="18C169A4" w:rsidR="000C2745" w:rsidRDefault="000C2745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584AE71C" w14:textId="603E2336" w:rsidR="000C2745" w:rsidRDefault="000C2745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04F0F" w14:textId="77777777" w:rsidR="00431ECA" w:rsidRDefault="00431ECA">
      <w:pPr>
        <w:spacing w:after="0" w:line="240" w:lineRule="auto"/>
      </w:pPr>
      <w:r>
        <w:separator/>
      </w:r>
    </w:p>
  </w:footnote>
  <w:footnote w:type="continuationSeparator" w:id="0">
    <w:p w14:paraId="4F25BB0A" w14:textId="77777777" w:rsidR="00431ECA" w:rsidRDefault="00431ECA">
      <w:pPr>
        <w:spacing w:after="0" w:line="240" w:lineRule="auto"/>
      </w:pPr>
      <w:r>
        <w:continuationSeparator/>
      </w:r>
    </w:p>
  </w:footnote>
  <w:footnote w:type="continuationNotice" w:id="1">
    <w:p w14:paraId="18229A23" w14:textId="77777777" w:rsidR="00431ECA" w:rsidRDefault="00431E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53A8B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5CEB80">
      <w:numFmt w:val="decimal"/>
      <w:lvlText w:val=""/>
      <w:lvlJc w:val="left"/>
    </w:lvl>
    <w:lvl w:ilvl="2" w:tplc="1AE875CE">
      <w:numFmt w:val="decimal"/>
      <w:lvlText w:val=""/>
      <w:lvlJc w:val="left"/>
    </w:lvl>
    <w:lvl w:ilvl="3" w:tplc="C810C52A">
      <w:numFmt w:val="decimal"/>
      <w:lvlText w:val=""/>
      <w:lvlJc w:val="left"/>
    </w:lvl>
    <w:lvl w:ilvl="4" w:tplc="664E5C9C">
      <w:numFmt w:val="decimal"/>
      <w:lvlText w:val=""/>
      <w:lvlJc w:val="left"/>
    </w:lvl>
    <w:lvl w:ilvl="5" w:tplc="2EDE5338">
      <w:numFmt w:val="decimal"/>
      <w:lvlText w:val=""/>
      <w:lvlJc w:val="left"/>
    </w:lvl>
    <w:lvl w:ilvl="6" w:tplc="1D1C1486">
      <w:numFmt w:val="decimal"/>
      <w:lvlText w:val=""/>
      <w:lvlJc w:val="left"/>
    </w:lvl>
    <w:lvl w:ilvl="7" w:tplc="A900EE1C">
      <w:numFmt w:val="decimal"/>
      <w:lvlText w:val=""/>
      <w:lvlJc w:val="left"/>
    </w:lvl>
    <w:lvl w:ilvl="8" w:tplc="5F2C7870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63D00"/>
    <w:multiLevelType w:val="hybridMultilevel"/>
    <w:tmpl w:val="BD52AB50"/>
    <w:lvl w:ilvl="0" w:tplc="03CCE12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F5F2F"/>
    <w:multiLevelType w:val="hybridMultilevel"/>
    <w:tmpl w:val="C4E63540"/>
    <w:lvl w:ilvl="0" w:tplc="03CCE12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33405"/>
    <w:multiLevelType w:val="hybridMultilevel"/>
    <w:tmpl w:val="B8D4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35C8C"/>
    <w:multiLevelType w:val="hybridMultilevel"/>
    <w:tmpl w:val="865038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6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6"/>
  </w:num>
  <w:num w:numId="3">
    <w:abstractNumId w:val="16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14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4"/>
    <w:rsid w:val="00047A6B"/>
    <w:rsid w:val="00083B37"/>
    <w:rsid w:val="000A0612"/>
    <w:rsid w:val="000C2745"/>
    <w:rsid w:val="00170328"/>
    <w:rsid w:val="001A728E"/>
    <w:rsid w:val="001E042A"/>
    <w:rsid w:val="00203195"/>
    <w:rsid w:val="00225505"/>
    <w:rsid w:val="00240125"/>
    <w:rsid w:val="00254D40"/>
    <w:rsid w:val="00275F75"/>
    <w:rsid w:val="00290E23"/>
    <w:rsid w:val="002A3E5E"/>
    <w:rsid w:val="002C1D4B"/>
    <w:rsid w:val="002D57C2"/>
    <w:rsid w:val="002E2B04"/>
    <w:rsid w:val="002F5B28"/>
    <w:rsid w:val="003312ED"/>
    <w:rsid w:val="0037018E"/>
    <w:rsid w:val="00386E99"/>
    <w:rsid w:val="003C7E09"/>
    <w:rsid w:val="003D02CC"/>
    <w:rsid w:val="003F5172"/>
    <w:rsid w:val="004018C1"/>
    <w:rsid w:val="00401A7F"/>
    <w:rsid w:val="00406113"/>
    <w:rsid w:val="00431ECA"/>
    <w:rsid w:val="004727F4"/>
    <w:rsid w:val="0047639C"/>
    <w:rsid w:val="004A0A8D"/>
    <w:rsid w:val="004A1A87"/>
    <w:rsid w:val="004E648D"/>
    <w:rsid w:val="00563F2B"/>
    <w:rsid w:val="00575B92"/>
    <w:rsid w:val="0058416A"/>
    <w:rsid w:val="005D4DC9"/>
    <w:rsid w:val="005F7999"/>
    <w:rsid w:val="00626EDA"/>
    <w:rsid w:val="006412D2"/>
    <w:rsid w:val="00654C11"/>
    <w:rsid w:val="00656D31"/>
    <w:rsid w:val="00664417"/>
    <w:rsid w:val="006B7957"/>
    <w:rsid w:val="006D7FF8"/>
    <w:rsid w:val="00704472"/>
    <w:rsid w:val="00734D08"/>
    <w:rsid w:val="00737623"/>
    <w:rsid w:val="00791457"/>
    <w:rsid w:val="007B22BB"/>
    <w:rsid w:val="007F372E"/>
    <w:rsid w:val="008053CE"/>
    <w:rsid w:val="00827A51"/>
    <w:rsid w:val="0085533D"/>
    <w:rsid w:val="008615B8"/>
    <w:rsid w:val="008D5E06"/>
    <w:rsid w:val="008D6D77"/>
    <w:rsid w:val="008E5FD8"/>
    <w:rsid w:val="008F22E5"/>
    <w:rsid w:val="009022C6"/>
    <w:rsid w:val="00922F84"/>
    <w:rsid w:val="009251B3"/>
    <w:rsid w:val="00943EE3"/>
    <w:rsid w:val="00954BFF"/>
    <w:rsid w:val="00984F1B"/>
    <w:rsid w:val="009C29A1"/>
    <w:rsid w:val="009F1899"/>
    <w:rsid w:val="00A30AF3"/>
    <w:rsid w:val="00A458AA"/>
    <w:rsid w:val="00A95AF2"/>
    <w:rsid w:val="00AA316B"/>
    <w:rsid w:val="00AA4442"/>
    <w:rsid w:val="00AF20AE"/>
    <w:rsid w:val="00B637F4"/>
    <w:rsid w:val="00B7677F"/>
    <w:rsid w:val="00B838D4"/>
    <w:rsid w:val="00BC1FD2"/>
    <w:rsid w:val="00BD7793"/>
    <w:rsid w:val="00C00A21"/>
    <w:rsid w:val="00C04516"/>
    <w:rsid w:val="00C075B0"/>
    <w:rsid w:val="00C13FDB"/>
    <w:rsid w:val="00C21270"/>
    <w:rsid w:val="00C33430"/>
    <w:rsid w:val="00C40EC1"/>
    <w:rsid w:val="00C5260E"/>
    <w:rsid w:val="00C56ABB"/>
    <w:rsid w:val="00C837D3"/>
    <w:rsid w:val="00C92C41"/>
    <w:rsid w:val="00C936E4"/>
    <w:rsid w:val="00CE0C52"/>
    <w:rsid w:val="00D25DC2"/>
    <w:rsid w:val="00D57E3E"/>
    <w:rsid w:val="00D76E31"/>
    <w:rsid w:val="00DB24CB"/>
    <w:rsid w:val="00DF5013"/>
    <w:rsid w:val="00E11BCE"/>
    <w:rsid w:val="00E13874"/>
    <w:rsid w:val="00E233C2"/>
    <w:rsid w:val="00E82D66"/>
    <w:rsid w:val="00E9640A"/>
    <w:rsid w:val="00EA0E11"/>
    <w:rsid w:val="00EB51AD"/>
    <w:rsid w:val="00F1586E"/>
    <w:rsid w:val="00F200E4"/>
    <w:rsid w:val="00FD4A34"/>
    <w:rsid w:val="00FE5BA4"/>
    <w:rsid w:val="1F2341BF"/>
    <w:rsid w:val="3B02DE4E"/>
    <w:rsid w:val="638CF078"/>
    <w:rsid w:val="6618A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4C1A"/>
  <w15:chartTrackingRefBased/>
  <w15:docId w15:val="{263CE082-23F6-465B-9985-D5612D2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77F"/>
    <w:rPr>
      <w:sz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047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.hartzell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C:\Users\sherri.hartzell\AppData\Roaming\Microsoft\Templates\Project scope report (Business Blue design).dotx</Template>
  <TotalTime>0</TotalTime>
  <Pages>4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Hartzell</dc:creator>
  <cp:keywords/>
  <cp:lastModifiedBy>Jasper Cameron</cp:lastModifiedBy>
  <cp:revision>2</cp:revision>
  <dcterms:created xsi:type="dcterms:W3CDTF">2021-01-11T22:07:00Z</dcterms:created>
  <dcterms:modified xsi:type="dcterms:W3CDTF">2021-01-11T22:07:00Z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