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B71B" w14:textId="4CCA37DB" w:rsidR="002A3E5E" w:rsidRDefault="00AF20AE" w:rsidP="00A16882">
      <w:pPr>
        <w:pStyle w:val="Heading1"/>
        <w:spacing w:after="240"/>
      </w:pPr>
      <w:r>
        <w:t xml:space="preserve">Transcript: </w:t>
      </w:r>
      <w:r w:rsidR="00AE1AC8" w:rsidRPr="00AE1AC8">
        <w:t>IT Podcast - Ep 35 - UG Cyber and Networking Programs with Jacqueline and Ora Denton</w:t>
      </w:r>
    </w:p>
    <w:p w14:paraId="11484FCB" w14:textId="77777777" w:rsidR="009F0E58" w:rsidRPr="00AE1AC8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AE1AC8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1E29CF14" w14:textId="62E3A0B4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AA53C9">
        <w:t>1</w:t>
      </w:r>
      <w:r w:rsidRPr="00145E60">
        <w:t xml:space="preserve"> (</w:t>
      </w:r>
      <w:r w:rsidR="00AA53C9">
        <w:t>Narrator</w:t>
      </w:r>
      <w:r w:rsidRPr="00145E60">
        <w:t>):</w:t>
      </w:r>
      <w:r>
        <w:t xml:space="preserve"> </w:t>
      </w:r>
    </w:p>
    <w:p w14:paraId="7D66D4FD" w14:textId="77777777" w:rsidR="00AA53C9" w:rsidRDefault="00AA53C9" w:rsidP="00AA53C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2D85138" w14:textId="0EE94154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FA4508">
        <w:t>2</w:t>
      </w:r>
      <w:r>
        <w:t xml:space="preserve"> (</w:t>
      </w:r>
      <w:r w:rsidR="00C232A3">
        <w:t>J</w:t>
      </w:r>
      <w:r w:rsidR="00F03CAB">
        <w:t>acqueline Carrau</w:t>
      </w:r>
      <w:r>
        <w:t xml:space="preserve">): </w:t>
      </w:r>
    </w:p>
    <w:p w14:paraId="513A408D" w14:textId="71A0F456" w:rsidR="009C05DF" w:rsidRPr="00DE18D4" w:rsidRDefault="00986EC0" w:rsidP="00986EC0">
      <w:pPr>
        <w:rPr>
          <w:sz w:val="22"/>
          <w:szCs w:val="22"/>
        </w:rPr>
      </w:pPr>
      <w:r>
        <w:rPr>
          <w:rFonts w:cstheme="minorHAnsi"/>
          <w:noProof/>
          <w:sz w:val="22"/>
          <w:szCs w:val="22"/>
          <w:lang w:bidi="he-IL"/>
        </w:rPr>
        <w:t>Thank you so much Ora for joining me today to talk about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undergrad programs for cybersecurity in network operation.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name is Jacqueline Carrau,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one of the faculty managers here in our undergrad cyber program.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been with WGU for about five years as a faculty manager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 want to take some time to talk about the undergrad cyber program,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I'll pass it on to my colleague Ora Denton who is one of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faculty managers for the Network Operation Security program.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</w:p>
    <w:p w14:paraId="593858E2" w14:textId="77777777" w:rsidR="00F94B0C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Let me just give an overview of our undergrad cyber program.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RBS CSIA program includes 14 top industry certs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it prepares students for exciting careers dedicated to fighting cyber-crime.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About 70 percent of our graduates finish within 29 months.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 average, students transfer in about 37 credits,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students are able to transfer in credits from other universities,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whether you received an associate's degree or,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took some higher level coursework in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another college you can always see about transferring those credits in.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</w:p>
    <w:p w14:paraId="3B06A583" w14:textId="77777777" w:rsidR="00F94B0C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There are quite a few different career fields that you can get into within cybersecurity,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it's a very lucrative degree right now.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probably one of our most highly sought-after programs within the college of IT.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Being one of the first managers here in the program,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actually got to see the program launch.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started off with 60 students,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 have over 5000 students right now.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have quite a bit of students.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</w:p>
    <w:p w14:paraId="191A8971" w14:textId="77777777" w:rsidR="00E056B2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 lot of students ask why should they join WGU and why should they go into cybersecurity?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lot of different skills and credentials that employers look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when they're looking at students that are coming in from WGU.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do offer, as I mentioned,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quite a bit of certifications that are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industry certifications that most organizations want,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you don't only leave here with a WGU degree or an undergrad and a bachelor's degree,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 also come out of the program with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certifications that are wanted in industry.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</w:p>
    <w:p w14:paraId="5AD0567B" w14:textId="359B1251" w:rsidR="004753D2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 also offers a very flexible schedule.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don't have to log in at a certain time.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don't have to have specific deadlines for submitting assignments or discussions.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pretty much in charge of your education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 w:rsidR="00F94B0C">
        <w:rPr>
          <w:rFonts w:cstheme="minorHAnsi"/>
          <w:noProof/>
          <w:sz w:val="22"/>
          <w:szCs w:val="22"/>
          <w:lang w:bidi="he-IL"/>
        </w:rPr>
        <w:t>in</w:t>
      </w:r>
      <w:r>
        <w:rPr>
          <w:rFonts w:cstheme="minorHAnsi"/>
          <w:noProof/>
          <w:sz w:val="22"/>
          <w:szCs w:val="22"/>
          <w:lang w:bidi="he-IL"/>
        </w:rPr>
        <w:t xml:space="preserve"> the online cybersecurity degree program,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it allows you to move faster and graduate sooner.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really helpful for students,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especially if you're already working in the field,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just want to get that degree,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you're trying to get a position within IT or within cybersecurity,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this type of degree program allows you to do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that sooner than </w:t>
      </w:r>
      <w:r>
        <w:rPr>
          <w:rFonts w:cstheme="minorHAnsi"/>
          <w:noProof/>
          <w:sz w:val="22"/>
          <w:szCs w:val="22"/>
          <w:lang w:bidi="he-IL"/>
        </w:rPr>
        <w:lastRenderedPageBreak/>
        <w:t>your most traditional universities.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Addition to that, it's very affordable.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 tuition is charged on six month terms,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it's not per credit.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means that if you want to move faster through the program, you'll pay less.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pretty advantageous in that sense.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</w:p>
    <w:p w14:paraId="1E1C9B06" w14:textId="77777777" w:rsidR="006646F5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As far as the key subject that we go over within our undergrad cyber program,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definitely learn about information security, web development,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 and security, scripting and programming,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web security, cloud security,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cryptography, data management, digital forensics,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cyber law, emerging technologies,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cyber defense and counter measures.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IT project management,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risk management, vulnerability assessment,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penetration testing as one of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certifications that we recently just added to our program.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students are excited about that.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</w:p>
    <w:p w14:paraId="62B5FB00" w14:textId="77777777" w:rsidR="00FF0629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As I mentioned, there are 14 certs.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certs include our Certified Cloud security Professional associate,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System Security Certified Practitioner associate,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A plus cert,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Cybersecurity Analysts certification,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Network class cert,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 Vulnerability and Assessment Professional,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 Security Professional,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Security Analytics Professional.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Security Plus, Project Plus, Pentose Plus,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Operations Specialists and Secure Infrastructure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Specialists and also our ITIL Foundation certification.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great certs in the program.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</w:p>
    <w:p w14:paraId="6C2EF895" w14:textId="77777777" w:rsidR="003A6F69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It's a really great degree program,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highly recommend it.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I mentioned, I have been with this program since it started,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I'm really excited to get more students involved to want to pursue this program,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especially our female students.</w:t>
      </w:r>
      <w:r w:rsidR="00AA53C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always reach out to me if you have any questions.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direct email address is Jacqueline, J-A-C-Q-U-E-L-I-N-E.carrau, C-A-R-R-A-U wgu.edu.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</w:p>
    <w:p w14:paraId="2DD2EA54" w14:textId="77777777" w:rsidR="00DE18D4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I'm going to go ahead and pass it on to my colleague Ora Denton,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she can talk about the Network Operation Security program.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</w:p>
    <w:p w14:paraId="212F823B" w14:textId="77777777" w:rsidR="00DE18D4" w:rsidRDefault="00DE18D4" w:rsidP="00DE18D4">
      <w:pPr>
        <w:pStyle w:val="SpeakerInformation"/>
        <w:spacing w:after="120" w:line="240" w:lineRule="auto"/>
      </w:pPr>
      <w:r>
        <w:t xml:space="preserve">Speaker #3 (Ora Denton): </w:t>
      </w:r>
    </w:p>
    <w:p w14:paraId="107A35D6" w14:textId="77777777" w:rsidR="00450029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Thank you so much,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Jacqueline, for that introduction.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name is Ora Denton, and I'm manager,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faculty for BS Network Operations and Security Program,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known as the BS and OS program.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manage a team of 15 mentors,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I've been here at WGU for five years.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have worked professionally in Corporate America for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over 14 years in various IT related positions.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would like to just take some time to talk about our BS and OS program.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</w:p>
    <w:p w14:paraId="09A53748" w14:textId="77777777" w:rsidR="007521C9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 BS and OS program will help students develop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 design and management skills to grow</w:t>
      </w:r>
      <w:r w:rsidR="00794D6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their knowledge to become security management professionals.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Additional skills include excellent communication skills,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problem-solving skills, analytical skills,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interpersonal skills, be a good listener,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have the ability to multitask,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good communication skills, and the ability to work under pressure.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Employers are looking for network administrators,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security administrators, as well as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 security analysts from the BS analysts degree.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Many of our students cannot progress in their careers without a bachelor's degree.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certifications do expire,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degrees do not expire.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Successful students normally have great pacing and time management skills,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they plan to study 20 plus hours each week to complete their courses.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970D66C" w14:textId="77777777" w:rsidR="00FC6DBB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lastRenderedPageBreak/>
        <w:t>The BS and OS program focuses on protection of information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information systems form unauthorized access, use,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disclosure, disruption, modification, or destruction in order to provide confidentiality,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integrity, and availability to the company's systems.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E962CFB" w14:textId="55F74076" w:rsidR="00A0523B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 program teaches students how to manage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 operations and security systems to secure the organization's functions.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Also, students gain 11 certifications.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program also teaches students to design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networks using industry recognized IT principles and frameworks.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Evaluates emerging network and security technologies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access the impact of the organization.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78149C1" w14:textId="77777777" w:rsidR="00FC6DBB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Some of the courses that this particular program offer,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are IT Fundamentals, there is a General Education course,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General Science course, Scripting and Programming,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 and Security</w:t>
      </w:r>
      <w:r w:rsidR="00A0523B">
        <w:rPr>
          <w:rFonts w:cstheme="minorHAnsi"/>
          <w:noProof/>
          <w:sz w:val="22"/>
          <w:szCs w:val="22"/>
          <w:lang w:bidi="he-IL"/>
        </w:rPr>
        <w:t>,</w:t>
      </w:r>
      <w:r>
        <w:rPr>
          <w:rFonts w:cstheme="minorHAnsi"/>
          <w:noProof/>
          <w:sz w:val="22"/>
          <w:szCs w:val="22"/>
          <w:lang w:bidi="he-IL"/>
        </w:rPr>
        <w:t xml:space="preserve"> Spreadsheets,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Leadership and Management Specialty,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Business of IT, Data Management</w:t>
      </w:r>
      <w:r w:rsidR="00A0523B">
        <w:rPr>
          <w:rFonts w:cstheme="minorHAnsi"/>
          <w:noProof/>
          <w:sz w:val="22"/>
          <w:szCs w:val="22"/>
          <w:lang w:bidi="he-IL"/>
        </w:rPr>
        <w:t>,</w:t>
      </w:r>
      <w:r>
        <w:rPr>
          <w:rFonts w:cstheme="minorHAnsi"/>
          <w:noProof/>
          <w:sz w:val="22"/>
          <w:szCs w:val="22"/>
          <w:lang w:bidi="he-IL"/>
        </w:rPr>
        <w:t xml:space="preserve"> Web Development, Technical Writing,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Networking, Web and Cloud Security,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Capstone as well as Information Assurance.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FF075FB" w14:textId="77777777" w:rsidR="00FC6DBB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Some of the careers for the students that are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the BS and OS program include Network Security Administrator,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Computer Systems Analyst, Network Infrastructure Administrator,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Network and Computer System Administrator,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Computer Support Specialist, Network Security Analyst,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Computer and Information Systems Manager.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are just some of the careers that a lot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students get once they are completed with this particular program.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22B3ED0" w14:textId="77777777" w:rsidR="00D274F2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Some of the statistics for our students,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are 70 percent of graduates,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finish within 35 months of starting the program.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Graduates of the program,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again pick up 11 industry certifications.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was a study that stated that there is a 4 percent projected growth in employment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 network and computer systems administration between 2019 and 2029.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551809B" w14:textId="77777777" w:rsidR="00D274F2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Some of the graduate statistics are,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86 percent of graduates are working full time,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72 of the graduates state that their BS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OS degree is worth the effort</w:t>
      </w:r>
      <w:r w:rsidR="00D274F2">
        <w:rPr>
          <w:rFonts w:cstheme="minorHAnsi"/>
          <w:noProof/>
          <w:sz w:val="22"/>
          <w:szCs w:val="22"/>
          <w:lang w:bidi="he-IL"/>
        </w:rPr>
        <w:t>.</w:t>
      </w:r>
      <w:r>
        <w:rPr>
          <w:rFonts w:cstheme="minorHAnsi"/>
          <w:noProof/>
          <w:sz w:val="22"/>
          <w:szCs w:val="22"/>
          <w:lang w:bidi="he-IL"/>
        </w:rPr>
        <w:t xml:space="preserve"> </w:t>
      </w:r>
      <w:r w:rsidR="00D274F2">
        <w:rPr>
          <w:rFonts w:cstheme="minorHAnsi"/>
          <w:noProof/>
          <w:sz w:val="22"/>
          <w:szCs w:val="22"/>
          <w:lang w:bidi="he-IL"/>
        </w:rPr>
        <w:t>T</w:t>
      </w:r>
      <w:r>
        <w:rPr>
          <w:rFonts w:cstheme="minorHAnsi"/>
          <w:noProof/>
          <w:sz w:val="22"/>
          <w:szCs w:val="22"/>
          <w:lang w:bidi="he-IL"/>
        </w:rPr>
        <w:t>hat's really huge there.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Seventy-seven percent of graduates said that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majority of their coursework was related to their actual job,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that's really great information.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6D01186" w14:textId="1A81209F" w:rsidR="00986EC0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 hope that today's broadcast provided good information on both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BS and OS and BS CSIA programs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the intent of recruiting more female students into our programs.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You may contact me Ora Denton at </w:t>
      </w:r>
      <w:r w:rsidRPr="00E524C8">
        <w:rPr>
          <w:rFonts w:cstheme="minorHAnsi"/>
          <w:noProof/>
          <w:sz w:val="22"/>
          <w:szCs w:val="22"/>
          <w:lang w:bidi="he-IL"/>
        </w:rPr>
        <w:t>ora.denton@wgu.edu</w:t>
      </w:r>
      <w:r>
        <w:rPr>
          <w:rFonts w:cstheme="minorHAnsi"/>
          <w:noProof/>
          <w:sz w:val="22"/>
          <w:szCs w:val="22"/>
          <w:lang w:bidi="he-IL"/>
        </w:rPr>
        <w:t>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BS and OS related information or contact Jacqueline Carrau at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jacqueline.carrau@wgu.edu for related information on the BS CSIA program. Thank you.</w:t>
      </w:r>
    </w:p>
    <w:p w14:paraId="2EF051F5" w14:textId="77777777" w:rsidR="008138CE" w:rsidRDefault="008138CE" w:rsidP="008138CE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6FEDC83C" w14:textId="77777777" w:rsidR="00986EC0" w:rsidRDefault="00986EC0" w:rsidP="00986E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1027A1BB" w14:textId="77777777" w:rsidR="00986EC0" w:rsidRDefault="00986EC0" w:rsidP="00986EC0">
      <w:pPr>
        <w:rPr>
          <w:rFonts w:cstheme="minorHAnsi"/>
          <w:noProof/>
          <w:sz w:val="22"/>
          <w:szCs w:val="22"/>
        </w:rPr>
      </w:pPr>
    </w:p>
    <w:p w14:paraId="7B6C75C6" w14:textId="03B3A6A2" w:rsidR="00FD4A34" w:rsidRDefault="00FD4A34" w:rsidP="00986EC0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1D8B" w14:textId="77777777" w:rsidR="00605B4B" w:rsidRDefault="00605B4B">
      <w:pPr>
        <w:spacing w:after="0" w:line="240" w:lineRule="auto"/>
      </w:pPr>
      <w:r>
        <w:separator/>
      </w:r>
    </w:p>
  </w:endnote>
  <w:endnote w:type="continuationSeparator" w:id="0">
    <w:p w14:paraId="1392411A" w14:textId="77777777" w:rsidR="00605B4B" w:rsidRDefault="00605B4B">
      <w:pPr>
        <w:spacing w:after="0" w:line="240" w:lineRule="auto"/>
      </w:pPr>
      <w:r>
        <w:continuationSeparator/>
      </w:r>
    </w:p>
  </w:endnote>
  <w:endnote w:type="continuationNotice" w:id="1">
    <w:p w14:paraId="3E2EE9AF" w14:textId="77777777" w:rsidR="00605B4B" w:rsidRDefault="00605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5262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26E662E1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000D" w14:textId="77777777" w:rsidR="00605B4B" w:rsidRDefault="00605B4B">
      <w:pPr>
        <w:spacing w:after="0" w:line="240" w:lineRule="auto"/>
      </w:pPr>
      <w:r>
        <w:separator/>
      </w:r>
    </w:p>
  </w:footnote>
  <w:footnote w:type="continuationSeparator" w:id="0">
    <w:p w14:paraId="51A66D1F" w14:textId="77777777" w:rsidR="00605B4B" w:rsidRDefault="00605B4B">
      <w:pPr>
        <w:spacing w:after="0" w:line="240" w:lineRule="auto"/>
      </w:pPr>
      <w:r>
        <w:continuationSeparator/>
      </w:r>
    </w:p>
  </w:footnote>
  <w:footnote w:type="continuationNotice" w:id="1">
    <w:p w14:paraId="58B7B49B" w14:textId="77777777" w:rsidR="00605B4B" w:rsidRDefault="00605B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A8"/>
    <w:rsid w:val="00083B37"/>
    <w:rsid w:val="000975A8"/>
    <w:rsid w:val="000A0612"/>
    <w:rsid w:val="00145E60"/>
    <w:rsid w:val="00151E96"/>
    <w:rsid w:val="001A728E"/>
    <w:rsid w:val="001E042A"/>
    <w:rsid w:val="001E15AB"/>
    <w:rsid w:val="00203D86"/>
    <w:rsid w:val="00225505"/>
    <w:rsid w:val="00275F75"/>
    <w:rsid w:val="00290E23"/>
    <w:rsid w:val="002A3E5E"/>
    <w:rsid w:val="002B261C"/>
    <w:rsid w:val="002B32D9"/>
    <w:rsid w:val="002C1D4B"/>
    <w:rsid w:val="002F7AA8"/>
    <w:rsid w:val="003312ED"/>
    <w:rsid w:val="003A6F69"/>
    <w:rsid w:val="003C6760"/>
    <w:rsid w:val="003C7E09"/>
    <w:rsid w:val="003D02CC"/>
    <w:rsid w:val="004018C1"/>
    <w:rsid w:val="00401A7F"/>
    <w:rsid w:val="00450029"/>
    <w:rsid w:val="004727F4"/>
    <w:rsid w:val="004753D2"/>
    <w:rsid w:val="004A0A8D"/>
    <w:rsid w:val="004F6984"/>
    <w:rsid w:val="00575B92"/>
    <w:rsid w:val="005A1F96"/>
    <w:rsid w:val="005D4DC9"/>
    <w:rsid w:val="005F7999"/>
    <w:rsid w:val="00605B4B"/>
    <w:rsid w:val="00626EDA"/>
    <w:rsid w:val="006438D5"/>
    <w:rsid w:val="00654C11"/>
    <w:rsid w:val="006646F5"/>
    <w:rsid w:val="0068571E"/>
    <w:rsid w:val="006D7FF8"/>
    <w:rsid w:val="00704472"/>
    <w:rsid w:val="007521C9"/>
    <w:rsid w:val="00791457"/>
    <w:rsid w:val="00794D65"/>
    <w:rsid w:val="007F372E"/>
    <w:rsid w:val="008138CE"/>
    <w:rsid w:val="008615B8"/>
    <w:rsid w:val="008D5E06"/>
    <w:rsid w:val="008D6D77"/>
    <w:rsid w:val="008F22E5"/>
    <w:rsid w:val="00954BFF"/>
    <w:rsid w:val="00986EC0"/>
    <w:rsid w:val="009C05DF"/>
    <w:rsid w:val="009F0E58"/>
    <w:rsid w:val="00A0523B"/>
    <w:rsid w:val="00A16882"/>
    <w:rsid w:val="00A30AF3"/>
    <w:rsid w:val="00A458AA"/>
    <w:rsid w:val="00A95AF2"/>
    <w:rsid w:val="00AA316B"/>
    <w:rsid w:val="00AA53C9"/>
    <w:rsid w:val="00AE1AC8"/>
    <w:rsid w:val="00AF20AE"/>
    <w:rsid w:val="00B637F4"/>
    <w:rsid w:val="00B656F7"/>
    <w:rsid w:val="00BC1FD2"/>
    <w:rsid w:val="00C232A3"/>
    <w:rsid w:val="00C8119B"/>
    <w:rsid w:val="00C92C41"/>
    <w:rsid w:val="00D274F2"/>
    <w:rsid w:val="00D57E3E"/>
    <w:rsid w:val="00D76E31"/>
    <w:rsid w:val="00DB24CB"/>
    <w:rsid w:val="00DE18D4"/>
    <w:rsid w:val="00DF5013"/>
    <w:rsid w:val="00E056B2"/>
    <w:rsid w:val="00E11BCE"/>
    <w:rsid w:val="00E233C2"/>
    <w:rsid w:val="00E524C8"/>
    <w:rsid w:val="00E82D66"/>
    <w:rsid w:val="00E9640A"/>
    <w:rsid w:val="00EA0E11"/>
    <w:rsid w:val="00F03CAB"/>
    <w:rsid w:val="00F1586E"/>
    <w:rsid w:val="00F200E4"/>
    <w:rsid w:val="00F94B0C"/>
    <w:rsid w:val="00FA4508"/>
    <w:rsid w:val="00FC6DBB"/>
    <w:rsid w:val="00FD4A34"/>
    <w:rsid w:val="00FF0629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12D6"/>
  <w15:chartTrackingRefBased/>
  <w15:docId w15:val="{FC50B64C-404A-4941-A7A8-6FDCAFFA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52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26</cp:revision>
  <dcterms:created xsi:type="dcterms:W3CDTF">2021-05-28T14:40:00Z</dcterms:created>
  <dcterms:modified xsi:type="dcterms:W3CDTF">2021-05-28T19:09:00Z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