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0E1C" w14:textId="75C01BAF" w:rsidR="002A3E5E" w:rsidRDefault="00AF20AE" w:rsidP="00A16882">
      <w:pPr>
        <w:pStyle w:val="Heading1"/>
        <w:spacing w:after="240"/>
      </w:pPr>
      <w:r>
        <w:t xml:space="preserve">Transcript: </w:t>
      </w:r>
      <w:r w:rsidR="0015464D" w:rsidRPr="0015464D">
        <w:t>Ep 119 - Cyber Security Club with Bob Curtis_default</w:t>
      </w:r>
    </w:p>
    <w:p w14:paraId="212FEE50"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6D6437F" w14:textId="714C267B"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15464D">
        <w:t>1</w:t>
      </w:r>
      <w:r w:rsidRPr="00145E60">
        <w:t>:</w:t>
      </w:r>
      <w:r>
        <w:t xml:space="preserve"> </w:t>
      </w:r>
      <w:r w:rsidR="0015464D">
        <w:t>Bob Curtis</w:t>
      </w:r>
    </w:p>
    <w:p w14:paraId="24E84BD2" w14:textId="77777777" w:rsidR="00AF20AE" w:rsidRPr="008F22E5" w:rsidRDefault="008F22E5" w:rsidP="008F22E5">
      <w:r w:rsidRPr="638CF078">
        <w:t>Add content here.</w:t>
      </w:r>
      <w:r w:rsidRPr="638CF078">
        <w:rPr>
          <w:sz w:val="22"/>
          <w:szCs w:val="22"/>
        </w:rPr>
        <w:t xml:space="preserve"> </w:t>
      </w:r>
    </w:p>
    <w:p w14:paraId="5FB59456" w14:textId="77777777" w:rsidR="0015464D" w:rsidRDefault="0015464D" w:rsidP="0015464D">
      <w:pPr>
        <w:rPr>
          <w:rFonts w:cstheme="minorHAnsi"/>
          <w:sz w:val="22"/>
          <w:szCs w:val="22"/>
          <w:lang w:bidi="he-IL"/>
        </w:rPr>
      </w:pPr>
      <w:r>
        <w:rPr>
          <w:rFonts w:cstheme="minorHAnsi"/>
          <w:noProof/>
          <w:sz w:val="22"/>
          <w:szCs w:val="22"/>
          <w:lang w:bidi="he-IL"/>
        </w:rPr>
        <w:t>WGU's IT Audio Series, flexible, portable, profound.</w:t>
      </w:r>
    </w:p>
    <w:p w14:paraId="54087F6F" w14:textId="77777777" w:rsidR="0015464D" w:rsidRDefault="0015464D" w:rsidP="0015464D">
      <w:pPr>
        <w:rPr>
          <w:rFonts w:cstheme="minorHAnsi"/>
          <w:noProof/>
          <w:sz w:val="22"/>
          <w:szCs w:val="22"/>
        </w:rPr>
      </w:pPr>
    </w:p>
    <w:p w14:paraId="650D9725" w14:textId="77777777" w:rsidR="0015464D" w:rsidRDefault="0015464D" w:rsidP="0015464D">
      <w:pPr>
        <w:rPr>
          <w:rFonts w:cstheme="minorHAnsi"/>
          <w:sz w:val="22"/>
          <w:szCs w:val="22"/>
          <w:lang w:bidi="he-IL"/>
        </w:rPr>
      </w:pPr>
      <w:r>
        <w:rPr>
          <w:rFonts w:cstheme="minorHAnsi"/>
          <w:noProof/>
          <w:sz w:val="22"/>
          <w:szCs w:val="22"/>
          <w:lang w:bidi="he-IL"/>
        </w:rPr>
        <w:t>Hey everyone. My name is Bob Curtis. I'm a course instructor in the graduate Cybersecurity Program, and I'm the Faculty Advisor for the WGU Cybersecurity Club. Today I'm talking about the WGU cybersecurity. Specifically, the who, what, where, when, how, and why behind the whole thing. Taking right off, as if you haven't heard about the Cybersecurity Club yet, you need to hear about it. This is one of the crown jewels of WG.</w:t>
      </w:r>
    </w:p>
    <w:p w14:paraId="556C4DC4" w14:textId="77777777" w:rsidR="0015464D" w:rsidRDefault="0015464D" w:rsidP="0015464D">
      <w:pPr>
        <w:rPr>
          <w:rFonts w:cstheme="minorHAnsi"/>
          <w:noProof/>
          <w:sz w:val="22"/>
          <w:szCs w:val="22"/>
        </w:rPr>
      </w:pPr>
    </w:p>
    <w:p w14:paraId="529F62D2" w14:textId="760004C6" w:rsidR="0015464D" w:rsidRDefault="0015464D" w:rsidP="0015464D">
      <w:pPr>
        <w:rPr>
          <w:rFonts w:cstheme="minorHAnsi"/>
          <w:sz w:val="22"/>
          <w:szCs w:val="22"/>
          <w:lang w:bidi="he-IL"/>
        </w:rPr>
      </w:pPr>
      <w:r>
        <w:rPr>
          <w:rFonts w:cstheme="minorHAnsi"/>
          <w:noProof/>
          <w:sz w:val="22"/>
          <w:szCs w:val="22"/>
          <w:lang w:bidi="he-IL"/>
        </w:rPr>
        <w:t>The club is run by students. It's for the students. In less than two years were almost 5,000 students participating, coming together. We're networking, we're learning, and gaining hands-on experience as well. This is really important. The community that we're a part of, the cybersecurity community is really supporting. Everybody reaches out, they like to help each other. That's really important. That's something that this club brings to our student experience here at WGU. The Cybersecurity Club was WGU's first student club,</w:t>
      </w:r>
      <w:r>
        <w:rPr>
          <w:rFonts w:cstheme="minorHAnsi"/>
          <w:noProof/>
          <w:sz w:val="22"/>
          <w:szCs w:val="22"/>
          <w:lang w:bidi="he-IL"/>
        </w:rPr>
        <w:t xml:space="preserve"> </w:t>
      </w:r>
      <w:r>
        <w:rPr>
          <w:rFonts w:cstheme="minorHAnsi"/>
          <w:noProof/>
          <w:sz w:val="22"/>
          <w:szCs w:val="22"/>
          <w:lang w:bidi="he-IL"/>
        </w:rPr>
        <w:t>and we're just under two years old. I get already we have 5,000 club members and since we launched the club, we've also launched the Alumni Cybersecurity Club that now has about 1,200 members. We've launched the Order of the Sword &amp; Shield Honor Society Club, just over a 1,000 numbers. WGU has also launched the Women and Technology Club. All four of those clubs are closely related. Now, the cybersecurity department</w:t>
      </w:r>
      <w:r>
        <w:rPr>
          <w:rFonts w:cstheme="minorHAnsi"/>
          <w:noProof/>
          <w:sz w:val="22"/>
          <w:szCs w:val="22"/>
          <w:lang w:bidi="he-IL"/>
        </w:rPr>
        <w:t xml:space="preserve"> </w:t>
      </w:r>
      <w:r>
        <w:rPr>
          <w:rFonts w:cstheme="minorHAnsi"/>
          <w:noProof/>
          <w:sz w:val="22"/>
          <w:szCs w:val="22"/>
          <w:lang w:bidi="he-IL"/>
        </w:rPr>
        <w:t>manages the first tree and that's where I'm focusing today. We meet once a month, we meet on the third Thursday of the month, and typically we will meet to first of all, have a speaker that will come up and talk about how they got into the industry and to give people advice, a lot of job advice about how to get into the industry itself. Now, those are always recorded and we meet my Webex online virtual classroom.</w:t>
      </w:r>
    </w:p>
    <w:p w14:paraId="479EEB15" w14:textId="77777777" w:rsidR="0015464D" w:rsidRDefault="0015464D" w:rsidP="0015464D">
      <w:pPr>
        <w:rPr>
          <w:rFonts w:cstheme="minorHAnsi"/>
          <w:noProof/>
          <w:sz w:val="22"/>
          <w:szCs w:val="22"/>
        </w:rPr>
      </w:pPr>
    </w:p>
    <w:p w14:paraId="49DD86AD" w14:textId="351B3F41" w:rsidR="0015464D" w:rsidRDefault="0015464D" w:rsidP="0015464D">
      <w:pPr>
        <w:rPr>
          <w:rFonts w:cstheme="minorHAnsi"/>
          <w:sz w:val="22"/>
          <w:szCs w:val="22"/>
          <w:lang w:bidi="he-IL"/>
        </w:rPr>
      </w:pPr>
      <w:r>
        <w:rPr>
          <w:rFonts w:cstheme="minorHAnsi"/>
          <w:noProof/>
          <w:sz w:val="22"/>
          <w:szCs w:val="22"/>
          <w:lang w:bidi="he-IL"/>
        </w:rPr>
        <w:t>We'll get the address for you whenever it's time. No worries. In addition to meeting once a month, we also meet continuously over three different platforms that we have. We have Horos platform, which is our main bulletin board, if you will. We have an MS Teams platform, and we also have a Discord server platform. That is where most of the action happens. In addition to meeting once a month for the ongoing Cybersecurity Club meeting,</w:t>
      </w:r>
      <w:r>
        <w:rPr>
          <w:rFonts w:cstheme="minorHAnsi"/>
          <w:noProof/>
          <w:sz w:val="22"/>
          <w:szCs w:val="22"/>
          <w:lang w:bidi="he-IL"/>
        </w:rPr>
        <w:t xml:space="preserve"> </w:t>
      </w:r>
      <w:r>
        <w:rPr>
          <w:rFonts w:cstheme="minorHAnsi"/>
          <w:noProof/>
          <w:sz w:val="22"/>
          <w:szCs w:val="22"/>
          <w:lang w:bidi="he-IL"/>
        </w:rPr>
        <w:t xml:space="preserve">we meet all the time, mainly on Discord, and that's where all of this stuff happens. That's how we're able to help our students get online experience because you'll have the opportunity to participate in all kinds of red team </w:t>
      </w:r>
      <w:r>
        <w:rPr>
          <w:rFonts w:cstheme="minorHAnsi"/>
          <w:noProof/>
          <w:sz w:val="22"/>
          <w:szCs w:val="22"/>
          <w:lang w:bidi="he-IL"/>
        </w:rPr>
        <w:lastRenderedPageBreak/>
        <w:t>and blue team activities. Red team for attack, blue team for defense and so forth. You'll be able to work through nice challenges. You'll be able to participate on a bug bounty program and so forth.</w:t>
      </w:r>
    </w:p>
    <w:p w14:paraId="5284847F" w14:textId="77777777" w:rsidR="0015464D" w:rsidRDefault="0015464D" w:rsidP="0015464D">
      <w:pPr>
        <w:rPr>
          <w:rFonts w:cstheme="minorHAnsi"/>
          <w:noProof/>
          <w:sz w:val="22"/>
          <w:szCs w:val="22"/>
        </w:rPr>
      </w:pPr>
    </w:p>
    <w:p w14:paraId="63CD56EC" w14:textId="56AA716A" w:rsidR="0015464D" w:rsidRDefault="0015464D" w:rsidP="0015464D">
      <w:pPr>
        <w:rPr>
          <w:rFonts w:cstheme="minorHAnsi"/>
          <w:sz w:val="22"/>
          <w:szCs w:val="22"/>
          <w:lang w:bidi="he-IL"/>
        </w:rPr>
      </w:pPr>
      <w:r>
        <w:rPr>
          <w:rFonts w:cstheme="minorHAnsi"/>
          <w:noProof/>
          <w:sz w:val="22"/>
          <w:szCs w:val="22"/>
          <w:lang w:bidi="he-IL"/>
        </w:rPr>
        <w:t>Again, once you join the club, we'll get you information on how to get sync up on the Teams channel and in Discord. That'll be coming too. We come back to the, why. Why should you be part of this club? The reason is, is that when people go out on their first interview, you'll find out that there's different things that we can talk about. One of those things that we can talk about is as what we learned within the books or within our program. But the other thing we can talk about is the kinds of hands-on experiences that</w:t>
      </w:r>
      <w:r>
        <w:rPr>
          <w:rFonts w:cstheme="minorHAnsi"/>
          <w:noProof/>
          <w:sz w:val="22"/>
          <w:szCs w:val="22"/>
          <w:lang w:bidi="he-IL"/>
        </w:rPr>
        <w:t xml:space="preserve"> </w:t>
      </w:r>
      <w:r>
        <w:rPr>
          <w:rFonts w:cstheme="minorHAnsi"/>
          <w:noProof/>
          <w:sz w:val="22"/>
          <w:szCs w:val="22"/>
          <w:lang w:bidi="he-IL"/>
        </w:rPr>
        <w:t>we gain from participating in the WGU Cybersecurity Club. For example, if you can go into an interview and talk about, I participated in a capture the flag events. I participated in hack the box, I participated in a bug bounty program. It doesn't mean you're going to find a bug bounty that you get paid for. All it means is that you participated. But when you're able to start talking about the hands-on,</w:t>
      </w:r>
      <w:r>
        <w:rPr>
          <w:rFonts w:cstheme="minorHAnsi"/>
          <w:noProof/>
          <w:sz w:val="22"/>
          <w:szCs w:val="22"/>
          <w:lang w:bidi="he-IL"/>
        </w:rPr>
        <w:t xml:space="preserve"> </w:t>
      </w:r>
      <w:r>
        <w:rPr>
          <w:rFonts w:cstheme="minorHAnsi"/>
          <w:noProof/>
          <w:sz w:val="22"/>
          <w:szCs w:val="22"/>
          <w:lang w:bidi="he-IL"/>
        </w:rPr>
        <w:t>the interview, takes out a whole new dimension. All of a sudden, you're connecting with your interviewer much more than if you didn't have that hands-on experience. Guys, to join the club, it's really easy. There's a link to join the club on the Community Outreach page of the WGU Center for Cybersecurity Education. We'll also make that available to you through either emails or if you're coming into C700,</w:t>
      </w:r>
      <w:r>
        <w:rPr>
          <w:rFonts w:cstheme="minorHAnsi"/>
          <w:noProof/>
          <w:sz w:val="22"/>
          <w:szCs w:val="22"/>
          <w:lang w:bidi="he-IL"/>
        </w:rPr>
        <w:t xml:space="preserve"> </w:t>
      </w:r>
      <w:r>
        <w:rPr>
          <w:rFonts w:cstheme="minorHAnsi"/>
          <w:noProof/>
          <w:sz w:val="22"/>
          <w:szCs w:val="22"/>
          <w:lang w:bidi="he-IL"/>
        </w:rPr>
        <w:t>Secure Network Design in the graduate program, we make it available there too as well. You'll receive instructions in a separate email. Remember, this is all about you. We talked about the who, the what, the where, the when, the how, and the why of the WGU cybersecurity. Guys, this was hot. Take a look at it and see for yourself. That's all I have to say today. Have fun with it and hope to see you out there. Remember, this is for students, by the students,</w:t>
      </w:r>
      <w:r>
        <w:rPr>
          <w:rFonts w:cstheme="minorHAnsi"/>
          <w:noProof/>
          <w:sz w:val="22"/>
          <w:szCs w:val="22"/>
          <w:lang w:bidi="he-IL"/>
        </w:rPr>
        <w:t xml:space="preserve"> </w:t>
      </w:r>
      <w:r>
        <w:rPr>
          <w:rFonts w:cstheme="minorHAnsi"/>
          <w:noProof/>
          <w:sz w:val="22"/>
          <w:szCs w:val="22"/>
          <w:lang w:bidi="he-IL"/>
        </w:rPr>
        <w:t>it's 100 percent free for our students. But you have to be a student in order to be part of the Cybersecurity Club. That's it for now guys. Thanks so much for listening and have a great day. Bye for now.</w:t>
      </w:r>
    </w:p>
    <w:p w14:paraId="578C9352" w14:textId="77777777" w:rsidR="0015464D" w:rsidRDefault="0015464D" w:rsidP="0015464D">
      <w:pPr>
        <w:rPr>
          <w:rFonts w:cstheme="minorHAnsi"/>
          <w:noProof/>
          <w:sz w:val="22"/>
          <w:szCs w:val="22"/>
        </w:rPr>
      </w:pPr>
    </w:p>
    <w:p w14:paraId="1BEDCBE3" w14:textId="143C83F4" w:rsidR="0015464D" w:rsidRPr="0015464D" w:rsidRDefault="0015464D" w:rsidP="00203D86">
      <w:pPr>
        <w:rPr>
          <w:rFonts w:cstheme="minorHAnsi"/>
          <w:sz w:val="22"/>
          <w:szCs w:val="22"/>
          <w:lang w:bidi="he-IL"/>
        </w:rPr>
      </w:pPr>
      <w:r>
        <w:rPr>
          <w:rFonts w:cstheme="minorHAnsi"/>
          <w:noProof/>
          <w:sz w:val="22"/>
          <w:szCs w:val="22"/>
          <w:lang w:bidi="he-IL"/>
        </w:rPr>
        <w:t>WGU, a new kind of new.</w:t>
      </w:r>
    </w:p>
    <w:sectPr w:rsidR="0015464D" w:rsidRPr="0015464D">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C649" w14:textId="77777777" w:rsidR="0015464D" w:rsidRDefault="0015464D">
      <w:pPr>
        <w:spacing w:after="0" w:line="240" w:lineRule="auto"/>
      </w:pPr>
      <w:r>
        <w:separator/>
      </w:r>
    </w:p>
  </w:endnote>
  <w:endnote w:type="continuationSeparator" w:id="0">
    <w:p w14:paraId="55A8C5EB" w14:textId="77777777" w:rsidR="0015464D" w:rsidRDefault="0015464D">
      <w:pPr>
        <w:spacing w:after="0" w:line="240" w:lineRule="auto"/>
      </w:pPr>
      <w:r>
        <w:continuationSeparator/>
      </w:r>
    </w:p>
  </w:endnote>
  <w:endnote w:type="continuationNotice" w:id="1">
    <w:p w14:paraId="753295B5" w14:textId="77777777" w:rsidR="0015464D" w:rsidRDefault="00154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7C18"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7278C45"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CBCDD" w14:textId="77777777" w:rsidR="0015464D" w:rsidRDefault="0015464D">
      <w:pPr>
        <w:spacing w:after="0" w:line="240" w:lineRule="auto"/>
      </w:pPr>
      <w:r>
        <w:separator/>
      </w:r>
    </w:p>
  </w:footnote>
  <w:footnote w:type="continuationSeparator" w:id="0">
    <w:p w14:paraId="56F000BA" w14:textId="77777777" w:rsidR="0015464D" w:rsidRDefault="0015464D">
      <w:pPr>
        <w:spacing w:after="0" w:line="240" w:lineRule="auto"/>
      </w:pPr>
      <w:r>
        <w:continuationSeparator/>
      </w:r>
    </w:p>
  </w:footnote>
  <w:footnote w:type="continuationNotice" w:id="1">
    <w:p w14:paraId="761E6AB4" w14:textId="77777777" w:rsidR="0015464D" w:rsidRDefault="001546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4D"/>
    <w:rsid w:val="00083B37"/>
    <w:rsid w:val="000A0612"/>
    <w:rsid w:val="00145E60"/>
    <w:rsid w:val="0015464D"/>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0BF73"/>
  <w15:chartTrackingRefBased/>
  <w15:docId w15:val="{AE3C8379-D012-41E7-9413-3D413B16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2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4</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2021-12-02T18:41:00Z</dcterms:created>
  <dcterms:modified xsi:type="dcterms:W3CDTF">2021-12-02T18:46:00Z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