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72BFE856" w:rsidR="002A3E5E" w:rsidRDefault="00AF20AE" w:rsidP="00A16882">
      <w:pPr>
        <w:pStyle w:val="Heading1"/>
        <w:spacing w:after="240"/>
      </w:pPr>
      <w:r>
        <w:t xml:space="preserve">Transcript: </w:t>
      </w:r>
      <w:r w:rsidR="00562063" w:rsidRPr="00562063">
        <w:t>IT Podcast - The Art od Debugging w Carolyn DeCusatis and Mark Kenkead</w:t>
      </w:r>
    </w:p>
    <w:p w14:paraId="1D3EC850" w14:textId="1A0A4160" w:rsidR="009F0E58" w:rsidRPr="00106FEA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106FEA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439B0DD2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106FEA">
        <w:t>1</w:t>
      </w:r>
      <w:r w:rsidRPr="00145E60">
        <w:t xml:space="preserve"> (</w:t>
      </w:r>
      <w:r w:rsidR="0092566B">
        <w:t>N</w:t>
      </w:r>
      <w:r w:rsidR="00106FEA">
        <w:t>arrator</w:t>
      </w:r>
      <w:r w:rsidRPr="00145E60">
        <w:t>):</w:t>
      </w:r>
      <w:r>
        <w:t xml:space="preserve"> </w:t>
      </w:r>
    </w:p>
    <w:p w14:paraId="237EAE16" w14:textId="77777777" w:rsidR="00106FEA" w:rsidRPr="00106FEA" w:rsidRDefault="00106FEA" w:rsidP="00106FEA">
      <w:pPr>
        <w:rPr>
          <w:noProof/>
          <w:sz w:val="22"/>
          <w:szCs w:val="22"/>
          <w:lang w:bidi="he-IL"/>
        </w:rPr>
      </w:pPr>
      <w:r w:rsidRPr="00106FEA">
        <w:rPr>
          <w:noProof/>
          <w:sz w:val="22"/>
          <w:szCs w:val="22"/>
          <w:lang w:bidi="he-IL"/>
        </w:rPr>
        <w:t>WGU's IT audio series flexible, portable, profound.</w:t>
      </w:r>
    </w:p>
    <w:p w14:paraId="3DC30EAB" w14:textId="403608B6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106FEA">
        <w:t>2</w:t>
      </w:r>
      <w:r>
        <w:t xml:space="preserve"> (</w:t>
      </w:r>
      <w:r w:rsidR="0003064B">
        <w:t>Carolyn DeCu</w:t>
      </w:r>
      <w:r w:rsidR="00065C0E">
        <w:t>s</w:t>
      </w:r>
      <w:r w:rsidR="0003064B">
        <w:t>atis</w:t>
      </w:r>
      <w:r>
        <w:t xml:space="preserve">): </w:t>
      </w:r>
    </w:p>
    <w:p w14:paraId="3BF0B00C" w14:textId="2E879423" w:rsidR="00B637F4" w:rsidRPr="00203D86" w:rsidRDefault="00651F35" w:rsidP="00B637F4">
      <w:pPr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bidi="he-IL"/>
        </w:rPr>
        <w:t>Hello. I'm Carolyn DeCusatis.</w:t>
      </w:r>
      <w:r w:rsidR="00AF20AE" w:rsidRPr="638CF078">
        <w:rPr>
          <w:sz w:val="22"/>
          <w:szCs w:val="22"/>
        </w:rPr>
        <w:t xml:space="preserve"> </w:t>
      </w:r>
    </w:p>
    <w:p w14:paraId="662FCC40" w14:textId="78A2C94B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106FEA">
        <w:t>3</w:t>
      </w:r>
      <w:r>
        <w:t xml:space="preserve"> (</w:t>
      </w:r>
      <w:r w:rsidR="00065C0E">
        <w:t>Mark Ke</w:t>
      </w:r>
      <w:r w:rsidR="000940B4">
        <w:t>n</w:t>
      </w:r>
      <w:r w:rsidR="00065C0E">
        <w:t>kead</w:t>
      </w:r>
      <w:r>
        <w:t xml:space="preserve">): </w:t>
      </w:r>
    </w:p>
    <w:p w14:paraId="0016A3F0" w14:textId="655513CE" w:rsidR="0003064B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I'm Mark K</w:t>
      </w:r>
      <w:r w:rsidR="000940B4">
        <w:rPr>
          <w:rFonts w:cstheme="minorHAnsi"/>
          <w:noProof/>
          <w:sz w:val="22"/>
          <w:szCs w:val="22"/>
          <w:lang w:bidi="he-IL"/>
        </w:rPr>
        <w:t>e</w:t>
      </w:r>
      <w:r>
        <w:rPr>
          <w:rFonts w:cstheme="minorHAnsi"/>
          <w:noProof/>
          <w:sz w:val="22"/>
          <w:szCs w:val="22"/>
          <w:lang w:bidi="he-IL"/>
        </w:rPr>
        <w:t>nkead.</w:t>
      </w:r>
    </w:p>
    <w:p w14:paraId="1329ABE2" w14:textId="77777777" w:rsidR="002A5183" w:rsidRDefault="002A5183" w:rsidP="002A5183">
      <w:pPr>
        <w:pStyle w:val="SpeakerInformation"/>
        <w:spacing w:after="120" w:line="240" w:lineRule="auto"/>
      </w:pPr>
      <w:r>
        <w:t xml:space="preserve">Speaker #2 (Carolyn DeCusatis): </w:t>
      </w:r>
    </w:p>
    <w:p w14:paraId="40B08D09" w14:textId="4D43EFC6" w:rsidR="000B31BC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 are some course instructors on Software team.</w:t>
      </w:r>
      <w:r w:rsidR="002A518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were talking about how the other day I was eating with a studentwho was in one of our later courses, close to graduation.</w:t>
      </w:r>
      <w:r w:rsidR="002A518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told me wistfully,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"I thought that when I was getting close to graduation,</w:t>
      </w:r>
      <w:r w:rsidR="002A518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would be so fluent in Java that everything that I wrote would run the first time.</w:t>
      </w:r>
      <w:r w:rsidR="002A518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that I would have to do would be to type it in and it would all go.''</w:t>
      </w:r>
      <w:r w:rsidR="002A518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that hasn't been my experience and I teach Java.</w:t>
      </w:r>
    </w:p>
    <w:p w14:paraId="7E83E99A" w14:textId="77777777" w:rsidR="000B31BC" w:rsidRDefault="000B31BC" w:rsidP="000B31BC">
      <w:pPr>
        <w:pStyle w:val="SpeakerInformation"/>
        <w:spacing w:after="120" w:line="240" w:lineRule="auto"/>
      </w:pPr>
      <w:r>
        <w:t xml:space="preserve">Speaker #3 (Mark Kenkead): </w:t>
      </w:r>
    </w:p>
    <w:p w14:paraId="0441ACDD" w14:textId="77777777" w:rsidR="000B31BC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certainly not.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like wishing for a miracle.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once I compiled a file and it compiled the first time,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back when you didn't have the IDE yelling at you,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telling you what to do.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so shocked that I had to go back and reviewthe whole thing because I was looking for the error that I missed.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virtually impossible it seems to me to ever have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expectation that the whole program's going to work,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far less just even the little bit of code you write.</w:t>
      </w:r>
    </w:p>
    <w:p w14:paraId="6FFF1C65" w14:textId="77777777" w:rsidR="000B31BC" w:rsidRDefault="000B31BC" w:rsidP="000B31BC">
      <w:pPr>
        <w:pStyle w:val="SpeakerInformation"/>
        <w:spacing w:after="120" w:line="240" w:lineRule="auto"/>
      </w:pPr>
      <w:r>
        <w:t xml:space="preserve">Speaker #2 (Carolyn DeCusatis): </w:t>
      </w:r>
    </w:p>
    <w:p w14:paraId="5D6F4064" w14:textId="3F16F740" w:rsidR="000B31BC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Basically, when you are a programmer,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what you're going to be doing is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debugging your code and debugging other people's code.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you're going to do that,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should talk about how you do that.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to do it effectively.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pulled an article that discussed that: "7Steps to Debug Efficiently and Effectively" by Matt Goldspink,</w:t>
      </w:r>
      <w:r w:rsidR="000B31BC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 wanted to talk about it a little.</w:t>
      </w:r>
    </w:p>
    <w:p w14:paraId="55A6F49E" w14:textId="77777777" w:rsidR="000B31BC" w:rsidRDefault="000B31BC" w:rsidP="000B31BC">
      <w:pPr>
        <w:pStyle w:val="SpeakerInformation"/>
        <w:spacing w:after="120" w:line="240" w:lineRule="auto"/>
      </w:pPr>
      <w:r>
        <w:t xml:space="preserve">Speaker #3 (Mark Kenkead): </w:t>
      </w:r>
    </w:p>
    <w:p w14:paraId="10E46B2D" w14:textId="25F06581" w:rsidR="0092566B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Why don't we just dive into reason number one,</w:t>
      </w:r>
      <w:r w:rsidR="00761B2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step number one, I guess it is.</w:t>
      </w:r>
      <w:r w:rsidR="00761B2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to debug your code efficiently and effectively?</w:t>
      </w:r>
      <w:r w:rsidR="00761B2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Number one, he sites,</w:t>
      </w:r>
      <w:r w:rsidR="00761B2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always reproduce the bug before you start changing code.</w:t>
      </w:r>
      <w:r w:rsidR="00761B2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says, "So many times,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seen the description of a problem and immediately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make random assumptions and proceed to make changes.''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we're all pretty guilty of that, don't you think?</w:t>
      </w:r>
    </w:p>
    <w:p w14:paraId="5B86F35D" w14:textId="77777777" w:rsidR="0092566B" w:rsidRDefault="0092566B" w:rsidP="0092566B">
      <w:pPr>
        <w:pStyle w:val="SpeakerInformation"/>
        <w:spacing w:after="120" w:line="240" w:lineRule="auto"/>
      </w:pPr>
      <w:r>
        <w:t xml:space="preserve">Speaker #2 (Carolyn DeCusatis): </w:t>
      </w:r>
    </w:p>
    <w:p w14:paraId="558372D7" w14:textId="77777777" w:rsidR="00943F67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lastRenderedPageBreak/>
        <w:t>Oh yeah. In our environment,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 do a lot of the time is,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working with students who have gotten back and evaluate a report,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spend some time with them trying to reproduce the bug that the evaluator found.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a lot of students wouldn't,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mean nobody submits the code saying,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''It's not going to run the first time.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debugged this.</w:t>
      </w:r>
      <w:r w:rsidR="0092566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my code. ''Yet fresh set of eyes, they found something.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the first step is that hunting on what did they find,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before we can fix that.</w:t>
      </w:r>
    </w:p>
    <w:p w14:paraId="43B37469" w14:textId="77777777" w:rsidR="00943F67" w:rsidRDefault="00943F67" w:rsidP="00943F67">
      <w:pPr>
        <w:pStyle w:val="SpeakerInformation"/>
        <w:spacing w:after="120" w:line="240" w:lineRule="auto"/>
      </w:pPr>
      <w:r>
        <w:t xml:space="preserve">Speaker #3 (Mark Kenkead): </w:t>
      </w:r>
    </w:p>
    <w:p w14:paraId="4F1A0E50" w14:textId="77777777" w:rsidR="00943F67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Also, another case is user error.It possibly could be a user error and so you want to make sure you can create the bug.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Otherwise, you're wasting your time hunting something that may not exist,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maybe it was caused by something else they were doing.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are really hard to track down,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 more complex your program gets,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harder it's going to be to find stuff sometimes.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definitely need to make sure you know exactly what it is.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Sometimes getting the user to present a test case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you when you're in the professional setting, shall we say,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 just trying to get your thing evaluated,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really important to have a workable test case that breaks your program.</w:t>
      </w:r>
      <w:r w:rsidR="00943F67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solve it so much faster.</w:t>
      </w:r>
    </w:p>
    <w:p w14:paraId="4060FBFD" w14:textId="77777777" w:rsidR="00010296" w:rsidRDefault="00010296" w:rsidP="00010296">
      <w:pPr>
        <w:pStyle w:val="SpeakerInformation"/>
        <w:spacing w:after="120" w:line="240" w:lineRule="auto"/>
      </w:pPr>
      <w:r>
        <w:t xml:space="preserve">Speaker #2 (Carolyn DeCusatis): </w:t>
      </w:r>
    </w:p>
    <w:p w14:paraId="09ECACE2" w14:textId="77777777" w:rsidR="00010296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It's also good to have the User-centered Design Process,</w:t>
      </w:r>
      <w:r w:rsidR="0001029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gives you a little bit of feedback on how users can</w:t>
      </w:r>
      <w:r w:rsidR="0001029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actually use your user interface.</w:t>
      </w:r>
      <w:r w:rsidR="0001029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they won't have coming at it with the same assumptions that you have.</w:t>
      </w:r>
    </w:p>
    <w:p w14:paraId="3C09F378" w14:textId="77777777" w:rsidR="00010296" w:rsidRDefault="00010296" w:rsidP="00010296">
      <w:pPr>
        <w:pStyle w:val="SpeakerInformation"/>
        <w:spacing w:after="120" w:line="240" w:lineRule="auto"/>
      </w:pPr>
      <w:r>
        <w:t xml:space="preserve">Speaker #3 (Mark Kenkead): </w:t>
      </w:r>
    </w:p>
    <w:p w14:paraId="1B0B7129" w14:textId="77777777" w:rsidR="00D03724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 can move on to number two,</w:t>
      </w:r>
      <w:r w:rsidR="00D0372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a biggie for us in the Java world.</w:t>
      </w:r>
      <w:r w:rsidR="0001029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one of the big things that people encounter right away and they don't understand,</w:t>
      </w:r>
      <w:r w:rsidR="00D0372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they need to,</w:t>
      </w:r>
      <w:r w:rsidR="00D0372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understanding the stack traces.</w:t>
      </w:r>
      <w:r w:rsidR="00D0372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errors that you get at the bottom of your IDE when something bad is going on.</w:t>
      </w:r>
    </w:p>
    <w:p w14:paraId="1EE817E8" w14:textId="77777777" w:rsidR="00AC3246" w:rsidRDefault="00AC3246" w:rsidP="00AC3246">
      <w:pPr>
        <w:pStyle w:val="SpeakerInformation"/>
        <w:spacing w:after="120" w:line="240" w:lineRule="auto"/>
      </w:pPr>
      <w:r>
        <w:t xml:space="preserve">Speaker #2 (Carolyn DeCusatis): </w:t>
      </w:r>
    </w:p>
    <w:p w14:paraId="74EDFEBD" w14:textId="77777777" w:rsidR="00347920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Now, I support the course on Mobile Application Development.</w:t>
      </w:r>
      <w:r w:rsidR="00347920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of the early things that we have to do is</w:t>
      </w:r>
      <w:r w:rsidR="00347920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explain to students where they're going to find these stack traces.</w:t>
      </w:r>
      <w:r w:rsidR="00347920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in the mobile course,</w:t>
      </w:r>
      <w:r w:rsidR="00347920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to look in something called the Logcat,</w:t>
      </w:r>
      <w:r w:rsidR="00347920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 in the terminal,</w:t>
      </w:r>
      <w:r w:rsidR="00347920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not intuitive.</w:t>
      </w:r>
      <w:r w:rsidR="00347920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they're so valuable at figuring out why your program just crashed.</w:t>
      </w:r>
      <w:r w:rsidR="00347920">
        <w:rPr>
          <w:rFonts w:cstheme="minorHAnsi"/>
          <w:noProof/>
          <w:sz w:val="22"/>
          <w:szCs w:val="22"/>
          <w:lang w:bidi="he-IL"/>
        </w:rPr>
        <w:t xml:space="preserve"> </w:t>
      </w:r>
    </w:p>
    <w:p w14:paraId="1ED48173" w14:textId="77777777" w:rsidR="00D46F35" w:rsidRDefault="00D46F35" w:rsidP="00D46F35">
      <w:pPr>
        <w:pStyle w:val="SpeakerInformation"/>
        <w:spacing w:after="120" w:line="240" w:lineRule="auto"/>
      </w:pPr>
      <w:r>
        <w:t xml:space="preserve">Speaker #3 (Mark Kenkead): </w:t>
      </w:r>
    </w:p>
    <w:p w14:paraId="4178B5D3" w14:textId="77777777" w:rsidR="001E15F9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It's useful because it tells you exactly the line that the crash occurred.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reason why they look so ugly is because they're giving you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ability to forensically look through every method that was called,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getting down to the very last thing that actually caused the explosion.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sometimes it's something internally in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Java that would not get normally triggered with your code,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 passed it something bad and so you're able to look at that.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are good things to really learn how to read and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filter out the noise and find out where the real problem is.</w:t>
      </w:r>
      <w:r w:rsidR="00D46F35">
        <w:rPr>
          <w:rFonts w:cstheme="minorHAnsi"/>
          <w:noProof/>
          <w:sz w:val="22"/>
          <w:szCs w:val="22"/>
          <w:lang w:bidi="he-IL"/>
        </w:rPr>
        <w:t xml:space="preserve"> </w:t>
      </w:r>
    </w:p>
    <w:p w14:paraId="39E0F3DC" w14:textId="77777777" w:rsidR="001E15F9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lastRenderedPageBreak/>
        <w:t>We can move on to number three.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Number three is, write a test case that reproduces the bug.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this is related to number one.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disagree with that.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a very important thing to do if you think you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can review the code and see what's going on wrong.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 goes back to number one where you really should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have a repeatable case and be able to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force it to break at your will so that you can</w:t>
      </w:r>
      <w:r w:rsidR="001E15F9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figure out exactly what's going on. What do you think of that?</w:t>
      </w:r>
    </w:p>
    <w:p w14:paraId="58F26EF5" w14:textId="77777777" w:rsidR="00760D65" w:rsidRDefault="00760D65" w:rsidP="00760D65">
      <w:pPr>
        <w:pStyle w:val="SpeakerInformation"/>
        <w:spacing w:after="120" w:line="240" w:lineRule="auto"/>
      </w:pPr>
      <w:r>
        <w:t xml:space="preserve">Speaker #2 (Carolyn DeCusatis): </w:t>
      </w:r>
    </w:p>
    <w:p w14:paraId="3F99DD55" w14:textId="77777777" w:rsidR="004873BA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think it's also thinking about a multi-developer environment,</w:t>
      </w:r>
      <w:r w:rsidR="004873BA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you don't want other people to run into the same problem you had,</w:t>
      </w:r>
      <w:r w:rsidR="004873BA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you might want to have a JUnit test done and once you've discovered it, it's an issue.</w:t>
      </w:r>
    </w:p>
    <w:p w14:paraId="33AFAF44" w14:textId="77777777" w:rsidR="00B324B6" w:rsidRDefault="00B324B6" w:rsidP="00B324B6">
      <w:pPr>
        <w:pStyle w:val="SpeakerInformation"/>
        <w:spacing w:after="120" w:line="240" w:lineRule="auto"/>
      </w:pPr>
      <w:r>
        <w:t xml:space="preserve">Speaker #3 (Mark Kenkead): </w:t>
      </w:r>
    </w:p>
    <w:p w14:paraId="7F4E00DB" w14:textId="77777777" w:rsidR="00B324B6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Four is know your error codes.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web-related here,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talking about something.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this one goes back to the stack traces,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know how to recognize when you're getting a NullPointer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Exception,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does that mean?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you're getting a number format exception.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could that happen?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you get used to looking at the stack traces,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get to learn what these errors are.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fact, you should experiment in your code, I think,</w:t>
      </w:r>
      <w:r w:rsidR="00B324B6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break stuff and come and figure out what does it look like when I do this?</w:t>
      </w:r>
    </w:p>
    <w:p w14:paraId="5141211A" w14:textId="77777777" w:rsidR="00B324B6" w:rsidRDefault="00B324B6" w:rsidP="00B324B6">
      <w:pPr>
        <w:pStyle w:val="SpeakerInformation"/>
        <w:spacing w:after="120" w:line="240" w:lineRule="auto"/>
      </w:pPr>
      <w:bookmarkStart w:id="0" w:name="_Hlk72745531"/>
      <w:r>
        <w:t xml:space="preserve">Speaker #2 (Carolyn DeCusatis): </w:t>
      </w:r>
    </w:p>
    <w:bookmarkEnd w:id="0"/>
    <w:p w14:paraId="228276C2" w14:textId="77777777" w:rsidR="00D84843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I think they'll be lucky if they have to break stuff on purpose.</w:t>
      </w:r>
      <w:r w:rsidR="007015C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it's going to happen one way or another.</w:t>
      </w:r>
      <w:r w:rsidR="007015CE">
        <w:rPr>
          <w:rFonts w:cstheme="minorHAnsi"/>
          <w:noProof/>
          <w:sz w:val="22"/>
          <w:szCs w:val="22"/>
          <w:lang w:bidi="he-IL"/>
        </w:rPr>
        <w:t xml:space="preserve"> </w:t>
      </w:r>
    </w:p>
    <w:p w14:paraId="21D7C5EA" w14:textId="77777777" w:rsidR="00D84843" w:rsidRDefault="00D84843" w:rsidP="00D84843">
      <w:pPr>
        <w:pStyle w:val="SpeakerInformation"/>
        <w:spacing w:after="120" w:line="240" w:lineRule="auto"/>
      </w:pPr>
      <w:r>
        <w:t xml:space="preserve">Speaker #3 (Mark Kenkead): </w:t>
      </w:r>
    </w:p>
    <w:p w14:paraId="06F8E3FB" w14:textId="77777777" w:rsidR="00D84843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it's a dream that you're the only one causing the bugs. Here's a good one.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says Google, Bing, Duck Duck, Go.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Looking up the errors that you see commonly,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compiler, your output will have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something that looks like a compiler error, or system error.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you're really confused about it,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looking it up at Stack Overflow or one ofthese other places can help you find the answer.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</w:p>
    <w:p w14:paraId="1E356895" w14:textId="77777777" w:rsidR="00D84843" w:rsidRDefault="00D84843" w:rsidP="00D84843">
      <w:pPr>
        <w:pStyle w:val="SpeakerInformation"/>
        <w:spacing w:after="120" w:line="240" w:lineRule="auto"/>
      </w:pPr>
      <w:r>
        <w:t xml:space="preserve">Speaker #2 (Carolyn DeCusatis): </w:t>
      </w:r>
    </w:p>
    <w:p w14:paraId="3C6E7537" w14:textId="77777777" w:rsidR="00D84843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Stack Overflow is your friend,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filled with your friends.</w:t>
      </w:r>
      <w:r w:rsidR="00D84843">
        <w:rPr>
          <w:rFonts w:cstheme="minorHAnsi"/>
          <w:noProof/>
          <w:sz w:val="22"/>
          <w:szCs w:val="22"/>
          <w:lang w:bidi="he-IL"/>
        </w:rPr>
        <w:t xml:space="preserve"> </w:t>
      </w:r>
    </w:p>
    <w:p w14:paraId="5C468E60" w14:textId="77777777" w:rsidR="00D84843" w:rsidRDefault="00D84843" w:rsidP="00D84843">
      <w:pPr>
        <w:pStyle w:val="SpeakerInformation"/>
        <w:spacing w:after="120" w:line="240" w:lineRule="auto"/>
      </w:pPr>
      <w:r>
        <w:t xml:space="preserve">Speaker #3 (Mark Kenkead): </w:t>
      </w:r>
    </w:p>
    <w:p w14:paraId="7BC1F524" w14:textId="77777777" w:rsidR="000F21A8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Now sometimes your friends don't actually have the right answers.</w:t>
      </w:r>
      <w:r w:rsidR="000F21A8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you have to be really careful and make sure that that answer makes sense</w:t>
      </w:r>
      <w:r w:rsidR="000F21A8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it actually leads to something that's worthwhile to do, or fix.</w:t>
      </w:r>
      <w:r w:rsidR="000F21A8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we go on to, it says,''Pair program your way out of it.''</w:t>
      </w:r>
      <w:r w:rsidR="000F21A8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do you think this means, Carol?</w:t>
      </w:r>
    </w:p>
    <w:p w14:paraId="53844EC3" w14:textId="77777777" w:rsidR="000F21A8" w:rsidRDefault="000F21A8" w:rsidP="000F21A8">
      <w:pPr>
        <w:pStyle w:val="SpeakerInformation"/>
        <w:spacing w:after="120" w:line="240" w:lineRule="auto"/>
      </w:pPr>
      <w:r>
        <w:t xml:space="preserve">Speaker #2 (Carolyn DeCusatis): </w:t>
      </w:r>
    </w:p>
    <w:p w14:paraId="7DA75362" w14:textId="77777777" w:rsidR="00EB6DEE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in the context of our school,it means make an appointment with a course instructor to</w:t>
      </w:r>
      <w:r w:rsidR="00FE6D2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share screens and try and debug the problem together.</w:t>
      </w:r>
      <w:r w:rsidR="00FE6D2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But in general, having two people </w:t>
      </w:r>
      <w:r>
        <w:rPr>
          <w:rFonts w:cstheme="minorHAnsi"/>
          <w:noProof/>
          <w:sz w:val="22"/>
          <w:szCs w:val="22"/>
          <w:lang w:bidi="he-IL"/>
        </w:rPr>
        <w:lastRenderedPageBreak/>
        <w:t>working together is more efficient than one.</w:t>
      </w:r>
      <w:r w:rsidR="00FE6D2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mean, when you go into XP,</w:t>
      </w:r>
      <w:r w:rsidR="00FE6D24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you go into all the </w:t>
      </w:r>
      <w:r w:rsidR="00201693">
        <w:rPr>
          <w:rFonts w:cstheme="minorHAnsi"/>
          <w:noProof/>
          <w:sz w:val="22"/>
          <w:szCs w:val="22"/>
          <w:lang w:bidi="he-IL"/>
        </w:rPr>
        <w:t xml:space="preserve">agile </w:t>
      </w:r>
      <w:r>
        <w:rPr>
          <w:rFonts w:cstheme="minorHAnsi"/>
          <w:noProof/>
          <w:sz w:val="22"/>
          <w:szCs w:val="22"/>
          <w:lang w:bidi="he-IL"/>
        </w:rPr>
        <w:t>methodologies,</w:t>
      </w:r>
      <w:r w:rsidR="0043079B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peer programming was shown to be very valuable.</w:t>
      </w:r>
      <w:r w:rsidR="004D5113">
        <w:rPr>
          <w:rFonts w:cstheme="minorHAnsi"/>
          <w:noProof/>
          <w:sz w:val="22"/>
          <w:szCs w:val="22"/>
          <w:lang w:bidi="he-IL"/>
        </w:rPr>
        <w:t xml:space="preserve"> </w:t>
      </w:r>
    </w:p>
    <w:p w14:paraId="2F038157" w14:textId="77777777" w:rsidR="00EB6DEE" w:rsidRDefault="00EB6DEE" w:rsidP="00EB6DEE">
      <w:pPr>
        <w:pStyle w:val="SpeakerInformation"/>
        <w:spacing w:after="120" w:line="240" w:lineRule="auto"/>
      </w:pPr>
      <w:r>
        <w:t xml:space="preserve">Speaker #3 (Mark Kenkead): </w:t>
      </w:r>
    </w:p>
    <w:p w14:paraId="6EEEE271" w14:textId="77777777" w:rsidR="00F6580C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and that's why the evaluators will find something that you haven't looked at.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it's possible we all get,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 very natural thing,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very tunnel focused on the problem and we miss test cases,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miss pathways to code.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when things appear.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celebrate your fix,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means I guess go back to the next bug and start working on that one,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they are always there.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was one other thing I wanted to point out in here.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first comment here is the guy said,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''Use a debugger,'' Which you should learn how to use the debuggers.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of course, check your environment,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make sure your environment is set up properly.</w:t>
      </w:r>
      <w:r w:rsidR="00EB6DEE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 you have any closing thoughts Carolyn?</w:t>
      </w:r>
    </w:p>
    <w:p w14:paraId="78B103C4" w14:textId="77777777" w:rsidR="00F6580C" w:rsidRDefault="00F6580C" w:rsidP="00F6580C">
      <w:pPr>
        <w:pStyle w:val="SpeakerInformation"/>
        <w:spacing w:after="120" w:line="240" w:lineRule="auto"/>
      </w:pPr>
      <w:r>
        <w:t xml:space="preserve">Speaker #2 (Carolyn DeCusatis): </w:t>
      </w:r>
    </w:p>
    <w:p w14:paraId="77675BFC" w14:textId="77777777" w:rsidR="00F6580C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Happy coding.</w:t>
      </w:r>
    </w:p>
    <w:p w14:paraId="4FC9BD9F" w14:textId="77777777" w:rsidR="00F6580C" w:rsidRDefault="00F6580C" w:rsidP="00F6580C">
      <w:pPr>
        <w:pStyle w:val="SpeakerInformation"/>
        <w:spacing w:after="120" w:line="240" w:lineRule="auto"/>
      </w:pPr>
      <w:r>
        <w:t xml:space="preserve">Speaker #3 (Mark Kenkead): </w:t>
      </w:r>
    </w:p>
    <w:p w14:paraId="6965AF09" w14:textId="77777777" w:rsidR="00F6580C" w:rsidRDefault="004A4E4B" w:rsidP="00CD38B3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All right, happy coding. Take care and we'll talk to you next time.</w:t>
      </w:r>
    </w:p>
    <w:p w14:paraId="0A7FBBC6" w14:textId="77777777" w:rsidR="003F6861" w:rsidRDefault="003F6861" w:rsidP="003F6861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299C24FA" w14:textId="14F3AECA" w:rsidR="00FD4A34" w:rsidRPr="004A4E4B" w:rsidRDefault="004A4E4B" w:rsidP="00CD38B3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course instructor to explore more deeply.</w:t>
      </w:r>
      <w:r w:rsidR="003F6861"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sectPr w:rsidR="00FD4A34" w:rsidRPr="004A4E4B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F8A6" w14:textId="77777777" w:rsidR="00732DC6" w:rsidRDefault="00732DC6">
      <w:pPr>
        <w:spacing w:after="0" w:line="240" w:lineRule="auto"/>
      </w:pPr>
      <w:r>
        <w:separator/>
      </w:r>
    </w:p>
  </w:endnote>
  <w:endnote w:type="continuationSeparator" w:id="0">
    <w:p w14:paraId="1CEBDB04" w14:textId="77777777" w:rsidR="00732DC6" w:rsidRDefault="00732DC6">
      <w:pPr>
        <w:spacing w:after="0" w:line="240" w:lineRule="auto"/>
      </w:pPr>
      <w:r>
        <w:continuationSeparator/>
      </w:r>
    </w:p>
  </w:endnote>
  <w:endnote w:type="continuationNotice" w:id="1">
    <w:p w14:paraId="25391378" w14:textId="77777777" w:rsidR="00732DC6" w:rsidRDefault="00732D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BD48" w14:textId="77777777" w:rsidR="00732DC6" w:rsidRDefault="00732DC6">
      <w:pPr>
        <w:spacing w:after="0" w:line="240" w:lineRule="auto"/>
      </w:pPr>
      <w:r>
        <w:separator/>
      </w:r>
    </w:p>
  </w:footnote>
  <w:footnote w:type="continuationSeparator" w:id="0">
    <w:p w14:paraId="0C9FD2ED" w14:textId="77777777" w:rsidR="00732DC6" w:rsidRDefault="00732DC6">
      <w:pPr>
        <w:spacing w:after="0" w:line="240" w:lineRule="auto"/>
      </w:pPr>
      <w:r>
        <w:continuationSeparator/>
      </w:r>
    </w:p>
  </w:footnote>
  <w:footnote w:type="continuationNotice" w:id="1">
    <w:p w14:paraId="3A118DAB" w14:textId="77777777" w:rsidR="00732DC6" w:rsidRDefault="00732D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10296"/>
    <w:rsid w:val="0003064B"/>
    <w:rsid w:val="00065C0E"/>
    <w:rsid w:val="00083B37"/>
    <w:rsid w:val="000940B4"/>
    <w:rsid w:val="000A0612"/>
    <w:rsid w:val="000B31BC"/>
    <w:rsid w:val="000F21A8"/>
    <w:rsid w:val="00106FEA"/>
    <w:rsid w:val="00145E60"/>
    <w:rsid w:val="00174E18"/>
    <w:rsid w:val="001A728E"/>
    <w:rsid w:val="001E042A"/>
    <w:rsid w:val="001E15AB"/>
    <w:rsid w:val="001E15F9"/>
    <w:rsid w:val="00201693"/>
    <w:rsid w:val="00203D86"/>
    <w:rsid w:val="00225505"/>
    <w:rsid w:val="00275F75"/>
    <w:rsid w:val="00290E23"/>
    <w:rsid w:val="002A3E5E"/>
    <w:rsid w:val="002A5183"/>
    <w:rsid w:val="002C1D4B"/>
    <w:rsid w:val="002F7AA8"/>
    <w:rsid w:val="003312ED"/>
    <w:rsid w:val="00347920"/>
    <w:rsid w:val="00383FFA"/>
    <w:rsid w:val="00390976"/>
    <w:rsid w:val="003C62B6"/>
    <w:rsid w:val="003C6760"/>
    <w:rsid w:val="003C7E09"/>
    <w:rsid w:val="003D02CC"/>
    <w:rsid w:val="003F6861"/>
    <w:rsid w:val="004018C1"/>
    <w:rsid w:val="00401A7F"/>
    <w:rsid w:val="0043079B"/>
    <w:rsid w:val="004727F4"/>
    <w:rsid w:val="004873BA"/>
    <w:rsid w:val="004A0A8D"/>
    <w:rsid w:val="004A4E4B"/>
    <w:rsid w:val="004D5113"/>
    <w:rsid w:val="004F6984"/>
    <w:rsid w:val="00562063"/>
    <w:rsid w:val="00575B92"/>
    <w:rsid w:val="005D4DC9"/>
    <w:rsid w:val="005F7999"/>
    <w:rsid w:val="00626EDA"/>
    <w:rsid w:val="006438D5"/>
    <w:rsid w:val="00651F35"/>
    <w:rsid w:val="00654C11"/>
    <w:rsid w:val="0068571E"/>
    <w:rsid w:val="006D7FF8"/>
    <w:rsid w:val="007015CE"/>
    <w:rsid w:val="00704472"/>
    <w:rsid w:val="00732DC6"/>
    <w:rsid w:val="00760D65"/>
    <w:rsid w:val="00761B26"/>
    <w:rsid w:val="00791457"/>
    <w:rsid w:val="007F372E"/>
    <w:rsid w:val="008615B8"/>
    <w:rsid w:val="008C0DAA"/>
    <w:rsid w:val="008D5E06"/>
    <w:rsid w:val="008D6D77"/>
    <w:rsid w:val="008F22E5"/>
    <w:rsid w:val="0092566B"/>
    <w:rsid w:val="009330F2"/>
    <w:rsid w:val="00943F67"/>
    <w:rsid w:val="00954BFF"/>
    <w:rsid w:val="009F0E58"/>
    <w:rsid w:val="00A02921"/>
    <w:rsid w:val="00A16882"/>
    <w:rsid w:val="00A30AF3"/>
    <w:rsid w:val="00A458AA"/>
    <w:rsid w:val="00A95AF2"/>
    <w:rsid w:val="00AA316B"/>
    <w:rsid w:val="00AC3246"/>
    <w:rsid w:val="00AF20AE"/>
    <w:rsid w:val="00B324B6"/>
    <w:rsid w:val="00B637F4"/>
    <w:rsid w:val="00B656F7"/>
    <w:rsid w:val="00BC1FD2"/>
    <w:rsid w:val="00C92C41"/>
    <w:rsid w:val="00CD38B3"/>
    <w:rsid w:val="00D03724"/>
    <w:rsid w:val="00D46F35"/>
    <w:rsid w:val="00D57E3E"/>
    <w:rsid w:val="00D76E31"/>
    <w:rsid w:val="00D84843"/>
    <w:rsid w:val="00DB24CB"/>
    <w:rsid w:val="00DF5013"/>
    <w:rsid w:val="00E11BCE"/>
    <w:rsid w:val="00E233C2"/>
    <w:rsid w:val="00E82D66"/>
    <w:rsid w:val="00E9640A"/>
    <w:rsid w:val="00EA0E11"/>
    <w:rsid w:val="00EB6DEE"/>
    <w:rsid w:val="00F1586E"/>
    <w:rsid w:val="00F200E4"/>
    <w:rsid w:val="00F6580C"/>
    <w:rsid w:val="00FD4A34"/>
    <w:rsid w:val="00FE6D2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91</TotalTime>
  <Pages>4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40</cp:revision>
  <dcterms:created xsi:type="dcterms:W3CDTF">2021-05-24T13:31:00Z</dcterms:created>
  <dcterms:modified xsi:type="dcterms:W3CDTF">2021-05-24T14:57:00Z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