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5C79" w14:textId="7823BAEC" w:rsidR="002A3E5E" w:rsidRDefault="00AF20AE" w:rsidP="00A16882">
      <w:pPr>
        <w:pStyle w:val="Heading1"/>
        <w:spacing w:after="240"/>
      </w:pPr>
      <w:r>
        <w:t xml:space="preserve">Transcript: </w:t>
      </w:r>
      <w:r w:rsidR="00662C04">
        <w:t>MOtivational Minute - ep 14 - drive yourself – sean Jensen</w:t>
      </w:r>
    </w:p>
    <w:p w14:paraId="075062B4" w14:textId="77777777" w:rsidR="009F0E58" w:rsidRPr="00662C04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662C04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31E75794" w14:textId="45A9CB7E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662C04">
        <w:t>1</w:t>
      </w:r>
      <w:r w:rsidRPr="00145E60">
        <w:t xml:space="preserve"> (</w:t>
      </w:r>
      <w:r w:rsidR="00662C04">
        <w:t>Narrator</w:t>
      </w:r>
      <w:r w:rsidRPr="00145E60">
        <w:t>):</w:t>
      </w:r>
      <w:r>
        <w:t xml:space="preserve"> </w:t>
      </w:r>
    </w:p>
    <w:p w14:paraId="1317877C" w14:textId="2C817183" w:rsidR="00AF20AE" w:rsidRPr="00662C04" w:rsidRDefault="00662C04" w:rsidP="008F22E5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73CFDF2F" w14:textId="0304F7B9" w:rsidR="00662C04" w:rsidRPr="00662C04" w:rsidRDefault="00AF20AE" w:rsidP="00662C04">
      <w:pPr>
        <w:pStyle w:val="SpeakerInformation"/>
        <w:spacing w:after="120" w:line="240" w:lineRule="auto"/>
      </w:pPr>
      <w:r>
        <w:t>Speaker #</w:t>
      </w:r>
      <w:r w:rsidR="00662C04">
        <w:t>2</w:t>
      </w:r>
      <w:r>
        <w:t xml:space="preserve"> (</w:t>
      </w:r>
      <w:r w:rsidR="00662C04">
        <w:t>Sean Jensen</w:t>
      </w:r>
      <w:r>
        <w:t xml:space="preserve">): </w:t>
      </w:r>
    </w:p>
    <w:p w14:paraId="2F82EB28" w14:textId="0AA8AFBE" w:rsidR="00B637F4" w:rsidRPr="00662C04" w:rsidRDefault="00662C04" w:rsidP="00B637F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Hello, This is Sean Jensen with your motivation minute.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Les Brown said, "You can complain about the direction of your life all you want,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until you sit in the driver seat and begin to drive yourself,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aren't going to get where you want to go."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had a conversation with a student this week who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had some temporary roadblocks put in front of him.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was working through a course that he had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gotten to a point where he needed some feedback.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Unfortunately, the feedback he received was confusing to him and threw him off his path.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was what he did next as a result of a situation that was really impressive to me.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started by looking for other sources for answers,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people that might be able to answer his questions and clear things up.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Again, he was thrown off his path.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chose not to be held back by this but instead reached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out to other students for help from the WGU Facebook page.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From there he was able to obtain some information that helped him move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forward and also validated his own gut feelings,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to speak, on his next steps.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Despite receiving those answers,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didn't stop there.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also continued to reach out to others that might help him get more clarity.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With the support he sought and finally found,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he confidently completed his assessment and submitted it for evaluation.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The point is he did not just sit in </w:t>
      </w:r>
      <w:proofErr w:type="gramStart"/>
      <w:r>
        <w:rPr>
          <w:rFonts w:cstheme="minorHAnsi"/>
          <w:noProof/>
          <w:sz w:val="22"/>
          <w:szCs w:val="22"/>
          <w:lang w:bidi="he-IL"/>
        </w:rPr>
        <w:t>complain,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</w:t>
      </w:r>
      <w:proofErr w:type="gramEnd"/>
      <w:r>
        <w:rPr>
          <w:rFonts w:cstheme="minorHAnsi"/>
          <w:noProof/>
          <w:sz w:val="22"/>
          <w:szCs w:val="22"/>
          <w:lang w:bidi="he-IL"/>
        </w:rPr>
        <w:t xml:space="preserve"> got in the driver seat and move forward as the quote above advises.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Ultimately, he trusted his own knowledge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understanding and found a way to keep progressing.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when faced with a pause in supporting your own journey, what will you do?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Hopefully you will drive forward being confident in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own ability and take your life where you want it to go.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 you are not unarmed in this battle for your future,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the ultimate weapon;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yourself, your ability, your creativity,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your drive for a wonderful future.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Keep advancing and don't let yourself be stopped.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it for today. Remember, impossible is just an opinion.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 go make it happen.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C84173A" w14:textId="623B15B9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662C04">
        <w:t>1</w:t>
      </w:r>
      <w:r>
        <w:t xml:space="preserve"> (</w:t>
      </w:r>
      <w:r w:rsidR="00662C04">
        <w:t>Narrator</w:t>
      </w:r>
      <w:r>
        <w:t xml:space="preserve">): </w:t>
      </w:r>
    </w:p>
    <w:p w14:paraId="027BE0AB" w14:textId="149517E3" w:rsidR="00FD4A34" w:rsidRDefault="00662C04" w:rsidP="00203D86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5EE2E" w14:textId="77777777" w:rsidR="00662C04" w:rsidRDefault="00662C04">
      <w:pPr>
        <w:spacing w:after="0" w:line="240" w:lineRule="auto"/>
      </w:pPr>
      <w:r>
        <w:separator/>
      </w:r>
    </w:p>
  </w:endnote>
  <w:endnote w:type="continuationSeparator" w:id="0">
    <w:p w14:paraId="71AE5587" w14:textId="77777777" w:rsidR="00662C04" w:rsidRDefault="00662C04">
      <w:pPr>
        <w:spacing w:after="0" w:line="240" w:lineRule="auto"/>
      </w:pPr>
      <w:r>
        <w:continuationSeparator/>
      </w:r>
    </w:p>
  </w:endnote>
  <w:endnote w:type="continuationNotice" w:id="1">
    <w:p w14:paraId="457B5AD8" w14:textId="77777777" w:rsidR="00662C04" w:rsidRDefault="00662C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E3D91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29CCCB14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B65E" w14:textId="77777777" w:rsidR="00662C04" w:rsidRDefault="00662C04">
      <w:pPr>
        <w:spacing w:after="0" w:line="240" w:lineRule="auto"/>
      </w:pPr>
      <w:r>
        <w:separator/>
      </w:r>
    </w:p>
  </w:footnote>
  <w:footnote w:type="continuationSeparator" w:id="0">
    <w:p w14:paraId="3263E9F6" w14:textId="77777777" w:rsidR="00662C04" w:rsidRDefault="00662C04">
      <w:pPr>
        <w:spacing w:after="0" w:line="240" w:lineRule="auto"/>
      </w:pPr>
      <w:r>
        <w:continuationSeparator/>
      </w:r>
    </w:p>
  </w:footnote>
  <w:footnote w:type="continuationNotice" w:id="1">
    <w:p w14:paraId="06BF9AB3" w14:textId="77777777" w:rsidR="00662C04" w:rsidRDefault="00662C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04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62C04"/>
    <w:rsid w:val="0068571E"/>
    <w:rsid w:val="006D7FF8"/>
    <w:rsid w:val="00704472"/>
    <w:rsid w:val="00791457"/>
    <w:rsid w:val="007F372E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6941"/>
  <w15:chartTrackingRefBased/>
  <w15:docId w15:val="{CEB08362-82A4-4DF2-B562-0D15F073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</cp:revision>
  <dcterms:created xsi:type="dcterms:W3CDTF">2021-06-23T23:10:00Z</dcterms:created>
  <dcterms:modified xsi:type="dcterms:W3CDTF">2021-06-23T23:14:00Z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