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E059" w14:textId="0C2BAB0B" w:rsidR="002A3E5E" w:rsidRDefault="00AF20AE" w:rsidP="00A16882">
      <w:pPr>
        <w:pStyle w:val="Heading1"/>
        <w:spacing w:after="240"/>
      </w:pPr>
      <w:r>
        <w:t xml:space="preserve">Transcript: </w:t>
      </w:r>
      <w:r w:rsidR="001950F0" w:rsidRPr="001950F0">
        <w:t>IT Pod - EP 168 - CCNA 3 - Jeff Ferdinand and Jessica Galterio - mixdown</w:t>
      </w:r>
    </w:p>
    <w:p w14:paraId="62878DB2"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0553DDEE" w14:textId="75C23994"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5267ED">
        <w:t>1</w:t>
      </w:r>
      <w:r w:rsidRPr="00145E60">
        <w:t>:</w:t>
      </w:r>
      <w:r>
        <w:t xml:space="preserve"> </w:t>
      </w:r>
      <w:r w:rsidR="005267ED">
        <w:rPr>
          <w:rFonts w:cstheme="minorHAnsi"/>
          <w:noProof/>
          <w:sz w:val="22"/>
          <w:szCs w:val="22"/>
          <w:lang w:bidi="he-IL"/>
        </w:rPr>
        <w:t>Jessica Galterio</w:t>
      </w:r>
    </w:p>
    <w:p w14:paraId="7D759507" w14:textId="77777777" w:rsidR="00AF20AE" w:rsidRPr="008F22E5" w:rsidRDefault="008F22E5" w:rsidP="008F22E5">
      <w:r w:rsidRPr="638CF078">
        <w:t>Add content here.</w:t>
      </w:r>
      <w:r w:rsidRPr="638CF078">
        <w:rPr>
          <w:sz w:val="22"/>
          <w:szCs w:val="22"/>
        </w:rPr>
        <w:t xml:space="preserve"> </w:t>
      </w:r>
    </w:p>
    <w:p w14:paraId="22E315C5" w14:textId="7DC4289C" w:rsidR="00203D86" w:rsidRDefault="00AF20AE" w:rsidP="0068571E">
      <w:pPr>
        <w:pStyle w:val="SpeakerInformation"/>
        <w:spacing w:after="120" w:line="240" w:lineRule="auto"/>
      </w:pPr>
      <w:r>
        <w:t xml:space="preserve">Speaker # </w:t>
      </w:r>
      <w:r w:rsidR="005267ED">
        <w:t>2</w:t>
      </w:r>
      <w:r>
        <w:t xml:space="preserve">: </w:t>
      </w:r>
      <w:r w:rsidR="005267ED">
        <w:rPr>
          <w:rFonts w:cstheme="minorHAnsi"/>
          <w:noProof/>
          <w:sz w:val="22"/>
          <w:szCs w:val="22"/>
          <w:lang w:bidi="he-IL"/>
        </w:rPr>
        <w:t>Jeff Ferdinand</w:t>
      </w:r>
    </w:p>
    <w:p w14:paraId="734449F7" w14:textId="77777777" w:rsidR="00A41559" w:rsidRDefault="00A41559" w:rsidP="00A41559">
      <w:pPr>
        <w:rPr>
          <w:rFonts w:cstheme="minorHAnsi"/>
          <w:sz w:val="22"/>
          <w:szCs w:val="22"/>
          <w:lang w:bidi="he-IL"/>
        </w:rPr>
      </w:pPr>
      <w:r>
        <w:rPr>
          <w:rFonts w:cstheme="minorHAnsi"/>
          <w:noProof/>
          <w:sz w:val="22"/>
          <w:szCs w:val="22"/>
          <w:lang w:bidi="he-IL"/>
        </w:rPr>
        <w:t>WGU's IT Audio Series. Flexible, portable, profound.</w:t>
      </w:r>
    </w:p>
    <w:p w14:paraId="0533331A" w14:textId="77777777" w:rsidR="005267ED" w:rsidRDefault="005267ED" w:rsidP="00A41559">
      <w:pPr>
        <w:rPr>
          <w:rFonts w:cstheme="minorHAnsi"/>
          <w:noProof/>
          <w:sz w:val="22"/>
          <w:szCs w:val="22"/>
          <w:lang w:bidi="he-IL"/>
        </w:rPr>
      </w:pPr>
    </w:p>
    <w:p w14:paraId="1DD68198" w14:textId="3074A037" w:rsidR="00A41559" w:rsidRDefault="005267ED" w:rsidP="005267ED">
      <w:pPr>
        <w:pStyle w:val="SpeakerInformation"/>
        <w:rPr>
          <w:noProof/>
        </w:rPr>
      </w:pPr>
      <w:r>
        <w:rPr>
          <w:noProof/>
          <w:lang w:bidi="he-IL"/>
        </w:rPr>
        <w:t>Jessica</w:t>
      </w:r>
    </w:p>
    <w:p w14:paraId="4265564A" w14:textId="1957F643" w:rsidR="00A41559" w:rsidRDefault="00A41559" w:rsidP="00A41559">
      <w:pPr>
        <w:rPr>
          <w:rFonts w:cstheme="minorHAnsi"/>
          <w:sz w:val="22"/>
          <w:szCs w:val="22"/>
          <w:lang w:bidi="he-IL"/>
        </w:rPr>
      </w:pPr>
      <w:r>
        <w:rPr>
          <w:rFonts w:cstheme="minorHAnsi"/>
          <w:noProof/>
          <w:sz w:val="22"/>
          <w:szCs w:val="22"/>
          <w:lang w:bidi="he-IL"/>
        </w:rPr>
        <w:t>Welcome back to the IT Audio Series. I'm Jessica Galterio and I've been a Program Mentor with WGU since 2015. Today, I have with me Jeff Ferdinand, from the Cisco team, who has been with WGU since 2013. Today we're going to wrap up our CCNA mini series</w:t>
      </w:r>
      <w:r w:rsidR="007A2005">
        <w:rPr>
          <w:rFonts w:cstheme="minorHAnsi"/>
          <w:sz w:val="22"/>
          <w:szCs w:val="22"/>
          <w:lang w:bidi="he-IL"/>
        </w:rPr>
        <w:t xml:space="preserve"> </w:t>
      </w:r>
      <w:r>
        <w:rPr>
          <w:rFonts w:cstheme="minorHAnsi"/>
          <w:noProof/>
          <w:sz w:val="22"/>
          <w:szCs w:val="22"/>
          <w:lang w:bidi="he-IL"/>
        </w:rPr>
        <w:t>with an episode specifically about how to review for the exam for CCNA.</w:t>
      </w:r>
    </w:p>
    <w:p w14:paraId="44AC20DC" w14:textId="77777777" w:rsidR="00A41559" w:rsidRDefault="00A41559" w:rsidP="00A41559">
      <w:pPr>
        <w:rPr>
          <w:rFonts w:cstheme="minorHAnsi"/>
          <w:noProof/>
          <w:sz w:val="22"/>
          <w:szCs w:val="22"/>
        </w:rPr>
      </w:pPr>
    </w:p>
    <w:p w14:paraId="50A4427F" w14:textId="77777777" w:rsidR="007A2005" w:rsidRDefault="007A2005" w:rsidP="007A2005">
      <w:pPr>
        <w:pStyle w:val="SpeakerInformation"/>
        <w:rPr>
          <w:noProof/>
        </w:rPr>
      </w:pPr>
      <w:r>
        <w:rPr>
          <w:noProof/>
          <w:lang w:bidi="he-IL"/>
        </w:rPr>
        <w:t>Jessica</w:t>
      </w:r>
    </w:p>
    <w:p w14:paraId="1A7578CF" w14:textId="77777777" w:rsidR="00A41559" w:rsidRDefault="00A41559" w:rsidP="00A41559">
      <w:pPr>
        <w:rPr>
          <w:rFonts w:cstheme="minorHAnsi"/>
          <w:sz w:val="22"/>
          <w:szCs w:val="22"/>
          <w:lang w:bidi="he-IL"/>
        </w:rPr>
      </w:pPr>
      <w:r>
        <w:rPr>
          <w:rFonts w:cstheme="minorHAnsi"/>
          <w:noProof/>
          <w:sz w:val="22"/>
          <w:szCs w:val="22"/>
          <w:lang w:bidi="he-IL"/>
        </w:rPr>
        <w:t>Jeff, thank you for joining me again today.</w:t>
      </w:r>
    </w:p>
    <w:p w14:paraId="27A84B5B" w14:textId="77777777" w:rsidR="00A41559" w:rsidRDefault="00A41559" w:rsidP="00A41559">
      <w:pPr>
        <w:rPr>
          <w:rFonts w:cstheme="minorHAnsi"/>
          <w:noProof/>
          <w:sz w:val="22"/>
          <w:szCs w:val="22"/>
        </w:rPr>
      </w:pPr>
    </w:p>
    <w:p w14:paraId="6FD2B6B6" w14:textId="77777777" w:rsidR="007A2005" w:rsidRDefault="007A2005" w:rsidP="007A2005">
      <w:pPr>
        <w:pStyle w:val="SpeakerInformation"/>
        <w:rPr>
          <w:noProof/>
          <w:lang w:bidi="he-IL"/>
        </w:rPr>
      </w:pPr>
      <w:r>
        <w:rPr>
          <w:noProof/>
          <w:lang w:bidi="he-IL"/>
        </w:rPr>
        <w:t xml:space="preserve">Jeff </w:t>
      </w:r>
    </w:p>
    <w:p w14:paraId="7E5FB7B3" w14:textId="77777777" w:rsidR="00A41559" w:rsidRDefault="00A41559" w:rsidP="00A41559">
      <w:pPr>
        <w:rPr>
          <w:rFonts w:cstheme="minorHAnsi"/>
          <w:sz w:val="22"/>
          <w:szCs w:val="22"/>
          <w:lang w:bidi="he-IL"/>
        </w:rPr>
      </w:pPr>
      <w:r>
        <w:rPr>
          <w:rFonts w:cstheme="minorHAnsi"/>
          <w:noProof/>
          <w:sz w:val="22"/>
          <w:szCs w:val="22"/>
          <w:lang w:bidi="he-IL"/>
        </w:rPr>
        <w:t>Thank you for having me.</w:t>
      </w:r>
    </w:p>
    <w:p w14:paraId="39173F78" w14:textId="77777777" w:rsidR="00A41559" w:rsidRDefault="00A41559" w:rsidP="00A41559">
      <w:pPr>
        <w:rPr>
          <w:rFonts w:cstheme="minorHAnsi"/>
          <w:noProof/>
          <w:sz w:val="22"/>
          <w:szCs w:val="22"/>
        </w:rPr>
      </w:pPr>
    </w:p>
    <w:p w14:paraId="4897E531" w14:textId="77777777" w:rsidR="007A2005" w:rsidRDefault="007A2005" w:rsidP="007A2005">
      <w:pPr>
        <w:pStyle w:val="SpeakerInformation"/>
        <w:rPr>
          <w:noProof/>
        </w:rPr>
      </w:pPr>
      <w:r>
        <w:rPr>
          <w:noProof/>
          <w:lang w:bidi="he-IL"/>
        </w:rPr>
        <w:t>Jessica</w:t>
      </w:r>
    </w:p>
    <w:p w14:paraId="530CE7CB" w14:textId="70C54995" w:rsidR="00A41559" w:rsidRDefault="00A41559" w:rsidP="00A41559">
      <w:pPr>
        <w:rPr>
          <w:rFonts w:cstheme="minorHAnsi"/>
          <w:sz w:val="22"/>
          <w:szCs w:val="22"/>
          <w:lang w:bidi="he-IL"/>
        </w:rPr>
      </w:pPr>
      <w:r>
        <w:rPr>
          <w:rFonts w:cstheme="minorHAnsi"/>
          <w:noProof/>
          <w:sz w:val="22"/>
          <w:szCs w:val="22"/>
          <w:lang w:bidi="he-IL"/>
        </w:rPr>
        <w:t>We're so happy to have you. This is a tough exam and this is something</w:t>
      </w:r>
      <w:r w:rsidR="007A2005">
        <w:rPr>
          <w:rFonts w:cstheme="minorHAnsi"/>
          <w:sz w:val="22"/>
          <w:szCs w:val="22"/>
          <w:lang w:bidi="he-IL"/>
        </w:rPr>
        <w:t xml:space="preserve"> </w:t>
      </w:r>
      <w:r>
        <w:rPr>
          <w:rFonts w:cstheme="minorHAnsi"/>
          <w:noProof/>
          <w:sz w:val="22"/>
          <w:szCs w:val="22"/>
          <w:lang w:bidi="he-IL"/>
        </w:rPr>
        <w:t>a lot of students need help with.</w:t>
      </w:r>
      <w:r w:rsidR="007A2005">
        <w:rPr>
          <w:rFonts w:cstheme="minorHAnsi"/>
          <w:sz w:val="22"/>
          <w:szCs w:val="22"/>
          <w:lang w:bidi="he-IL"/>
        </w:rPr>
        <w:t xml:space="preserve"> </w:t>
      </w:r>
      <w:r>
        <w:rPr>
          <w:rFonts w:cstheme="minorHAnsi"/>
          <w:noProof/>
          <w:sz w:val="22"/>
          <w:szCs w:val="22"/>
          <w:lang w:bidi="he-IL"/>
        </w:rPr>
        <w:t>How would you recommend that they review once they're ready to really prepare for the exam?</w:t>
      </w:r>
    </w:p>
    <w:p w14:paraId="31254378" w14:textId="77777777" w:rsidR="00A41559" w:rsidRDefault="00A41559" w:rsidP="00A41559">
      <w:pPr>
        <w:rPr>
          <w:rFonts w:cstheme="minorHAnsi"/>
          <w:noProof/>
          <w:sz w:val="22"/>
          <w:szCs w:val="22"/>
        </w:rPr>
      </w:pPr>
    </w:p>
    <w:p w14:paraId="1E6B62A8" w14:textId="77777777" w:rsidR="00C2077F" w:rsidRDefault="00C2077F" w:rsidP="00C2077F">
      <w:pPr>
        <w:pStyle w:val="SpeakerInformation"/>
        <w:rPr>
          <w:noProof/>
          <w:lang w:bidi="he-IL"/>
        </w:rPr>
      </w:pPr>
      <w:r>
        <w:rPr>
          <w:noProof/>
          <w:lang w:bidi="he-IL"/>
        </w:rPr>
        <w:t xml:space="preserve">Jeff </w:t>
      </w:r>
    </w:p>
    <w:p w14:paraId="7B5C5E2F" w14:textId="1FAE395B" w:rsidR="00A41559" w:rsidRDefault="00A41559" w:rsidP="00A41559">
      <w:pPr>
        <w:rPr>
          <w:rFonts w:cstheme="minorHAnsi"/>
          <w:sz w:val="22"/>
          <w:szCs w:val="22"/>
          <w:lang w:bidi="he-IL"/>
        </w:rPr>
      </w:pPr>
      <w:r>
        <w:rPr>
          <w:rFonts w:cstheme="minorHAnsi"/>
          <w:noProof/>
          <w:sz w:val="22"/>
          <w:szCs w:val="22"/>
          <w:lang w:bidi="he-IL"/>
        </w:rPr>
        <w:t>Once they've worked through all the materials, there are a few different steps for review. We have a two-week review guide that we recommend</w:t>
      </w:r>
      <w:r w:rsidR="007A2005">
        <w:rPr>
          <w:rFonts w:cstheme="minorHAnsi"/>
          <w:sz w:val="22"/>
          <w:szCs w:val="22"/>
          <w:lang w:bidi="he-IL"/>
        </w:rPr>
        <w:t xml:space="preserve"> </w:t>
      </w:r>
      <w:r>
        <w:rPr>
          <w:rFonts w:cstheme="minorHAnsi"/>
          <w:noProof/>
          <w:sz w:val="22"/>
          <w:szCs w:val="22"/>
          <w:lang w:bidi="he-IL"/>
        </w:rPr>
        <w:t>where we basically put the items that we know</w:t>
      </w:r>
      <w:r w:rsidR="007A2005">
        <w:rPr>
          <w:rFonts w:cstheme="minorHAnsi"/>
          <w:sz w:val="22"/>
          <w:szCs w:val="22"/>
          <w:lang w:bidi="he-IL"/>
        </w:rPr>
        <w:t xml:space="preserve"> </w:t>
      </w:r>
      <w:r>
        <w:rPr>
          <w:rFonts w:cstheme="minorHAnsi"/>
          <w:noProof/>
          <w:sz w:val="22"/>
          <w:szCs w:val="22"/>
          <w:lang w:bidi="he-IL"/>
        </w:rPr>
        <w:t>are a focus on the exam based off the Cisco topic guide.</w:t>
      </w:r>
    </w:p>
    <w:p w14:paraId="21961E06" w14:textId="77777777" w:rsidR="00A41559" w:rsidRDefault="00A41559" w:rsidP="00A41559">
      <w:pPr>
        <w:rPr>
          <w:rFonts w:cstheme="minorHAnsi"/>
          <w:noProof/>
          <w:sz w:val="22"/>
          <w:szCs w:val="22"/>
        </w:rPr>
      </w:pPr>
    </w:p>
    <w:p w14:paraId="5310F9A8" w14:textId="1A5E3966" w:rsidR="00A41559" w:rsidRDefault="00A41559" w:rsidP="00A41559">
      <w:pPr>
        <w:rPr>
          <w:rFonts w:cstheme="minorHAnsi"/>
          <w:sz w:val="22"/>
          <w:szCs w:val="22"/>
          <w:lang w:bidi="he-IL"/>
        </w:rPr>
      </w:pPr>
      <w:r>
        <w:rPr>
          <w:rFonts w:cstheme="minorHAnsi"/>
          <w:noProof/>
          <w:sz w:val="22"/>
          <w:szCs w:val="22"/>
          <w:lang w:bidi="he-IL"/>
        </w:rPr>
        <w:t>Items that we know just or a larger portion of it, or items that people tend to have more challenge with internalizing. That is a good place to start because that'll give them a two-week reference point and items</w:t>
      </w:r>
      <w:r w:rsidR="007A2005">
        <w:rPr>
          <w:rFonts w:cstheme="minorHAnsi"/>
          <w:sz w:val="22"/>
          <w:szCs w:val="22"/>
          <w:lang w:bidi="he-IL"/>
        </w:rPr>
        <w:t xml:space="preserve"> </w:t>
      </w:r>
      <w:r>
        <w:rPr>
          <w:rFonts w:cstheme="minorHAnsi"/>
          <w:noProof/>
          <w:sz w:val="22"/>
          <w:szCs w:val="22"/>
          <w:lang w:bidi="he-IL"/>
        </w:rPr>
        <w:t>to make sure that they're solid on.</w:t>
      </w:r>
    </w:p>
    <w:p w14:paraId="4D46853C" w14:textId="77777777" w:rsidR="00A41559" w:rsidRDefault="00A41559" w:rsidP="00A41559">
      <w:pPr>
        <w:rPr>
          <w:rFonts w:cstheme="minorHAnsi"/>
          <w:noProof/>
          <w:sz w:val="22"/>
          <w:szCs w:val="22"/>
        </w:rPr>
      </w:pPr>
    </w:p>
    <w:p w14:paraId="499D6A00" w14:textId="77777777" w:rsidR="00C2077F" w:rsidRDefault="00C2077F" w:rsidP="00C2077F">
      <w:pPr>
        <w:pStyle w:val="SpeakerInformation"/>
        <w:rPr>
          <w:noProof/>
        </w:rPr>
      </w:pPr>
      <w:r>
        <w:rPr>
          <w:noProof/>
          <w:lang w:bidi="he-IL"/>
        </w:rPr>
        <w:t>Jessica</w:t>
      </w:r>
    </w:p>
    <w:p w14:paraId="25723B85" w14:textId="77777777" w:rsidR="00A41559" w:rsidRDefault="00A41559" w:rsidP="00A41559">
      <w:pPr>
        <w:rPr>
          <w:rFonts w:cstheme="minorHAnsi"/>
          <w:sz w:val="22"/>
          <w:szCs w:val="22"/>
          <w:lang w:bidi="he-IL"/>
        </w:rPr>
      </w:pPr>
      <w:r>
        <w:rPr>
          <w:rFonts w:cstheme="minorHAnsi"/>
          <w:noProof/>
          <w:sz w:val="22"/>
          <w:szCs w:val="22"/>
          <w:lang w:bidi="he-IL"/>
        </w:rPr>
        <w:t>Yeah.</w:t>
      </w:r>
    </w:p>
    <w:p w14:paraId="2A62264C" w14:textId="77777777" w:rsidR="00A41559" w:rsidRDefault="00A41559" w:rsidP="00A41559">
      <w:pPr>
        <w:rPr>
          <w:rFonts w:cstheme="minorHAnsi"/>
          <w:noProof/>
          <w:sz w:val="22"/>
          <w:szCs w:val="22"/>
        </w:rPr>
      </w:pPr>
    </w:p>
    <w:p w14:paraId="18B476FD" w14:textId="77777777" w:rsidR="00C2077F" w:rsidRDefault="00C2077F" w:rsidP="00C2077F">
      <w:pPr>
        <w:pStyle w:val="SpeakerInformation"/>
        <w:rPr>
          <w:noProof/>
          <w:lang w:bidi="he-IL"/>
        </w:rPr>
      </w:pPr>
      <w:r>
        <w:rPr>
          <w:noProof/>
          <w:lang w:bidi="he-IL"/>
        </w:rPr>
        <w:t xml:space="preserve">Jeff </w:t>
      </w:r>
    </w:p>
    <w:p w14:paraId="593434C0" w14:textId="1EC97426" w:rsidR="00A41559" w:rsidRDefault="00A41559" w:rsidP="00A41559">
      <w:pPr>
        <w:rPr>
          <w:rFonts w:cstheme="minorHAnsi"/>
          <w:sz w:val="22"/>
          <w:szCs w:val="22"/>
          <w:lang w:bidi="he-IL"/>
        </w:rPr>
      </w:pPr>
      <w:r>
        <w:rPr>
          <w:rFonts w:cstheme="minorHAnsi"/>
          <w:noProof/>
          <w:sz w:val="22"/>
          <w:szCs w:val="22"/>
          <w:lang w:bidi="he-IL"/>
        </w:rPr>
        <w:t>The other for review is, that topic guide is very important</w:t>
      </w:r>
      <w:r w:rsidR="007A2005">
        <w:rPr>
          <w:rFonts w:cstheme="minorHAnsi"/>
          <w:sz w:val="22"/>
          <w:szCs w:val="22"/>
          <w:lang w:bidi="he-IL"/>
        </w:rPr>
        <w:t xml:space="preserve"> </w:t>
      </w:r>
      <w:r>
        <w:rPr>
          <w:rFonts w:cstheme="minorHAnsi"/>
          <w:noProof/>
          <w:sz w:val="22"/>
          <w:szCs w:val="22"/>
          <w:lang w:bidi="he-IL"/>
        </w:rPr>
        <w:t>and they should have been utilizing that as they move through.</w:t>
      </w:r>
      <w:r w:rsidR="00C2077F">
        <w:rPr>
          <w:rFonts w:cstheme="minorHAnsi"/>
          <w:sz w:val="22"/>
          <w:szCs w:val="22"/>
          <w:lang w:bidi="he-IL"/>
        </w:rPr>
        <w:t xml:space="preserve"> </w:t>
      </w:r>
      <w:r>
        <w:rPr>
          <w:rFonts w:cstheme="minorHAnsi"/>
          <w:noProof/>
          <w:sz w:val="22"/>
          <w:szCs w:val="22"/>
          <w:lang w:bidi="he-IL"/>
        </w:rPr>
        <w:t>They want to utilize that to study too and just in general. But for review, it's excellent because</w:t>
      </w:r>
      <w:r w:rsidR="007A2005">
        <w:rPr>
          <w:rFonts w:cstheme="minorHAnsi"/>
          <w:sz w:val="22"/>
          <w:szCs w:val="22"/>
          <w:lang w:bidi="he-IL"/>
        </w:rPr>
        <w:t xml:space="preserve"> </w:t>
      </w:r>
      <w:r>
        <w:rPr>
          <w:rFonts w:cstheme="minorHAnsi"/>
          <w:noProof/>
          <w:sz w:val="22"/>
          <w:szCs w:val="22"/>
          <w:lang w:bidi="he-IL"/>
        </w:rPr>
        <w:t>it gives a person the chance to basically check things off to take that</w:t>
      </w:r>
      <w:r w:rsidR="007A2005">
        <w:rPr>
          <w:rFonts w:cstheme="minorHAnsi"/>
          <w:sz w:val="22"/>
          <w:szCs w:val="22"/>
          <w:lang w:bidi="he-IL"/>
        </w:rPr>
        <w:t xml:space="preserve"> </w:t>
      </w:r>
      <w:r>
        <w:rPr>
          <w:rFonts w:cstheme="minorHAnsi"/>
          <w:noProof/>
          <w:sz w:val="22"/>
          <w:szCs w:val="22"/>
          <w:lang w:bidi="he-IL"/>
        </w:rPr>
        <w:t>and sit down with it even halfway through</w:t>
      </w:r>
      <w:r w:rsidR="007A2005">
        <w:rPr>
          <w:rFonts w:cstheme="minorHAnsi"/>
          <w:sz w:val="22"/>
          <w:szCs w:val="22"/>
          <w:lang w:bidi="he-IL"/>
        </w:rPr>
        <w:t xml:space="preserve"> </w:t>
      </w:r>
      <w:r>
        <w:rPr>
          <w:rFonts w:cstheme="minorHAnsi"/>
          <w:noProof/>
          <w:sz w:val="22"/>
          <w:szCs w:val="22"/>
          <w:lang w:bidi="he-IL"/>
        </w:rPr>
        <w:t>and then definitely at the end a few days before sitting for the exam,</w:t>
      </w:r>
      <w:r w:rsidR="007A2005">
        <w:rPr>
          <w:rFonts w:cstheme="minorHAnsi"/>
          <w:sz w:val="22"/>
          <w:szCs w:val="22"/>
          <w:lang w:bidi="he-IL"/>
        </w:rPr>
        <w:t xml:space="preserve"> </w:t>
      </w:r>
      <w:r>
        <w:rPr>
          <w:rFonts w:cstheme="minorHAnsi"/>
          <w:noProof/>
          <w:sz w:val="22"/>
          <w:szCs w:val="22"/>
          <w:lang w:bidi="he-IL"/>
        </w:rPr>
        <w:t>take that topic guide, run through the line items and check it off. Read each item if you're comfortable with it, answer the question or if it says describe, you can describe it, if it says configure</w:t>
      </w:r>
      <w:r w:rsidR="007A2005">
        <w:rPr>
          <w:rFonts w:cstheme="minorHAnsi"/>
          <w:sz w:val="22"/>
          <w:szCs w:val="22"/>
          <w:lang w:bidi="he-IL"/>
        </w:rPr>
        <w:t xml:space="preserve"> </w:t>
      </w:r>
      <w:r>
        <w:rPr>
          <w:rFonts w:cstheme="minorHAnsi"/>
          <w:noProof/>
          <w:sz w:val="22"/>
          <w:szCs w:val="22"/>
          <w:lang w:bidi="he-IL"/>
        </w:rPr>
        <w:t>and verify, you know how to configure and verify.</w:t>
      </w:r>
      <w:r w:rsidR="00C2077F">
        <w:rPr>
          <w:rFonts w:cstheme="minorHAnsi"/>
          <w:sz w:val="22"/>
          <w:szCs w:val="22"/>
          <w:lang w:bidi="he-IL"/>
        </w:rPr>
        <w:t xml:space="preserve"> </w:t>
      </w:r>
      <w:r>
        <w:rPr>
          <w:rFonts w:cstheme="minorHAnsi"/>
          <w:noProof/>
          <w:sz w:val="22"/>
          <w:szCs w:val="22"/>
          <w:lang w:bidi="he-IL"/>
        </w:rPr>
        <w:t>If you can do that, you check it. If you hesitate for any reason, you don't check it. Then for each one of those that you didn't check, you go back and do review on. But that brings everything to mind</w:t>
      </w:r>
      <w:r w:rsidR="007A2005">
        <w:rPr>
          <w:rFonts w:cstheme="minorHAnsi"/>
          <w:sz w:val="22"/>
          <w:szCs w:val="22"/>
          <w:lang w:bidi="he-IL"/>
        </w:rPr>
        <w:t xml:space="preserve"> </w:t>
      </w:r>
      <w:r>
        <w:rPr>
          <w:rFonts w:cstheme="minorHAnsi"/>
          <w:noProof/>
          <w:sz w:val="22"/>
          <w:szCs w:val="22"/>
          <w:lang w:bidi="he-IL"/>
        </w:rPr>
        <w:t>when you work through it that way</w:t>
      </w:r>
      <w:r w:rsidR="007A2005">
        <w:rPr>
          <w:rFonts w:cstheme="minorHAnsi"/>
          <w:sz w:val="22"/>
          <w:szCs w:val="22"/>
          <w:lang w:bidi="he-IL"/>
        </w:rPr>
        <w:t xml:space="preserve"> </w:t>
      </w:r>
      <w:r>
        <w:rPr>
          <w:rFonts w:cstheme="minorHAnsi"/>
          <w:noProof/>
          <w:sz w:val="22"/>
          <w:szCs w:val="22"/>
          <w:lang w:bidi="he-IL"/>
        </w:rPr>
        <w:t>and be very quick way to do so.</w:t>
      </w:r>
      <w:r w:rsidR="00C2077F">
        <w:rPr>
          <w:rFonts w:cstheme="minorHAnsi"/>
          <w:sz w:val="22"/>
          <w:szCs w:val="22"/>
          <w:lang w:bidi="he-IL"/>
        </w:rPr>
        <w:t xml:space="preserve"> </w:t>
      </w:r>
      <w:r>
        <w:rPr>
          <w:rFonts w:cstheme="minorHAnsi"/>
          <w:noProof/>
          <w:sz w:val="22"/>
          <w:szCs w:val="22"/>
          <w:lang w:bidi="he-IL"/>
        </w:rPr>
        <w:t>We do have documents that will help you</w:t>
      </w:r>
      <w:r w:rsidR="007A2005">
        <w:rPr>
          <w:rFonts w:cstheme="minorHAnsi"/>
          <w:sz w:val="22"/>
          <w:szCs w:val="22"/>
          <w:lang w:bidi="he-IL"/>
        </w:rPr>
        <w:t xml:space="preserve"> </w:t>
      </w:r>
      <w:r>
        <w:rPr>
          <w:rFonts w:cstheme="minorHAnsi"/>
          <w:noProof/>
          <w:sz w:val="22"/>
          <w:szCs w:val="22"/>
          <w:lang w:bidi="he-IL"/>
        </w:rPr>
        <w:t>in the student folder in regards to checking that.</w:t>
      </w:r>
      <w:r w:rsidR="00C2077F">
        <w:rPr>
          <w:rFonts w:cstheme="minorHAnsi"/>
          <w:sz w:val="22"/>
          <w:szCs w:val="22"/>
          <w:lang w:bidi="he-IL"/>
        </w:rPr>
        <w:t xml:space="preserve"> </w:t>
      </w:r>
      <w:r>
        <w:rPr>
          <w:rFonts w:cstheme="minorHAnsi"/>
          <w:noProof/>
          <w:sz w:val="22"/>
          <w:szCs w:val="22"/>
          <w:lang w:bidi="he-IL"/>
        </w:rPr>
        <w:t>We also, for that topic guide recommend, because as you study you're taking things in constantly. One of the things that we can do to break that up is to see</w:t>
      </w:r>
      <w:r w:rsidR="007A2005">
        <w:rPr>
          <w:rFonts w:cstheme="minorHAnsi"/>
          <w:sz w:val="22"/>
          <w:szCs w:val="22"/>
          <w:lang w:bidi="he-IL"/>
        </w:rPr>
        <w:t xml:space="preserve"> </w:t>
      </w:r>
      <w:r>
        <w:rPr>
          <w:rFonts w:cstheme="minorHAnsi"/>
          <w:noProof/>
          <w:sz w:val="22"/>
          <w:szCs w:val="22"/>
          <w:lang w:bidi="he-IL"/>
        </w:rPr>
        <w:t>where you're at and for you to see</w:t>
      </w:r>
      <w:r w:rsidR="007A2005">
        <w:rPr>
          <w:rFonts w:cstheme="minorHAnsi"/>
          <w:sz w:val="22"/>
          <w:szCs w:val="22"/>
          <w:lang w:bidi="he-IL"/>
        </w:rPr>
        <w:t xml:space="preserve"> </w:t>
      </w:r>
      <w:r>
        <w:rPr>
          <w:rFonts w:cstheme="minorHAnsi"/>
          <w:noProof/>
          <w:sz w:val="22"/>
          <w:szCs w:val="22"/>
          <w:lang w:bidi="he-IL"/>
        </w:rPr>
        <w:t>how you've put everything together to see patterns</w:t>
      </w:r>
      <w:r w:rsidR="007A2005">
        <w:rPr>
          <w:rFonts w:cstheme="minorHAnsi"/>
          <w:sz w:val="22"/>
          <w:szCs w:val="22"/>
          <w:lang w:bidi="he-IL"/>
        </w:rPr>
        <w:t xml:space="preserve"> </w:t>
      </w:r>
      <w:r>
        <w:rPr>
          <w:rFonts w:cstheme="minorHAnsi"/>
          <w:noProof/>
          <w:sz w:val="22"/>
          <w:szCs w:val="22"/>
          <w:lang w:bidi="he-IL"/>
        </w:rPr>
        <w:t>and just to see how things interrelate is delay things out.</w:t>
      </w:r>
      <w:r w:rsidR="00C2077F">
        <w:rPr>
          <w:rFonts w:cstheme="minorHAnsi"/>
          <w:sz w:val="22"/>
          <w:szCs w:val="22"/>
          <w:lang w:bidi="he-IL"/>
        </w:rPr>
        <w:t xml:space="preserve"> </w:t>
      </w:r>
      <w:r>
        <w:rPr>
          <w:rFonts w:cstheme="minorHAnsi"/>
          <w:noProof/>
          <w:sz w:val="22"/>
          <w:szCs w:val="22"/>
          <w:lang w:bidi="he-IL"/>
        </w:rPr>
        <w:t>A guided way to do that is to take that topic guide, those six topics. Write the first topic down, and then take some time. This is more of a time intensive exercise. Write down what you know and have associated with that. Lay it out, do that for each of the six topics</w:t>
      </w:r>
      <w:r w:rsidR="007A2005">
        <w:rPr>
          <w:rFonts w:cstheme="minorHAnsi"/>
          <w:sz w:val="22"/>
          <w:szCs w:val="22"/>
          <w:lang w:bidi="he-IL"/>
        </w:rPr>
        <w:t xml:space="preserve"> </w:t>
      </w:r>
      <w:r>
        <w:rPr>
          <w:rFonts w:cstheme="minorHAnsi"/>
          <w:noProof/>
          <w:sz w:val="22"/>
          <w:szCs w:val="22"/>
          <w:lang w:bidi="he-IL"/>
        </w:rPr>
        <w:t>and then compare that to the Cisco topic guide,</w:t>
      </w:r>
      <w:r w:rsidR="007A2005">
        <w:rPr>
          <w:rFonts w:cstheme="minorHAnsi"/>
          <w:sz w:val="22"/>
          <w:szCs w:val="22"/>
          <w:lang w:bidi="he-IL"/>
        </w:rPr>
        <w:t xml:space="preserve"> </w:t>
      </w:r>
      <w:r>
        <w:rPr>
          <w:rFonts w:cstheme="minorHAnsi"/>
          <w:noProof/>
          <w:sz w:val="22"/>
          <w:szCs w:val="22"/>
          <w:lang w:bidi="he-IL"/>
        </w:rPr>
        <w:t>and you're looking for anything missing or out of place. But that gives student a chance to see the patterns, see the overall information, to lay things out instead of taking things in, and to provide themselves a very personalized review guide at that point.</w:t>
      </w:r>
      <w:r w:rsidR="00C2077F">
        <w:rPr>
          <w:rFonts w:cstheme="minorHAnsi"/>
          <w:sz w:val="22"/>
          <w:szCs w:val="22"/>
          <w:lang w:bidi="he-IL"/>
        </w:rPr>
        <w:t xml:space="preserve"> </w:t>
      </w:r>
      <w:r>
        <w:rPr>
          <w:rFonts w:cstheme="minorHAnsi"/>
          <w:noProof/>
          <w:sz w:val="22"/>
          <w:szCs w:val="22"/>
          <w:lang w:bidi="he-IL"/>
        </w:rPr>
        <w:t>That probably really helps them figure out</w:t>
      </w:r>
      <w:r w:rsidR="007A2005">
        <w:rPr>
          <w:rFonts w:cstheme="minorHAnsi"/>
          <w:sz w:val="22"/>
          <w:szCs w:val="22"/>
          <w:lang w:bidi="he-IL"/>
        </w:rPr>
        <w:t xml:space="preserve"> </w:t>
      </w:r>
      <w:r>
        <w:rPr>
          <w:rFonts w:cstheme="minorHAnsi"/>
          <w:noProof/>
          <w:sz w:val="22"/>
          <w:szCs w:val="22"/>
          <w:lang w:bidi="he-IL"/>
        </w:rPr>
        <w:t>what they need to focus on too like you said.</w:t>
      </w:r>
    </w:p>
    <w:p w14:paraId="42D89918" w14:textId="77777777" w:rsidR="00A41559" w:rsidRDefault="00A41559" w:rsidP="00A41559">
      <w:pPr>
        <w:rPr>
          <w:rFonts w:cstheme="minorHAnsi"/>
          <w:noProof/>
          <w:sz w:val="22"/>
          <w:szCs w:val="22"/>
        </w:rPr>
      </w:pPr>
    </w:p>
    <w:p w14:paraId="36F84F67" w14:textId="77777777" w:rsidR="00C2077F" w:rsidRDefault="00C2077F" w:rsidP="00C2077F">
      <w:pPr>
        <w:pStyle w:val="SpeakerInformation"/>
        <w:rPr>
          <w:noProof/>
        </w:rPr>
      </w:pPr>
      <w:r>
        <w:rPr>
          <w:noProof/>
          <w:lang w:bidi="he-IL"/>
        </w:rPr>
        <w:t>Jessica</w:t>
      </w:r>
    </w:p>
    <w:p w14:paraId="0A76046A" w14:textId="77777777" w:rsidR="00A41559" w:rsidRDefault="00A41559" w:rsidP="00A41559">
      <w:pPr>
        <w:rPr>
          <w:rFonts w:cstheme="minorHAnsi"/>
          <w:sz w:val="22"/>
          <w:szCs w:val="22"/>
          <w:lang w:bidi="he-IL"/>
        </w:rPr>
      </w:pPr>
      <w:r>
        <w:rPr>
          <w:rFonts w:cstheme="minorHAnsi"/>
          <w:noProof/>
          <w:sz w:val="22"/>
          <w:szCs w:val="22"/>
          <w:lang w:bidi="he-IL"/>
        </w:rPr>
        <w:t>Because if you can't quickly get everything right in those different topics, then there are going to be some ones that need your focus.</w:t>
      </w:r>
    </w:p>
    <w:p w14:paraId="6C94100D" w14:textId="77777777" w:rsidR="00A41559" w:rsidRDefault="00A41559" w:rsidP="00A41559">
      <w:pPr>
        <w:rPr>
          <w:rFonts w:cstheme="minorHAnsi"/>
          <w:noProof/>
          <w:sz w:val="22"/>
          <w:szCs w:val="22"/>
        </w:rPr>
      </w:pPr>
    </w:p>
    <w:p w14:paraId="3A910BC6" w14:textId="77777777" w:rsidR="00C2077F" w:rsidRDefault="00C2077F" w:rsidP="00C2077F">
      <w:pPr>
        <w:pStyle w:val="SpeakerInformation"/>
        <w:rPr>
          <w:noProof/>
          <w:lang w:bidi="he-IL"/>
        </w:rPr>
      </w:pPr>
      <w:r>
        <w:rPr>
          <w:noProof/>
          <w:lang w:bidi="he-IL"/>
        </w:rPr>
        <w:lastRenderedPageBreak/>
        <w:t xml:space="preserve">Jeff </w:t>
      </w:r>
    </w:p>
    <w:p w14:paraId="0738AFBF" w14:textId="77777777" w:rsidR="00A41559" w:rsidRDefault="00A41559" w:rsidP="00A41559">
      <w:pPr>
        <w:rPr>
          <w:rFonts w:cstheme="minorHAnsi"/>
          <w:sz w:val="22"/>
          <w:szCs w:val="22"/>
          <w:lang w:bidi="he-IL"/>
        </w:rPr>
      </w:pPr>
      <w:r>
        <w:rPr>
          <w:rFonts w:cstheme="minorHAnsi"/>
          <w:noProof/>
          <w:sz w:val="22"/>
          <w:szCs w:val="22"/>
          <w:lang w:bidi="he-IL"/>
        </w:rPr>
        <w:t>Yes. That more or less rocks the boat, because instead of what a person has been doing is reading, watching videos, and perhaps doing some little labs, perhaps doing the Packet Tracer. But a lot of it is intake, and this allows us to lay things out, see where we're at, see what we know and how we've attached things to see the patterns, to see how things interrelate. Like I said, we give that very personalized review guide.</w:t>
      </w:r>
    </w:p>
    <w:p w14:paraId="24BAF0F4" w14:textId="77777777" w:rsidR="00A41559" w:rsidRDefault="00A41559" w:rsidP="00A41559">
      <w:pPr>
        <w:rPr>
          <w:rFonts w:cstheme="minorHAnsi"/>
          <w:noProof/>
          <w:sz w:val="22"/>
          <w:szCs w:val="22"/>
        </w:rPr>
      </w:pPr>
    </w:p>
    <w:p w14:paraId="6F0AEE3E" w14:textId="77777777" w:rsidR="00C2077F" w:rsidRDefault="00C2077F" w:rsidP="00C2077F">
      <w:pPr>
        <w:pStyle w:val="SpeakerInformation"/>
        <w:rPr>
          <w:noProof/>
        </w:rPr>
      </w:pPr>
      <w:r>
        <w:rPr>
          <w:noProof/>
          <w:lang w:bidi="he-IL"/>
        </w:rPr>
        <w:t>Jessica</w:t>
      </w:r>
    </w:p>
    <w:p w14:paraId="4AADBEED" w14:textId="6CD40B8C" w:rsidR="00A41559" w:rsidRDefault="00A41559" w:rsidP="00A41559">
      <w:pPr>
        <w:rPr>
          <w:rFonts w:cstheme="minorHAnsi"/>
          <w:sz w:val="22"/>
          <w:szCs w:val="22"/>
          <w:lang w:bidi="he-IL"/>
        </w:rPr>
      </w:pPr>
      <w:r>
        <w:rPr>
          <w:rFonts w:cstheme="minorHAnsi"/>
          <w:noProof/>
          <w:sz w:val="22"/>
          <w:szCs w:val="22"/>
          <w:lang w:bidi="he-IL"/>
        </w:rPr>
        <w:t>That's a great jumping point for having a meeting with you</w:t>
      </w:r>
      <w:r w:rsidR="007A2005">
        <w:rPr>
          <w:rFonts w:cstheme="minorHAnsi"/>
          <w:sz w:val="22"/>
          <w:szCs w:val="22"/>
          <w:lang w:bidi="he-IL"/>
        </w:rPr>
        <w:t xml:space="preserve"> </w:t>
      </w:r>
      <w:r>
        <w:rPr>
          <w:rFonts w:cstheme="minorHAnsi"/>
          <w:noProof/>
          <w:sz w:val="22"/>
          <w:szCs w:val="22"/>
          <w:lang w:bidi="he-IL"/>
        </w:rPr>
        <w:t>or the other course instructors in the group.</w:t>
      </w:r>
    </w:p>
    <w:p w14:paraId="068265BD" w14:textId="77777777" w:rsidR="00A41559" w:rsidRDefault="00A41559" w:rsidP="00A41559">
      <w:pPr>
        <w:rPr>
          <w:rFonts w:cstheme="minorHAnsi"/>
          <w:noProof/>
          <w:sz w:val="22"/>
          <w:szCs w:val="22"/>
        </w:rPr>
      </w:pPr>
    </w:p>
    <w:p w14:paraId="697D8E95" w14:textId="77777777" w:rsidR="00C2077F" w:rsidRDefault="00C2077F" w:rsidP="00C2077F">
      <w:pPr>
        <w:pStyle w:val="SpeakerInformation"/>
        <w:rPr>
          <w:noProof/>
          <w:lang w:bidi="he-IL"/>
        </w:rPr>
      </w:pPr>
      <w:r>
        <w:rPr>
          <w:noProof/>
          <w:lang w:bidi="he-IL"/>
        </w:rPr>
        <w:t xml:space="preserve">Jeff </w:t>
      </w:r>
    </w:p>
    <w:p w14:paraId="7937F06A" w14:textId="528E1274" w:rsidR="00A41559" w:rsidRDefault="00A41559" w:rsidP="00A41559">
      <w:pPr>
        <w:rPr>
          <w:rFonts w:cstheme="minorHAnsi"/>
          <w:sz w:val="22"/>
          <w:szCs w:val="22"/>
          <w:lang w:bidi="he-IL"/>
        </w:rPr>
      </w:pPr>
      <w:r>
        <w:rPr>
          <w:rFonts w:cstheme="minorHAnsi"/>
          <w:noProof/>
          <w:sz w:val="22"/>
          <w:szCs w:val="22"/>
          <w:lang w:bidi="he-IL"/>
        </w:rPr>
        <w:t>I've gone through this, I know exactly what I need help with.</w:t>
      </w:r>
      <w:r w:rsidR="00C2077F">
        <w:rPr>
          <w:rFonts w:cstheme="minorHAnsi"/>
          <w:sz w:val="22"/>
          <w:szCs w:val="22"/>
          <w:lang w:bidi="he-IL"/>
        </w:rPr>
        <w:t xml:space="preserve"> </w:t>
      </w:r>
      <w:r>
        <w:rPr>
          <w:rFonts w:cstheme="minorHAnsi"/>
          <w:noProof/>
          <w:sz w:val="22"/>
          <w:szCs w:val="22"/>
          <w:lang w:bidi="he-IL"/>
        </w:rPr>
        <w:t>It is, because at that point, you've gone through this, you come to us with that, you're going to get a lot more focused information. Even if you drop a note, you set up a call and you say, "Hey, I've gone through this</w:t>
      </w:r>
      <w:r w:rsidR="007A2005">
        <w:rPr>
          <w:rFonts w:cstheme="minorHAnsi"/>
          <w:sz w:val="22"/>
          <w:szCs w:val="22"/>
          <w:lang w:bidi="he-IL"/>
        </w:rPr>
        <w:t xml:space="preserve"> </w:t>
      </w:r>
      <w:r>
        <w:rPr>
          <w:rFonts w:cstheme="minorHAnsi"/>
          <w:noProof/>
          <w:sz w:val="22"/>
          <w:szCs w:val="22"/>
          <w:lang w:bidi="he-IL"/>
        </w:rPr>
        <w:t>and I'm just apparently weaker in these areas</w:t>
      </w:r>
      <w:r w:rsidR="007A2005">
        <w:rPr>
          <w:rFonts w:cstheme="minorHAnsi"/>
          <w:sz w:val="22"/>
          <w:szCs w:val="22"/>
          <w:lang w:bidi="he-IL"/>
        </w:rPr>
        <w:t xml:space="preserve"> </w:t>
      </w:r>
      <w:r>
        <w:rPr>
          <w:rFonts w:cstheme="minorHAnsi"/>
          <w:noProof/>
          <w:sz w:val="22"/>
          <w:szCs w:val="22"/>
          <w:lang w:bidi="he-IL"/>
        </w:rPr>
        <w:t>so I need more review on these areas," then we can point you to that.</w:t>
      </w:r>
      <w:r w:rsidR="00C2077F">
        <w:rPr>
          <w:rFonts w:cstheme="minorHAnsi"/>
          <w:sz w:val="22"/>
          <w:szCs w:val="22"/>
          <w:lang w:bidi="he-IL"/>
        </w:rPr>
        <w:t xml:space="preserve"> </w:t>
      </w:r>
      <w:r>
        <w:rPr>
          <w:rFonts w:cstheme="minorHAnsi"/>
          <w:noProof/>
          <w:sz w:val="22"/>
          <w:szCs w:val="22"/>
          <w:lang w:bidi="he-IL"/>
        </w:rPr>
        <w:t>We can give you extra information. We can give you extra resources</w:t>
      </w:r>
      <w:r w:rsidR="007A2005">
        <w:rPr>
          <w:rFonts w:cstheme="minorHAnsi"/>
          <w:sz w:val="22"/>
          <w:szCs w:val="22"/>
          <w:lang w:bidi="he-IL"/>
        </w:rPr>
        <w:t xml:space="preserve"> </w:t>
      </w:r>
      <w:r>
        <w:rPr>
          <w:rFonts w:cstheme="minorHAnsi"/>
          <w:noProof/>
          <w:sz w:val="22"/>
          <w:szCs w:val="22"/>
          <w:lang w:bidi="he-IL"/>
        </w:rPr>
        <w:t>that are more focused specifically to what you're trying to review.</w:t>
      </w:r>
      <w:r w:rsidR="00C2077F">
        <w:rPr>
          <w:rFonts w:cstheme="minorHAnsi"/>
          <w:sz w:val="22"/>
          <w:szCs w:val="22"/>
          <w:lang w:bidi="he-IL"/>
        </w:rPr>
        <w:t xml:space="preserve"> </w:t>
      </w:r>
      <w:r>
        <w:rPr>
          <w:rFonts w:cstheme="minorHAnsi"/>
          <w:noProof/>
          <w:sz w:val="22"/>
          <w:szCs w:val="22"/>
          <w:lang w:bidi="he-IL"/>
        </w:rPr>
        <w:t>Instead of having to go in and try and get it generalized, we can give you some more specifics. Also, just a quick heads up. We do have some documents that will match those topics to the relevant sections in the WGU course material, and also the line items to the relevant sections in the WGU course material</w:t>
      </w:r>
      <w:r w:rsidR="007A2005">
        <w:rPr>
          <w:rFonts w:cstheme="minorHAnsi"/>
          <w:sz w:val="22"/>
          <w:szCs w:val="22"/>
          <w:lang w:bidi="he-IL"/>
        </w:rPr>
        <w:t xml:space="preserve"> </w:t>
      </w:r>
      <w:r>
        <w:rPr>
          <w:rFonts w:cstheme="minorHAnsi"/>
          <w:noProof/>
          <w:sz w:val="22"/>
          <w:szCs w:val="22"/>
          <w:lang w:bidi="he-IL"/>
        </w:rPr>
        <w:t>so that it will save you a lot of time in looking.</w:t>
      </w:r>
    </w:p>
    <w:p w14:paraId="720F0140" w14:textId="77777777" w:rsidR="00A41559" w:rsidRDefault="00A41559" w:rsidP="00A41559">
      <w:pPr>
        <w:rPr>
          <w:rFonts w:cstheme="minorHAnsi"/>
          <w:noProof/>
          <w:sz w:val="22"/>
          <w:szCs w:val="22"/>
        </w:rPr>
      </w:pPr>
    </w:p>
    <w:p w14:paraId="1162B9D6" w14:textId="77777777" w:rsidR="00C2077F" w:rsidRDefault="00C2077F" w:rsidP="00C2077F">
      <w:pPr>
        <w:pStyle w:val="SpeakerInformation"/>
        <w:rPr>
          <w:noProof/>
        </w:rPr>
      </w:pPr>
      <w:r>
        <w:rPr>
          <w:noProof/>
          <w:lang w:bidi="he-IL"/>
        </w:rPr>
        <w:t>Jessica</w:t>
      </w:r>
    </w:p>
    <w:p w14:paraId="27337D90" w14:textId="23D3E679" w:rsidR="00A41559" w:rsidRDefault="00A41559" w:rsidP="00A41559">
      <w:pPr>
        <w:rPr>
          <w:rFonts w:cstheme="minorHAnsi"/>
          <w:sz w:val="22"/>
          <w:szCs w:val="22"/>
          <w:lang w:bidi="he-IL"/>
        </w:rPr>
      </w:pPr>
      <w:r>
        <w:rPr>
          <w:rFonts w:cstheme="minorHAnsi"/>
          <w:noProof/>
          <w:sz w:val="22"/>
          <w:szCs w:val="22"/>
          <w:lang w:bidi="he-IL"/>
        </w:rPr>
        <w:t>Perfect.</w:t>
      </w:r>
      <w:r w:rsidR="00C2077F">
        <w:rPr>
          <w:rFonts w:cstheme="minorHAnsi"/>
          <w:sz w:val="22"/>
          <w:szCs w:val="22"/>
          <w:lang w:bidi="he-IL"/>
        </w:rPr>
        <w:t xml:space="preserve"> </w:t>
      </w:r>
      <w:r>
        <w:rPr>
          <w:rFonts w:cstheme="minorHAnsi"/>
          <w:noProof/>
          <w:sz w:val="22"/>
          <w:szCs w:val="22"/>
          <w:lang w:bidi="he-IL"/>
        </w:rPr>
        <w:t>But say if you touch base with us, we can also give you some specific resources to your situation and what you're trying to review. You can say heads up like IPv6, it's just not clicking, what's going on? What am I missing?</w:t>
      </w:r>
    </w:p>
    <w:p w14:paraId="7D64D49A" w14:textId="77777777" w:rsidR="00A41559" w:rsidRDefault="00A41559" w:rsidP="00A41559">
      <w:pPr>
        <w:rPr>
          <w:rFonts w:cstheme="minorHAnsi"/>
          <w:noProof/>
          <w:sz w:val="22"/>
          <w:szCs w:val="22"/>
        </w:rPr>
      </w:pPr>
    </w:p>
    <w:p w14:paraId="6428F492" w14:textId="77777777" w:rsidR="00C2077F" w:rsidRDefault="00C2077F" w:rsidP="00C2077F">
      <w:pPr>
        <w:pStyle w:val="SpeakerInformation"/>
        <w:rPr>
          <w:noProof/>
          <w:lang w:bidi="he-IL"/>
        </w:rPr>
      </w:pPr>
      <w:r>
        <w:rPr>
          <w:noProof/>
          <w:lang w:bidi="he-IL"/>
        </w:rPr>
        <w:t xml:space="preserve">Jeff </w:t>
      </w:r>
    </w:p>
    <w:p w14:paraId="203D093D" w14:textId="77777777" w:rsidR="00A41559" w:rsidRDefault="00A41559" w:rsidP="00A41559">
      <w:pPr>
        <w:rPr>
          <w:rFonts w:cstheme="minorHAnsi"/>
          <w:sz w:val="22"/>
          <w:szCs w:val="22"/>
          <w:lang w:bidi="he-IL"/>
        </w:rPr>
      </w:pPr>
      <w:r>
        <w:rPr>
          <w:rFonts w:cstheme="minorHAnsi"/>
          <w:noProof/>
          <w:sz w:val="22"/>
          <w:szCs w:val="22"/>
          <w:lang w:bidi="he-IL"/>
        </w:rPr>
        <w:t>Or quality of service, those types.</w:t>
      </w:r>
    </w:p>
    <w:p w14:paraId="60983536" w14:textId="77777777" w:rsidR="00A41559" w:rsidRDefault="00A41559" w:rsidP="00A41559">
      <w:pPr>
        <w:rPr>
          <w:rFonts w:cstheme="minorHAnsi"/>
          <w:noProof/>
          <w:sz w:val="22"/>
          <w:szCs w:val="22"/>
        </w:rPr>
      </w:pPr>
    </w:p>
    <w:p w14:paraId="0C48FD2E" w14:textId="77777777" w:rsidR="00C2077F" w:rsidRDefault="00C2077F" w:rsidP="00C2077F">
      <w:pPr>
        <w:pStyle w:val="SpeakerInformation"/>
        <w:rPr>
          <w:noProof/>
          <w:lang w:bidi="he-IL"/>
        </w:rPr>
      </w:pPr>
    </w:p>
    <w:p w14:paraId="137FFD38" w14:textId="123B6972" w:rsidR="00C2077F" w:rsidRDefault="00C2077F" w:rsidP="00C2077F">
      <w:pPr>
        <w:pStyle w:val="SpeakerInformation"/>
        <w:rPr>
          <w:noProof/>
        </w:rPr>
      </w:pPr>
      <w:r>
        <w:rPr>
          <w:noProof/>
          <w:lang w:bidi="he-IL"/>
        </w:rPr>
        <w:lastRenderedPageBreak/>
        <w:t>Jessica</w:t>
      </w:r>
    </w:p>
    <w:p w14:paraId="4A3E4078" w14:textId="77777777" w:rsidR="00A41559" w:rsidRDefault="00A41559" w:rsidP="00A41559">
      <w:pPr>
        <w:rPr>
          <w:rFonts w:cstheme="minorHAnsi"/>
          <w:sz w:val="22"/>
          <w:szCs w:val="22"/>
          <w:lang w:bidi="he-IL"/>
        </w:rPr>
      </w:pPr>
      <w:r>
        <w:rPr>
          <w:rFonts w:cstheme="minorHAnsi"/>
          <w:noProof/>
          <w:sz w:val="22"/>
          <w:szCs w:val="22"/>
          <w:lang w:bidi="he-IL"/>
        </w:rPr>
        <w:t>I love that, that's great. Do you have some general tips for when students are actually taking the exam?</w:t>
      </w:r>
    </w:p>
    <w:p w14:paraId="513C0BFE" w14:textId="77777777" w:rsidR="00A41559" w:rsidRDefault="00A41559" w:rsidP="00A41559">
      <w:pPr>
        <w:rPr>
          <w:rFonts w:cstheme="minorHAnsi"/>
          <w:noProof/>
          <w:sz w:val="22"/>
          <w:szCs w:val="22"/>
        </w:rPr>
      </w:pPr>
    </w:p>
    <w:p w14:paraId="047B2E34" w14:textId="77777777" w:rsidR="00C2077F" w:rsidRDefault="00C2077F" w:rsidP="00C2077F">
      <w:pPr>
        <w:pStyle w:val="SpeakerInformation"/>
        <w:rPr>
          <w:noProof/>
          <w:lang w:bidi="he-IL"/>
        </w:rPr>
      </w:pPr>
      <w:r>
        <w:rPr>
          <w:noProof/>
          <w:lang w:bidi="he-IL"/>
        </w:rPr>
        <w:t xml:space="preserve">Jeff </w:t>
      </w:r>
    </w:p>
    <w:p w14:paraId="07A4E54B" w14:textId="77777777" w:rsidR="00A41559" w:rsidRDefault="00A41559" w:rsidP="00A41559">
      <w:pPr>
        <w:rPr>
          <w:rFonts w:cstheme="minorHAnsi"/>
          <w:sz w:val="22"/>
          <w:szCs w:val="22"/>
          <w:lang w:bidi="he-IL"/>
        </w:rPr>
      </w:pPr>
      <w:r>
        <w:rPr>
          <w:rFonts w:cstheme="minorHAnsi"/>
          <w:noProof/>
          <w:sz w:val="22"/>
          <w:szCs w:val="22"/>
          <w:lang w:bidi="he-IL"/>
        </w:rPr>
        <w:t>Yes. Whiteboard use. We've mentioned that previously. Whiteboard is excellent. You're subnetting chart, put those down, be prepared for that. When you're actually taking the exam, take a deep breath, relax. Cisco has a couple of items that you want to be aware of. One, they're very specific and very detailed. You need to be detail-oriented on the questions and the answers because you can read a question, if you miss a key word, you'll answer that question based on what you read.</w:t>
      </w:r>
    </w:p>
    <w:p w14:paraId="5BFD35CD" w14:textId="77777777" w:rsidR="00A41559" w:rsidRDefault="00A41559" w:rsidP="00A41559">
      <w:pPr>
        <w:rPr>
          <w:rFonts w:cstheme="minorHAnsi"/>
          <w:noProof/>
          <w:sz w:val="22"/>
          <w:szCs w:val="22"/>
        </w:rPr>
      </w:pPr>
    </w:p>
    <w:p w14:paraId="4308C7E5" w14:textId="77777777" w:rsidR="00C2077F" w:rsidRDefault="00C2077F" w:rsidP="00C2077F">
      <w:pPr>
        <w:pStyle w:val="SpeakerInformation"/>
        <w:rPr>
          <w:noProof/>
        </w:rPr>
      </w:pPr>
      <w:r>
        <w:rPr>
          <w:noProof/>
          <w:lang w:bidi="he-IL"/>
        </w:rPr>
        <w:t>Jessica</w:t>
      </w:r>
    </w:p>
    <w:p w14:paraId="1C05E539" w14:textId="77777777" w:rsidR="00A41559" w:rsidRDefault="00A41559" w:rsidP="00A41559">
      <w:pPr>
        <w:rPr>
          <w:rFonts w:cstheme="minorHAnsi"/>
          <w:sz w:val="22"/>
          <w:szCs w:val="22"/>
          <w:lang w:bidi="he-IL"/>
        </w:rPr>
      </w:pPr>
      <w:r>
        <w:rPr>
          <w:rFonts w:cstheme="minorHAnsi"/>
          <w:noProof/>
          <w:sz w:val="22"/>
          <w:szCs w:val="22"/>
          <w:lang w:bidi="he-IL"/>
        </w:rPr>
        <w:t>[inaudible 00:05:55] Yes.</w:t>
      </w:r>
    </w:p>
    <w:p w14:paraId="293776D4" w14:textId="77777777" w:rsidR="00A41559" w:rsidRDefault="00A41559" w:rsidP="00A41559">
      <w:pPr>
        <w:rPr>
          <w:rFonts w:cstheme="minorHAnsi"/>
          <w:noProof/>
          <w:sz w:val="22"/>
          <w:szCs w:val="22"/>
        </w:rPr>
      </w:pPr>
    </w:p>
    <w:p w14:paraId="04A82DDA" w14:textId="77777777" w:rsidR="00C2077F" w:rsidRDefault="00C2077F" w:rsidP="00C2077F">
      <w:pPr>
        <w:pStyle w:val="SpeakerInformation"/>
        <w:rPr>
          <w:noProof/>
          <w:lang w:bidi="he-IL"/>
        </w:rPr>
      </w:pPr>
      <w:r>
        <w:rPr>
          <w:noProof/>
          <w:lang w:bidi="he-IL"/>
        </w:rPr>
        <w:t xml:space="preserve">Jeff </w:t>
      </w:r>
    </w:p>
    <w:p w14:paraId="642353D2" w14:textId="15913B6E" w:rsidR="00A41559" w:rsidRDefault="00A41559" w:rsidP="00A41559">
      <w:pPr>
        <w:rPr>
          <w:rFonts w:cstheme="minorHAnsi"/>
          <w:sz w:val="22"/>
          <w:szCs w:val="22"/>
          <w:lang w:bidi="he-IL"/>
        </w:rPr>
      </w:pPr>
      <w:r>
        <w:rPr>
          <w:rFonts w:cstheme="minorHAnsi"/>
          <w:noProof/>
          <w:sz w:val="22"/>
          <w:szCs w:val="22"/>
          <w:lang w:bidi="he-IL"/>
        </w:rPr>
        <w:t>It'll make sense and you'll feel good about it</w:t>
      </w:r>
      <w:r w:rsidR="007A2005">
        <w:rPr>
          <w:rFonts w:cstheme="minorHAnsi"/>
          <w:sz w:val="22"/>
          <w:szCs w:val="22"/>
          <w:lang w:bidi="he-IL"/>
        </w:rPr>
        <w:t xml:space="preserve"> </w:t>
      </w:r>
      <w:r>
        <w:rPr>
          <w:rFonts w:cstheme="minorHAnsi"/>
          <w:noProof/>
          <w:sz w:val="22"/>
          <w:szCs w:val="22"/>
          <w:lang w:bidi="he-IL"/>
        </w:rPr>
        <w:t>because you answered correctly based on what you read,</w:t>
      </w:r>
      <w:r w:rsidR="007A2005">
        <w:rPr>
          <w:rFonts w:cstheme="minorHAnsi"/>
          <w:sz w:val="22"/>
          <w:szCs w:val="22"/>
          <w:lang w:bidi="he-IL"/>
        </w:rPr>
        <w:t xml:space="preserve"> </w:t>
      </w:r>
      <w:r>
        <w:rPr>
          <w:rFonts w:cstheme="minorHAnsi"/>
          <w:noProof/>
          <w:sz w:val="22"/>
          <w:szCs w:val="22"/>
          <w:lang w:bidi="he-IL"/>
        </w:rPr>
        <w:t>but not correctly based on what was written. You want to make sure that you're detailed. You also need to be aware that Cisco sometimes gets layered. What I mean by that is that, you will need to know information that</w:t>
      </w:r>
      <w:r w:rsidR="007A2005">
        <w:rPr>
          <w:rFonts w:cstheme="minorHAnsi"/>
          <w:sz w:val="22"/>
          <w:szCs w:val="22"/>
          <w:lang w:bidi="he-IL"/>
        </w:rPr>
        <w:t xml:space="preserve"> </w:t>
      </w:r>
      <w:r>
        <w:rPr>
          <w:rFonts w:cstheme="minorHAnsi"/>
          <w:noProof/>
          <w:sz w:val="22"/>
          <w:szCs w:val="22"/>
          <w:lang w:bidi="he-IL"/>
        </w:rPr>
        <w:t>they want specifically stated in the question.</w:t>
      </w:r>
    </w:p>
    <w:p w14:paraId="3A53971A" w14:textId="77777777" w:rsidR="00A41559" w:rsidRDefault="00A41559" w:rsidP="00A41559">
      <w:pPr>
        <w:rPr>
          <w:rFonts w:cstheme="minorHAnsi"/>
          <w:noProof/>
          <w:sz w:val="22"/>
          <w:szCs w:val="22"/>
        </w:rPr>
      </w:pPr>
    </w:p>
    <w:p w14:paraId="42E978F4" w14:textId="77777777" w:rsidR="00C2077F" w:rsidRDefault="00C2077F" w:rsidP="00C2077F">
      <w:pPr>
        <w:pStyle w:val="SpeakerInformation"/>
        <w:rPr>
          <w:noProof/>
        </w:rPr>
      </w:pPr>
      <w:r>
        <w:rPr>
          <w:noProof/>
          <w:lang w:bidi="he-IL"/>
        </w:rPr>
        <w:t>Jessica</w:t>
      </w:r>
    </w:p>
    <w:p w14:paraId="33D884EE" w14:textId="77777777" w:rsidR="00A41559" w:rsidRDefault="00A41559" w:rsidP="00A41559">
      <w:pPr>
        <w:rPr>
          <w:rFonts w:cstheme="minorHAnsi"/>
          <w:sz w:val="22"/>
          <w:szCs w:val="22"/>
          <w:lang w:bidi="he-IL"/>
        </w:rPr>
      </w:pPr>
      <w:r>
        <w:rPr>
          <w:rFonts w:cstheme="minorHAnsi"/>
          <w:noProof/>
          <w:sz w:val="22"/>
          <w:szCs w:val="22"/>
          <w:lang w:bidi="he-IL"/>
        </w:rPr>
        <w:t>Wow.</w:t>
      </w:r>
    </w:p>
    <w:p w14:paraId="1470790D" w14:textId="77777777" w:rsidR="00A41559" w:rsidRDefault="00A41559" w:rsidP="00A41559">
      <w:pPr>
        <w:rPr>
          <w:rFonts w:cstheme="minorHAnsi"/>
          <w:noProof/>
          <w:sz w:val="22"/>
          <w:szCs w:val="22"/>
        </w:rPr>
      </w:pPr>
    </w:p>
    <w:p w14:paraId="42F3B712" w14:textId="77777777" w:rsidR="00C2077F" w:rsidRDefault="00C2077F" w:rsidP="00C2077F">
      <w:pPr>
        <w:pStyle w:val="SpeakerInformation"/>
        <w:rPr>
          <w:noProof/>
          <w:lang w:bidi="he-IL"/>
        </w:rPr>
      </w:pPr>
      <w:r>
        <w:rPr>
          <w:noProof/>
          <w:lang w:bidi="he-IL"/>
        </w:rPr>
        <w:t xml:space="preserve">Jeff </w:t>
      </w:r>
    </w:p>
    <w:p w14:paraId="78892435" w14:textId="48EA6FCC" w:rsidR="00A41559" w:rsidRDefault="00A41559" w:rsidP="00A41559">
      <w:pPr>
        <w:rPr>
          <w:rFonts w:cstheme="minorHAnsi"/>
          <w:sz w:val="22"/>
          <w:szCs w:val="22"/>
          <w:lang w:bidi="he-IL"/>
        </w:rPr>
      </w:pPr>
      <w:r>
        <w:rPr>
          <w:rFonts w:cstheme="minorHAnsi"/>
          <w:noProof/>
          <w:sz w:val="22"/>
          <w:szCs w:val="22"/>
          <w:lang w:bidi="he-IL"/>
        </w:rPr>
        <w:t>For example, subnetting. Subnetting comes into a lot of questions</w:t>
      </w:r>
      <w:r w:rsidR="007A2005">
        <w:rPr>
          <w:rFonts w:cstheme="minorHAnsi"/>
          <w:sz w:val="22"/>
          <w:szCs w:val="22"/>
          <w:lang w:bidi="he-IL"/>
        </w:rPr>
        <w:t xml:space="preserve"> </w:t>
      </w:r>
      <w:r>
        <w:rPr>
          <w:rFonts w:cstheme="minorHAnsi"/>
          <w:noProof/>
          <w:sz w:val="22"/>
          <w:szCs w:val="22"/>
          <w:lang w:bidi="he-IL"/>
        </w:rPr>
        <w:t>and it's not that you're going to be specifically asked on what is subnetting?</w:t>
      </w:r>
      <w:r w:rsidR="00C2077F">
        <w:rPr>
          <w:rFonts w:cstheme="minorHAnsi"/>
          <w:sz w:val="22"/>
          <w:szCs w:val="22"/>
          <w:lang w:bidi="he-IL"/>
        </w:rPr>
        <w:t xml:space="preserve"> </w:t>
      </w:r>
      <w:r>
        <w:rPr>
          <w:rFonts w:cstheme="minorHAnsi"/>
          <w:noProof/>
          <w:sz w:val="22"/>
          <w:szCs w:val="22"/>
          <w:lang w:bidi="he-IL"/>
        </w:rPr>
        <w:t>How do I do this subnetting? You need to know subnetting to answer this question and when I say</w:t>
      </w:r>
      <w:r w:rsidR="007A2005">
        <w:rPr>
          <w:rFonts w:cstheme="minorHAnsi"/>
          <w:noProof/>
          <w:sz w:val="22"/>
          <w:szCs w:val="22"/>
          <w:lang w:bidi="he-IL"/>
        </w:rPr>
        <w:t xml:space="preserve"> </w:t>
      </w:r>
      <w:r>
        <w:rPr>
          <w:rFonts w:cstheme="minorHAnsi"/>
          <w:noProof/>
          <w:sz w:val="22"/>
          <w:szCs w:val="22"/>
          <w:lang w:bidi="he-IL"/>
        </w:rPr>
        <w:t>do subnetting first, then do this. Then you can say, what's the answer here? You have to be aware that, hey, I have to incorporate this information to actually get the correct answer.</w:t>
      </w:r>
    </w:p>
    <w:p w14:paraId="403EF6B2" w14:textId="77777777" w:rsidR="00A41559" w:rsidRDefault="00A41559" w:rsidP="00A41559">
      <w:pPr>
        <w:rPr>
          <w:rFonts w:cstheme="minorHAnsi"/>
          <w:noProof/>
          <w:sz w:val="22"/>
          <w:szCs w:val="22"/>
        </w:rPr>
      </w:pPr>
    </w:p>
    <w:p w14:paraId="494EEB71" w14:textId="77777777" w:rsidR="00C2077F" w:rsidRDefault="00C2077F" w:rsidP="00C2077F">
      <w:pPr>
        <w:pStyle w:val="SpeakerInformation"/>
        <w:rPr>
          <w:noProof/>
        </w:rPr>
      </w:pPr>
      <w:r>
        <w:rPr>
          <w:noProof/>
          <w:lang w:bidi="he-IL"/>
        </w:rPr>
        <w:lastRenderedPageBreak/>
        <w:t>Jessica</w:t>
      </w:r>
    </w:p>
    <w:p w14:paraId="4A8AE4CD" w14:textId="77777777" w:rsidR="00A41559" w:rsidRDefault="00A41559" w:rsidP="00A41559">
      <w:pPr>
        <w:rPr>
          <w:rFonts w:cstheme="minorHAnsi"/>
          <w:sz w:val="22"/>
          <w:szCs w:val="22"/>
          <w:lang w:bidi="he-IL"/>
        </w:rPr>
      </w:pPr>
      <w:r>
        <w:rPr>
          <w:rFonts w:cstheme="minorHAnsi"/>
          <w:noProof/>
          <w:sz w:val="22"/>
          <w:szCs w:val="22"/>
          <w:lang w:bidi="he-IL"/>
        </w:rPr>
        <w:t>Right.</w:t>
      </w:r>
    </w:p>
    <w:p w14:paraId="4D787A04" w14:textId="77777777" w:rsidR="00A41559" w:rsidRDefault="00A41559" w:rsidP="00A41559">
      <w:pPr>
        <w:rPr>
          <w:rFonts w:cstheme="minorHAnsi"/>
          <w:noProof/>
          <w:sz w:val="22"/>
          <w:szCs w:val="22"/>
        </w:rPr>
      </w:pPr>
    </w:p>
    <w:p w14:paraId="6F154744" w14:textId="77777777" w:rsidR="00C2077F" w:rsidRDefault="00C2077F" w:rsidP="00C2077F">
      <w:pPr>
        <w:pStyle w:val="SpeakerInformation"/>
        <w:rPr>
          <w:noProof/>
          <w:lang w:bidi="he-IL"/>
        </w:rPr>
      </w:pPr>
      <w:r>
        <w:rPr>
          <w:noProof/>
          <w:lang w:bidi="he-IL"/>
        </w:rPr>
        <w:t xml:space="preserve">Jeff </w:t>
      </w:r>
    </w:p>
    <w:p w14:paraId="717DE8BE" w14:textId="065A4E14" w:rsidR="00A41559" w:rsidRDefault="00A41559" w:rsidP="00A41559">
      <w:pPr>
        <w:rPr>
          <w:rFonts w:cstheme="minorHAnsi"/>
          <w:sz w:val="22"/>
          <w:szCs w:val="22"/>
          <w:lang w:bidi="he-IL"/>
        </w:rPr>
      </w:pPr>
      <w:r>
        <w:rPr>
          <w:rFonts w:cstheme="minorHAnsi"/>
          <w:noProof/>
          <w:sz w:val="22"/>
          <w:szCs w:val="22"/>
          <w:lang w:bidi="he-IL"/>
        </w:rPr>
        <w:t>That's what I mean by layered. The other thing is there is no going back</w:t>
      </w:r>
      <w:r w:rsidR="007A2005">
        <w:rPr>
          <w:rFonts w:cstheme="minorHAnsi"/>
          <w:sz w:val="22"/>
          <w:szCs w:val="22"/>
          <w:lang w:bidi="he-IL"/>
        </w:rPr>
        <w:t xml:space="preserve"> </w:t>
      </w:r>
      <w:r>
        <w:rPr>
          <w:rFonts w:cstheme="minorHAnsi"/>
          <w:noProof/>
          <w:sz w:val="22"/>
          <w:szCs w:val="22"/>
          <w:lang w:bidi="he-IL"/>
        </w:rPr>
        <w:t>and that's a very important one to our group.</w:t>
      </w:r>
      <w:r w:rsidR="00C2077F">
        <w:rPr>
          <w:rFonts w:cstheme="minorHAnsi"/>
          <w:sz w:val="22"/>
          <w:szCs w:val="22"/>
          <w:lang w:bidi="he-IL"/>
        </w:rPr>
        <w:t xml:space="preserve"> </w:t>
      </w:r>
      <w:r>
        <w:rPr>
          <w:rFonts w:cstheme="minorHAnsi"/>
          <w:noProof/>
          <w:sz w:val="22"/>
          <w:szCs w:val="22"/>
          <w:lang w:bidi="he-IL"/>
        </w:rPr>
        <w:t>That's a tough one.</w:t>
      </w:r>
      <w:r w:rsidR="00C2077F">
        <w:rPr>
          <w:rFonts w:cstheme="minorHAnsi"/>
          <w:sz w:val="22"/>
          <w:szCs w:val="22"/>
          <w:lang w:bidi="he-IL"/>
        </w:rPr>
        <w:t xml:space="preserve"> </w:t>
      </w:r>
      <w:r>
        <w:rPr>
          <w:rFonts w:cstheme="minorHAnsi"/>
          <w:noProof/>
          <w:sz w:val="22"/>
          <w:szCs w:val="22"/>
          <w:lang w:bidi="he-IL"/>
        </w:rPr>
        <w:t>Repeat that. There is no going back on Cisco exams. Once you submit a question, you are done with it.</w:t>
      </w:r>
    </w:p>
    <w:p w14:paraId="0656B192" w14:textId="77777777" w:rsidR="00A41559" w:rsidRDefault="00A41559" w:rsidP="00A41559">
      <w:pPr>
        <w:rPr>
          <w:rFonts w:cstheme="minorHAnsi"/>
          <w:noProof/>
          <w:sz w:val="22"/>
          <w:szCs w:val="22"/>
        </w:rPr>
      </w:pPr>
    </w:p>
    <w:p w14:paraId="11D1FD8A" w14:textId="77777777" w:rsidR="00C2077F" w:rsidRDefault="00C2077F" w:rsidP="00C2077F">
      <w:pPr>
        <w:pStyle w:val="SpeakerInformation"/>
        <w:rPr>
          <w:noProof/>
        </w:rPr>
      </w:pPr>
      <w:r>
        <w:rPr>
          <w:noProof/>
          <w:lang w:bidi="he-IL"/>
        </w:rPr>
        <w:t>Jessica</w:t>
      </w:r>
    </w:p>
    <w:p w14:paraId="46E6DAEC" w14:textId="77777777" w:rsidR="00A41559" w:rsidRDefault="00A41559" w:rsidP="00A41559">
      <w:pPr>
        <w:rPr>
          <w:rFonts w:cstheme="minorHAnsi"/>
          <w:sz w:val="22"/>
          <w:szCs w:val="22"/>
          <w:lang w:bidi="he-IL"/>
        </w:rPr>
      </w:pPr>
      <w:r>
        <w:rPr>
          <w:rFonts w:cstheme="minorHAnsi"/>
          <w:noProof/>
          <w:sz w:val="22"/>
          <w:szCs w:val="22"/>
          <w:lang w:bidi="he-IL"/>
        </w:rPr>
        <w:t>Is there a way to bookmark them on the exam or when you see the question that is when you answer it?</w:t>
      </w:r>
    </w:p>
    <w:p w14:paraId="21696202" w14:textId="77777777" w:rsidR="00A41559" w:rsidRDefault="00A41559" w:rsidP="00A41559">
      <w:pPr>
        <w:rPr>
          <w:rFonts w:cstheme="minorHAnsi"/>
          <w:noProof/>
          <w:sz w:val="22"/>
          <w:szCs w:val="22"/>
        </w:rPr>
      </w:pPr>
    </w:p>
    <w:p w14:paraId="56E44AFA" w14:textId="77777777" w:rsidR="00C2077F" w:rsidRDefault="00C2077F" w:rsidP="00C2077F">
      <w:pPr>
        <w:pStyle w:val="SpeakerInformation"/>
        <w:rPr>
          <w:noProof/>
          <w:lang w:bidi="he-IL"/>
        </w:rPr>
      </w:pPr>
      <w:r>
        <w:rPr>
          <w:noProof/>
          <w:lang w:bidi="he-IL"/>
        </w:rPr>
        <w:t xml:space="preserve">Jeff </w:t>
      </w:r>
    </w:p>
    <w:p w14:paraId="62E1AB22" w14:textId="77777777" w:rsidR="00A41559" w:rsidRDefault="00A41559" w:rsidP="00A41559">
      <w:pPr>
        <w:rPr>
          <w:rFonts w:cstheme="minorHAnsi"/>
          <w:sz w:val="22"/>
          <w:szCs w:val="22"/>
          <w:lang w:bidi="he-IL"/>
        </w:rPr>
      </w:pPr>
      <w:r>
        <w:rPr>
          <w:rFonts w:cstheme="minorHAnsi"/>
          <w:noProof/>
          <w:sz w:val="22"/>
          <w:szCs w:val="22"/>
          <w:lang w:bidi="he-IL"/>
        </w:rPr>
        <w:t>That is when you answer it.</w:t>
      </w:r>
    </w:p>
    <w:p w14:paraId="066F3157" w14:textId="77777777" w:rsidR="00A41559" w:rsidRDefault="00A41559" w:rsidP="00A41559">
      <w:pPr>
        <w:rPr>
          <w:rFonts w:cstheme="minorHAnsi"/>
          <w:noProof/>
          <w:sz w:val="22"/>
          <w:szCs w:val="22"/>
        </w:rPr>
      </w:pPr>
    </w:p>
    <w:p w14:paraId="3FF842E4" w14:textId="77777777" w:rsidR="00C2077F" w:rsidRDefault="00C2077F" w:rsidP="00C2077F">
      <w:pPr>
        <w:pStyle w:val="SpeakerInformation"/>
        <w:rPr>
          <w:noProof/>
        </w:rPr>
      </w:pPr>
      <w:r>
        <w:rPr>
          <w:noProof/>
          <w:lang w:bidi="he-IL"/>
        </w:rPr>
        <w:t>Jessica</w:t>
      </w:r>
    </w:p>
    <w:p w14:paraId="72C47EFD" w14:textId="77777777" w:rsidR="00A41559" w:rsidRDefault="00A41559" w:rsidP="00A41559">
      <w:pPr>
        <w:rPr>
          <w:rFonts w:cstheme="minorHAnsi"/>
          <w:sz w:val="22"/>
          <w:szCs w:val="22"/>
          <w:lang w:bidi="he-IL"/>
        </w:rPr>
      </w:pPr>
      <w:r>
        <w:rPr>
          <w:rFonts w:cstheme="minorHAnsi"/>
          <w:noProof/>
          <w:sz w:val="22"/>
          <w:szCs w:val="22"/>
          <w:lang w:bidi="he-IL"/>
        </w:rPr>
        <w:t>Got it.</w:t>
      </w:r>
    </w:p>
    <w:p w14:paraId="7748AC70" w14:textId="77777777" w:rsidR="00A41559" w:rsidRDefault="00A41559" w:rsidP="00A41559">
      <w:pPr>
        <w:rPr>
          <w:rFonts w:cstheme="minorHAnsi"/>
          <w:noProof/>
          <w:sz w:val="22"/>
          <w:szCs w:val="22"/>
        </w:rPr>
      </w:pPr>
    </w:p>
    <w:p w14:paraId="0F1D4A0A" w14:textId="77777777" w:rsidR="00C2077F" w:rsidRDefault="00C2077F" w:rsidP="00C2077F">
      <w:pPr>
        <w:pStyle w:val="SpeakerInformation"/>
        <w:rPr>
          <w:noProof/>
          <w:lang w:bidi="he-IL"/>
        </w:rPr>
      </w:pPr>
      <w:r>
        <w:rPr>
          <w:noProof/>
          <w:lang w:bidi="he-IL"/>
        </w:rPr>
        <w:t xml:space="preserve">Jeff </w:t>
      </w:r>
    </w:p>
    <w:p w14:paraId="1A27DB98" w14:textId="297418EC" w:rsidR="00A41559" w:rsidRDefault="00A41559" w:rsidP="00A41559">
      <w:pPr>
        <w:rPr>
          <w:rFonts w:cstheme="minorHAnsi"/>
          <w:sz w:val="22"/>
          <w:szCs w:val="22"/>
          <w:lang w:bidi="he-IL"/>
        </w:rPr>
      </w:pPr>
      <w:r>
        <w:rPr>
          <w:rFonts w:cstheme="minorHAnsi"/>
          <w:noProof/>
          <w:sz w:val="22"/>
          <w:szCs w:val="22"/>
          <w:lang w:bidi="he-IL"/>
        </w:rPr>
        <w:t>Once you submit it, it's gone, you're done with it. Like with a lot of other exams where you can bookmark it, you can come back to it later.</w:t>
      </w:r>
      <w:r w:rsidR="00C2077F">
        <w:rPr>
          <w:rFonts w:cstheme="minorHAnsi"/>
          <w:sz w:val="22"/>
          <w:szCs w:val="22"/>
          <w:lang w:bidi="he-IL"/>
        </w:rPr>
        <w:t xml:space="preserve"> </w:t>
      </w:r>
      <w:r>
        <w:rPr>
          <w:rFonts w:cstheme="minorHAnsi"/>
          <w:noProof/>
          <w:sz w:val="22"/>
          <w:szCs w:val="22"/>
          <w:lang w:bidi="he-IL"/>
        </w:rPr>
        <w:t>Once you submit your question, you're moving on. You submit it, let it go on and move on to the next, and that's something that keep in mind</w:t>
      </w:r>
      <w:r w:rsidR="007A2005">
        <w:rPr>
          <w:rFonts w:cstheme="minorHAnsi"/>
          <w:sz w:val="22"/>
          <w:szCs w:val="22"/>
          <w:lang w:bidi="he-IL"/>
        </w:rPr>
        <w:t xml:space="preserve"> </w:t>
      </w:r>
      <w:r>
        <w:rPr>
          <w:rFonts w:cstheme="minorHAnsi"/>
          <w:noProof/>
          <w:sz w:val="22"/>
          <w:szCs w:val="22"/>
          <w:lang w:bidi="he-IL"/>
        </w:rPr>
        <w:t>because it's very different than a lot of other exams.</w:t>
      </w:r>
      <w:r w:rsidR="00C2077F">
        <w:rPr>
          <w:rFonts w:cstheme="minorHAnsi"/>
          <w:sz w:val="22"/>
          <w:szCs w:val="22"/>
          <w:lang w:bidi="he-IL"/>
        </w:rPr>
        <w:t xml:space="preserve"> </w:t>
      </w:r>
      <w:r>
        <w:rPr>
          <w:rFonts w:cstheme="minorHAnsi"/>
          <w:noProof/>
          <w:sz w:val="22"/>
          <w:szCs w:val="22"/>
          <w:lang w:bidi="he-IL"/>
        </w:rPr>
        <w:t>Now that's where the whiteboard comes in. Because if you've put material down on that and that can help you, and as you're going through the exam</w:t>
      </w:r>
      <w:r w:rsidR="007A2005">
        <w:rPr>
          <w:rFonts w:cstheme="minorHAnsi"/>
          <w:sz w:val="22"/>
          <w:szCs w:val="22"/>
          <w:lang w:bidi="he-IL"/>
        </w:rPr>
        <w:t xml:space="preserve"> </w:t>
      </w:r>
      <w:r>
        <w:rPr>
          <w:rFonts w:cstheme="minorHAnsi"/>
          <w:noProof/>
          <w:sz w:val="22"/>
          <w:szCs w:val="22"/>
          <w:lang w:bidi="he-IL"/>
        </w:rPr>
        <w:t>or something strikes a note and you're like,</w:t>
      </w:r>
      <w:r w:rsidR="00C2077F">
        <w:rPr>
          <w:rFonts w:cstheme="minorHAnsi"/>
          <w:sz w:val="22"/>
          <w:szCs w:val="22"/>
          <w:lang w:bidi="he-IL"/>
        </w:rPr>
        <w:t xml:space="preserve"> </w:t>
      </w:r>
      <w:r>
        <w:rPr>
          <w:rFonts w:cstheme="minorHAnsi"/>
          <w:noProof/>
          <w:sz w:val="22"/>
          <w:szCs w:val="22"/>
          <w:lang w:bidi="he-IL"/>
        </w:rPr>
        <w:t>I wanted to write that down and you can do that as well. You do have the time to [inaudible 00:07:29]</w:t>
      </w:r>
      <w:r w:rsidR="007A2005">
        <w:rPr>
          <w:rFonts w:cstheme="minorHAnsi"/>
          <w:sz w:val="22"/>
          <w:szCs w:val="22"/>
          <w:lang w:bidi="he-IL"/>
        </w:rPr>
        <w:t xml:space="preserve"> </w:t>
      </w:r>
      <w:r>
        <w:rPr>
          <w:rFonts w:cstheme="minorHAnsi"/>
          <w:noProof/>
          <w:sz w:val="22"/>
          <w:szCs w:val="22"/>
          <w:lang w:bidi="he-IL"/>
        </w:rPr>
        <w:t>and that is something to keep in mind as well which is interesting.</w:t>
      </w:r>
      <w:r w:rsidR="00C2077F">
        <w:rPr>
          <w:rFonts w:cstheme="minorHAnsi"/>
          <w:sz w:val="22"/>
          <w:szCs w:val="22"/>
          <w:lang w:bidi="he-IL"/>
        </w:rPr>
        <w:t xml:space="preserve"> </w:t>
      </w:r>
      <w:r>
        <w:rPr>
          <w:rFonts w:cstheme="minorHAnsi"/>
          <w:noProof/>
          <w:sz w:val="22"/>
          <w:szCs w:val="22"/>
          <w:lang w:bidi="he-IL"/>
        </w:rPr>
        <w:t>We have a longer exam this time with more questions. But I have heard less people stating that they didn't finish</w:t>
      </w:r>
      <w:r w:rsidR="007A2005">
        <w:rPr>
          <w:rFonts w:cstheme="minorHAnsi"/>
          <w:sz w:val="22"/>
          <w:szCs w:val="22"/>
          <w:lang w:bidi="he-IL"/>
        </w:rPr>
        <w:t xml:space="preserve"> </w:t>
      </w:r>
      <w:r>
        <w:rPr>
          <w:rFonts w:cstheme="minorHAnsi"/>
          <w:noProof/>
          <w:sz w:val="22"/>
          <w:szCs w:val="22"/>
          <w:lang w:bidi="he-IL"/>
        </w:rPr>
        <w:t>or they weren't able to get through all the questions</w:t>
      </w:r>
      <w:r w:rsidR="007A2005">
        <w:rPr>
          <w:rFonts w:cstheme="minorHAnsi"/>
          <w:sz w:val="22"/>
          <w:szCs w:val="22"/>
          <w:lang w:bidi="he-IL"/>
        </w:rPr>
        <w:t xml:space="preserve"> </w:t>
      </w:r>
      <w:r>
        <w:rPr>
          <w:rFonts w:cstheme="minorHAnsi"/>
          <w:noProof/>
          <w:sz w:val="22"/>
          <w:szCs w:val="22"/>
          <w:lang w:bidi="he-IL"/>
        </w:rPr>
        <w:t>as compared to the previous exams.</w:t>
      </w:r>
      <w:r w:rsidR="00C2077F">
        <w:rPr>
          <w:rFonts w:cstheme="minorHAnsi"/>
          <w:sz w:val="22"/>
          <w:szCs w:val="22"/>
          <w:lang w:bidi="he-IL"/>
        </w:rPr>
        <w:t xml:space="preserve"> </w:t>
      </w:r>
      <w:r>
        <w:rPr>
          <w:rFonts w:cstheme="minorHAnsi"/>
          <w:noProof/>
          <w:sz w:val="22"/>
          <w:szCs w:val="22"/>
          <w:lang w:bidi="he-IL"/>
        </w:rPr>
        <w:t>It may not be as important now, but if you are feeling that you're running over on questions, then you're going to want to start paying attention to time. Something that I did on exams previously was a five-minute rule, and honestly for this exam I'd probably do two to three minute rule.</w:t>
      </w:r>
    </w:p>
    <w:p w14:paraId="06201443" w14:textId="77777777" w:rsidR="00A41559" w:rsidRDefault="00A41559" w:rsidP="00A41559">
      <w:pPr>
        <w:rPr>
          <w:rFonts w:cstheme="minorHAnsi"/>
          <w:noProof/>
          <w:sz w:val="22"/>
          <w:szCs w:val="22"/>
        </w:rPr>
      </w:pPr>
    </w:p>
    <w:p w14:paraId="322B01AA" w14:textId="77777777" w:rsidR="00C2077F" w:rsidRDefault="00C2077F" w:rsidP="00C2077F">
      <w:pPr>
        <w:pStyle w:val="SpeakerInformation"/>
        <w:rPr>
          <w:noProof/>
        </w:rPr>
      </w:pPr>
      <w:r>
        <w:rPr>
          <w:noProof/>
          <w:lang w:bidi="he-IL"/>
        </w:rPr>
        <w:t>Jessica</w:t>
      </w:r>
    </w:p>
    <w:p w14:paraId="17B6111B" w14:textId="77777777" w:rsidR="00A41559" w:rsidRDefault="00A41559" w:rsidP="00A41559">
      <w:pPr>
        <w:rPr>
          <w:rFonts w:cstheme="minorHAnsi"/>
          <w:sz w:val="22"/>
          <w:szCs w:val="22"/>
          <w:lang w:bidi="he-IL"/>
        </w:rPr>
      </w:pPr>
      <w:r>
        <w:rPr>
          <w:rFonts w:cstheme="minorHAnsi"/>
          <w:noProof/>
          <w:sz w:val="22"/>
          <w:szCs w:val="22"/>
          <w:lang w:bidi="he-IL"/>
        </w:rPr>
        <w:t>Okay.</w:t>
      </w:r>
    </w:p>
    <w:p w14:paraId="3EBAE637" w14:textId="77777777" w:rsidR="00A41559" w:rsidRDefault="00A41559" w:rsidP="00A41559">
      <w:pPr>
        <w:rPr>
          <w:rFonts w:cstheme="minorHAnsi"/>
          <w:noProof/>
          <w:sz w:val="22"/>
          <w:szCs w:val="22"/>
        </w:rPr>
      </w:pPr>
    </w:p>
    <w:p w14:paraId="4839885A" w14:textId="77777777" w:rsidR="00C2077F" w:rsidRDefault="00C2077F" w:rsidP="00C2077F">
      <w:pPr>
        <w:pStyle w:val="SpeakerInformation"/>
        <w:rPr>
          <w:noProof/>
          <w:lang w:bidi="he-IL"/>
        </w:rPr>
      </w:pPr>
      <w:r>
        <w:rPr>
          <w:noProof/>
          <w:lang w:bidi="he-IL"/>
        </w:rPr>
        <w:t xml:space="preserve">Jeff </w:t>
      </w:r>
    </w:p>
    <w:p w14:paraId="039913E9" w14:textId="031E7E8A" w:rsidR="00A41559" w:rsidRDefault="00A41559" w:rsidP="00A41559">
      <w:pPr>
        <w:rPr>
          <w:rFonts w:cstheme="minorHAnsi"/>
          <w:sz w:val="22"/>
          <w:szCs w:val="22"/>
          <w:lang w:bidi="he-IL"/>
        </w:rPr>
      </w:pPr>
      <w:r>
        <w:rPr>
          <w:rFonts w:cstheme="minorHAnsi"/>
          <w:noProof/>
          <w:sz w:val="22"/>
          <w:szCs w:val="22"/>
          <w:lang w:bidi="he-IL"/>
        </w:rPr>
        <w:t>So a loose eye on the clock, and if I'm going two to three minutes, I would say two minutes on this exam. If I'm going over two minutes on a question, then I need to start being fully aware of how much time I'm spending on it, because most of the questions are probably going to take less than a minute, multiple choice, depending. The other thing.</w:t>
      </w:r>
      <w:r w:rsidR="00C2077F">
        <w:rPr>
          <w:rFonts w:cstheme="minorHAnsi"/>
          <w:sz w:val="22"/>
          <w:szCs w:val="22"/>
          <w:lang w:bidi="he-IL"/>
        </w:rPr>
        <w:t xml:space="preserve"> </w:t>
      </w:r>
      <w:r>
        <w:rPr>
          <w:rFonts w:cstheme="minorHAnsi"/>
          <w:noProof/>
          <w:sz w:val="22"/>
          <w:szCs w:val="22"/>
          <w:lang w:bidi="he-IL"/>
        </w:rPr>
        <w:t>If you have never taken a Cisco exam</w:t>
      </w:r>
      <w:r w:rsidR="007A2005">
        <w:rPr>
          <w:rFonts w:cstheme="minorHAnsi"/>
          <w:sz w:val="22"/>
          <w:szCs w:val="22"/>
          <w:lang w:bidi="he-IL"/>
        </w:rPr>
        <w:t xml:space="preserve"> </w:t>
      </w:r>
      <w:r>
        <w:rPr>
          <w:rFonts w:cstheme="minorHAnsi"/>
          <w:noProof/>
          <w:sz w:val="22"/>
          <w:szCs w:val="22"/>
          <w:lang w:bidi="he-IL"/>
        </w:rPr>
        <w:t>and if you go to the student folder,</w:t>
      </w:r>
      <w:r w:rsidR="007A2005">
        <w:rPr>
          <w:rFonts w:cstheme="minorHAnsi"/>
          <w:sz w:val="22"/>
          <w:szCs w:val="22"/>
          <w:lang w:bidi="he-IL"/>
        </w:rPr>
        <w:t xml:space="preserve"> </w:t>
      </w:r>
      <w:r>
        <w:rPr>
          <w:rFonts w:cstheme="minorHAnsi"/>
          <w:noProof/>
          <w:sz w:val="22"/>
          <w:szCs w:val="22"/>
          <w:lang w:bidi="he-IL"/>
        </w:rPr>
        <w:t>we've got links to the Cisco question tutorial, which will give you the format and style of the Cisco questions</w:t>
      </w:r>
      <w:r w:rsidR="007A2005">
        <w:rPr>
          <w:rFonts w:cstheme="minorHAnsi"/>
          <w:sz w:val="22"/>
          <w:szCs w:val="22"/>
          <w:lang w:bidi="he-IL"/>
        </w:rPr>
        <w:t xml:space="preserve"> </w:t>
      </w:r>
      <w:r>
        <w:rPr>
          <w:rFonts w:cstheme="minorHAnsi"/>
          <w:noProof/>
          <w:sz w:val="22"/>
          <w:szCs w:val="22"/>
          <w:lang w:bidi="he-IL"/>
        </w:rPr>
        <w:t>so you get a chance to see those prior to actually sitting for the exam.</w:t>
      </w:r>
    </w:p>
    <w:p w14:paraId="229D7DDB" w14:textId="77777777" w:rsidR="00A41559" w:rsidRDefault="00A41559" w:rsidP="00A41559">
      <w:pPr>
        <w:rPr>
          <w:rFonts w:cstheme="minorHAnsi"/>
          <w:noProof/>
          <w:sz w:val="22"/>
          <w:szCs w:val="22"/>
        </w:rPr>
      </w:pPr>
    </w:p>
    <w:p w14:paraId="36EBB29F" w14:textId="77777777" w:rsidR="00C2077F" w:rsidRDefault="00C2077F" w:rsidP="00C2077F">
      <w:pPr>
        <w:pStyle w:val="SpeakerInformation"/>
        <w:rPr>
          <w:noProof/>
        </w:rPr>
      </w:pPr>
      <w:r>
        <w:rPr>
          <w:noProof/>
          <w:lang w:bidi="he-IL"/>
        </w:rPr>
        <w:t>Jessica</w:t>
      </w:r>
    </w:p>
    <w:p w14:paraId="0EF1F47B" w14:textId="77777777" w:rsidR="00A41559" w:rsidRDefault="00A41559" w:rsidP="00A41559">
      <w:pPr>
        <w:rPr>
          <w:rFonts w:cstheme="minorHAnsi"/>
          <w:sz w:val="22"/>
          <w:szCs w:val="22"/>
          <w:lang w:bidi="he-IL"/>
        </w:rPr>
      </w:pPr>
      <w:r>
        <w:rPr>
          <w:rFonts w:cstheme="minorHAnsi"/>
          <w:noProof/>
          <w:sz w:val="22"/>
          <w:szCs w:val="22"/>
          <w:lang w:bidi="he-IL"/>
        </w:rPr>
        <w:t>That's helpful.</w:t>
      </w:r>
    </w:p>
    <w:p w14:paraId="733CD5D1" w14:textId="77777777" w:rsidR="00A41559" w:rsidRDefault="00A41559" w:rsidP="00A41559">
      <w:pPr>
        <w:rPr>
          <w:rFonts w:cstheme="minorHAnsi"/>
          <w:noProof/>
          <w:sz w:val="22"/>
          <w:szCs w:val="22"/>
        </w:rPr>
      </w:pPr>
    </w:p>
    <w:p w14:paraId="79BEF91F" w14:textId="77777777" w:rsidR="00972D03" w:rsidRDefault="00972D03" w:rsidP="00972D03">
      <w:pPr>
        <w:pStyle w:val="SpeakerInformation"/>
        <w:rPr>
          <w:noProof/>
          <w:lang w:bidi="he-IL"/>
        </w:rPr>
      </w:pPr>
      <w:r>
        <w:rPr>
          <w:noProof/>
          <w:lang w:bidi="he-IL"/>
        </w:rPr>
        <w:t xml:space="preserve">Jeff </w:t>
      </w:r>
    </w:p>
    <w:p w14:paraId="4D16B920" w14:textId="6B619240" w:rsidR="00A41559" w:rsidRDefault="00A41559" w:rsidP="00A41559">
      <w:pPr>
        <w:rPr>
          <w:rFonts w:cstheme="minorHAnsi"/>
          <w:sz w:val="22"/>
          <w:szCs w:val="22"/>
          <w:lang w:bidi="he-IL"/>
        </w:rPr>
      </w:pPr>
      <w:r>
        <w:rPr>
          <w:rFonts w:cstheme="minorHAnsi"/>
          <w:noProof/>
          <w:sz w:val="22"/>
          <w:szCs w:val="22"/>
          <w:lang w:bidi="he-IL"/>
        </w:rPr>
        <w:t>I think that's pretty much the tips for the exam. Don't panic.</w:t>
      </w:r>
      <w:r w:rsidR="00C2077F">
        <w:rPr>
          <w:rFonts w:cstheme="minorHAnsi"/>
          <w:sz w:val="22"/>
          <w:szCs w:val="22"/>
          <w:lang w:bidi="he-IL"/>
        </w:rPr>
        <w:t xml:space="preserve"> </w:t>
      </w:r>
      <w:r>
        <w:rPr>
          <w:rFonts w:cstheme="minorHAnsi"/>
          <w:noProof/>
          <w:sz w:val="22"/>
          <w:szCs w:val="22"/>
          <w:lang w:bidi="he-IL"/>
        </w:rPr>
        <w:t>Just relax.</w:t>
      </w:r>
      <w:r w:rsidR="00972D03">
        <w:rPr>
          <w:rFonts w:cstheme="minorHAnsi"/>
          <w:sz w:val="22"/>
          <w:szCs w:val="22"/>
          <w:lang w:bidi="he-IL"/>
        </w:rPr>
        <w:t xml:space="preserve"> </w:t>
      </w:r>
      <w:r>
        <w:rPr>
          <w:rFonts w:cstheme="minorHAnsi"/>
          <w:noProof/>
          <w:sz w:val="22"/>
          <w:szCs w:val="22"/>
          <w:lang w:bidi="he-IL"/>
        </w:rPr>
        <w:t>One good tip. I mean, they're all good tips, but another good tip is look at it like work. You've been studying, you've been doing this for a while. This is not some one-off. You're going in, you do this and you just do it. You go into work, you just do it. You don't worry about it every day. You don't worry about it that day so much</w:t>
      </w:r>
      <w:r w:rsidR="007A2005">
        <w:rPr>
          <w:rFonts w:cstheme="minorHAnsi"/>
          <w:sz w:val="22"/>
          <w:szCs w:val="22"/>
          <w:lang w:bidi="he-IL"/>
        </w:rPr>
        <w:t xml:space="preserve"> </w:t>
      </w:r>
      <w:r>
        <w:rPr>
          <w:rFonts w:cstheme="minorHAnsi"/>
          <w:noProof/>
          <w:sz w:val="22"/>
          <w:szCs w:val="22"/>
          <w:lang w:bidi="he-IL"/>
        </w:rPr>
        <w:t>because you know what you're doing,</w:t>
      </w:r>
      <w:r w:rsidR="007A2005">
        <w:rPr>
          <w:rFonts w:cstheme="minorHAnsi"/>
          <w:sz w:val="22"/>
          <w:szCs w:val="22"/>
          <w:lang w:bidi="he-IL"/>
        </w:rPr>
        <w:t xml:space="preserve"> </w:t>
      </w:r>
      <w:r>
        <w:rPr>
          <w:rFonts w:cstheme="minorHAnsi"/>
          <w:noProof/>
          <w:sz w:val="22"/>
          <w:szCs w:val="22"/>
          <w:lang w:bidi="he-IL"/>
        </w:rPr>
        <w:t>and if you've been studying, you've done your review, it's the same idea. Feel like this is just part of work or part of a study session. This is just going in and do on it, as opposed to making it up to something really big, large obstacle you got to go through. This is more of just part of the process. You just go in to it like you're going to work. This is just something I'm doing and done.</w:t>
      </w:r>
    </w:p>
    <w:p w14:paraId="7BC8D3DE" w14:textId="77777777" w:rsidR="00A41559" w:rsidRDefault="00A41559" w:rsidP="00A41559">
      <w:pPr>
        <w:rPr>
          <w:rFonts w:cstheme="minorHAnsi"/>
          <w:noProof/>
          <w:sz w:val="22"/>
          <w:szCs w:val="22"/>
        </w:rPr>
      </w:pPr>
    </w:p>
    <w:p w14:paraId="50F3ACCF" w14:textId="77777777" w:rsidR="00C2077F" w:rsidRDefault="00C2077F" w:rsidP="00C2077F">
      <w:pPr>
        <w:pStyle w:val="SpeakerInformation"/>
        <w:rPr>
          <w:noProof/>
        </w:rPr>
      </w:pPr>
      <w:r>
        <w:rPr>
          <w:noProof/>
          <w:lang w:bidi="he-IL"/>
        </w:rPr>
        <w:t>Jessica</w:t>
      </w:r>
    </w:p>
    <w:p w14:paraId="4E1139D0" w14:textId="7791A4BC" w:rsidR="00A41559" w:rsidRDefault="00A41559" w:rsidP="00A41559">
      <w:pPr>
        <w:rPr>
          <w:rFonts w:cstheme="minorHAnsi"/>
          <w:sz w:val="22"/>
          <w:szCs w:val="22"/>
          <w:lang w:bidi="he-IL"/>
        </w:rPr>
      </w:pPr>
      <w:r>
        <w:rPr>
          <w:rFonts w:cstheme="minorHAnsi"/>
          <w:noProof/>
          <w:sz w:val="22"/>
          <w:szCs w:val="22"/>
          <w:lang w:bidi="he-IL"/>
        </w:rPr>
        <w:t>I love that tip because there is inevitably your blood pressure rises a little bit, you're breathing gets a little tighter when you sit down for an exam. If you can really prepare for that animal response to not happen as much as possible, or prepare how to handle those nerves. It really helps put you in a position</w:t>
      </w:r>
      <w:r w:rsidR="007A2005">
        <w:rPr>
          <w:rFonts w:cstheme="minorHAnsi"/>
          <w:sz w:val="22"/>
          <w:szCs w:val="22"/>
          <w:lang w:bidi="he-IL"/>
        </w:rPr>
        <w:t xml:space="preserve"> </w:t>
      </w:r>
      <w:r>
        <w:rPr>
          <w:rFonts w:cstheme="minorHAnsi"/>
          <w:noProof/>
          <w:sz w:val="22"/>
          <w:szCs w:val="22"/>
          <w:lang w:bidi="he-IL"/>
        </w:rPr>
        <w:t>where you can get the noise out of your head</w:t>
      </w:r>
      <w:r w:rsidR="007A2005">
        <w:rPr>
          <w:rFonts w:cstheme="minorHAnsi"/>
          <w:sz w:val="22"/>
          <w:szCs w:val="22"/>
          <w:lang w:bidi="he-IL"/>
        </w:rPr>
        <w:t xml:space="preserve"> </w:t>
      </w:r>
      <w:r>
        <w:rPr>
          <w:rFonts w:cstheme="minorHAnsi"/>
          <w:noProof/>
          <w:sz w:val="22"/>
          <w:szCs w:val="22"/>
          <w:lang w:bidi="he-IL"/>
        </w:rPr>
        <w:t>when you sit down and take the exam.</w:t>
      </w:r>
    </w:p>
    <w:p w14:paraId="05E3AF04" w14:textId="77777777" w:rsidR="00A41559" w:rsidRDefault="00A41559" w:rsidP="00A41559">
      <w:pPr>
        <w:rPr>
          <w:rFonts w:cstheme="minorHAnsi"/>
          <w:noProof/>
          <w:sz w:val="22"/>
          <w:szCs w:val="22"/>
        </w:rPr>
      </w:pPr>
    </w:p>
    <w:p w14:paraId="7BF76558" w14:textId="77777777" w:rsidR="00972D03" w:rsidRDefault="00972D03" w:rsidP="00972D03">
      <w:pPr>
        <w:pStyle w:val="SpeakerInformation"/>
        <w:rPr>
          <w:noProof/>
          <w:lang w:bidi="he-IL"/>
        </w:rPr>
      </w:pPr>
      <w:r>
        <w:rPr>
          <w:noProof/>
          <w:lang w:bidi="he-IL"/>
        </w:rPr>
        <w:t xml:space="preserve">Jeff </w:t>
      </w:r>
    </w:p>
    <w:p w14:paraId="0ABDE6C0" w14:textId="77777777" w:rsidR="00A41559" w:rsidRDefault="00A41559" w:rsidP="00A41559">
      <w:pPr>
        <w:rPr>
          <w:rFonts w:cstheme="minorHAnsi"/>
          <w:sz w:val="22"/>
          <w:szCs w:val="22"/>
          <w:lang w:bidi="he-IL"/>
        </w:rPr>
      </w:pPr>
      <w:r>
        <w:rPr>
          <w:rFonts w:cstheme="minorHAnsi"/>
          <w:noProof/>
          <w:sz w:val="22"/>
          <w:szCs w:val="22"/>
          <w:lang w:bidi="he-IL"/>
        </w:rPr>
        <w:t>Yes.</w:t>
      </w:r>
    </w:p>
    <w:p w14:paraId="324A135E" w14:textId="77777777" w:rsidR="00A41559" w:rsidRDefault="00A41559" w:rsidP="00A41559">
      <w:pPr>
        <w:rPr>
          <w:rFonts w:cstheme="minorHAnsi"/>
          <w:noProof/>
          <w:sz w:val="22"/>
          <w:szCs w:val="22"/>
        </w:rPr>
      </w:pPr>
    </w:p>
    <w:p w14:paraId="2F3951C0" w14:textId="77777777" w:rsidR="00C2077F" w:rsidRDefault="00C2077F" w:rsidP="00C2077F">
      <w:pPr>
        <w:pStyle w:val="SpeakerInformation"/>
        <w:rPr>
          <w:noProof/>
        </w:rPr>
      </w:pPr>
      <w:r>
        <w:rPr>
          <w:noProof/>
          <w:lang w:bidi="he-IL"/>
        </w:rPr>
        <w:t>Jessica</w:t>
      </w:r>
    </w:p>
    <w:p w14:paraId="6A5D7094" w14:textId="1A7CB21E" w:rsidR="00A41559" w:rsidRDefault="00A41559" w:rsidP="00A41559">
      <w:pPr>
        <w:rPr>
          <w:rFonts w:cstheme="minorHAnsi"/>
          <w:sz w:val="22"/>
          <w:szCs w:val="22"/>
          <w:lang w:bidi="he-IL"/>
        </w:rPr>
      </w:pPr>
      <w:r>
        <w:rPr>
          <w:rFonts w:cstheme="minorHAnsi"/>
          <w:noProof/>
          <w:sz w:val="22"/>
          <w:szCs w:val="22"/>
          <w:lang w:bidi="he-IL"/>
        </w:rPr>
        <w:t>Now, I know you mentioned earlier in the first episode about additional resources. Are there anything additional as far as practice tests</w:t>
      </w:r>
      <w:r w:rsidR="007A2005">
        <w:rPr>
          <w:rFonts w:cstheme="minorHAnsi"/>
          <w:sz w:val="22"/>
          <w:szCs w:val="22"/>
          <w:lang w:bidi="he-IL"/>
        </w:rPr>
        <w:t xml:space="preserve"> </w:t>
      </w:r>
      <w:r>
        <w:rPr>
          <w:rFonts w:cstheme="minorHAnsi"/>
          <w:noProof/>
          <w:sz w:val="22"/>
          <w:szCs w:val="22"/>
          <w:lang w:bidi="he-IL"/>
        </w:rPr>
        <w:t>or review that students can look at?</w:t>
      </w:r>
    </w:p>
    <w:p w14:paraId="1DB4D4D4" w14:textId="77777777" w:rsidR="00A41559" w:rsidRDefault="00A41559" w:rsidP="00A41559">
      <w:pPr>
        <w:rPr>
          <w:rFonts w:cstheme="minorHAnsi"/>
          <w:noProof/>
          <w:sz w:val="22"/>
          <w:szCs w:val="22"/>
        </w:rPr>
      </w:pPr>
    </w:p>
    <w:p w14:paraId="5CF7E40E" w14:textId="77777777" w:rsidR="00972D03" w:rsidRDefault="00972D03" w:rsidP="00972D03">
      <w:pPr>
        <w:pStyle w:val="SpeakerInformation"/>
        <w:rPr>
          <w:noProof/>
          <w:lang w:bidi="he-IL"/>
        </w:rPr>
      </w:pPr>
      <w:r>
        <w:rPr>
          <w:noProof/>
          <w:lang w:bidi="he-IL"/>
        </w:rPr>
        <w:t xml:space="preserve">Jeff </w:t>
      </w:r>
    </w:p>
    <w:p w14:paraId="392918B5" w14:textId="5B4EA0B0" w:rsidR="00A41559" w:rsidRDefault="00A41559" w:rsidP="00A41559">
      <w:pPr>
        <w:rPr>
          <w:rFonts w:cstheme="minorHAnsi"/>
          <w:sz w:val="22"/>
          <w:szCs w:val="22"/>
          <w:lang w:bidi="he-IL"/>
        </w:rPr>
      </w:pPr>
      <w:r>
        <w:rPr>
          <w:rFonts w:cstheme="minorHAnsi"/>
          <w:noProof/>
          <w:sz w:val="22"/>
          <w:szCs w:val="22"/>
          <w:lang w:bidi="he-IL"/>
        </w:rPr>
        <w:t>Some that we recommend that are out of the scope of what we currently have, but that are out there Bozon is excellent</w:t>
      </w:r>
      <w:r w:rsidR="007A2005">
        <w:rPr>
          <w:rFonts w:cstheme="minorHAnsi"/>
          <w:sz w:val="22"/>
          <w:szCs w:val="22"/>
          <w:lang w:bidi="he-IL"/>
        </w:rPr>
        <w:t xml:space="preserve"> </w:t>
      </w:r>
      <w:r>
        <w:rPr>
          <w:rFonts w:cstheme="minorHAnsi"/>
          <w:noProof/>
          <w:sz w:val="22"/>
          <w:szCs w:val="22"/>
          <w:lang w:bidi="he-IL"/>
        </w:rPr>
        <w:t>and I believe they still have a money-back guarantee.</w:t>
      </w:r>
    </w:p>
    <w:p w14:paraId="78A5AB25" w14:textId="77777777" w:rsidR="00A41559" w:rsidRDefault="00A41559" w:rsidP="00A41559">
      <w:pPr>
        <w:rPr>
          <w:rFonts w:cstheme="minorHAnsi"/>
          <w:noProof/>
          <w:sz w:val="22"/>
          <w:szCs w:val="22"/>
        </w:rPr>
      </w:pPr>
    </w:p>
    <w:p w14:paraId="4501F057" w14:textId="77777777" w:rsidR="00C2077F" w:rsidRDefault="00C2077F" w:rsidP="00C2077F">
      <w:pPr>
        <w:pStyle w:val="SpeakerInformation"/>
        <w:rPr>
          <w:noProof/>
        </w:rPr>
      </w:pPr>
      <w:r>
        <w:rPr>
          <w:noProof/>
          <w:lang w:bidi="he-IL"/>
        </w:rPr>
        <w:t>Jessica</w:t>
      </w:r>
    </w:p>
    <w:p w14:paraId="06A3B104" w14:textId="77777777" w:rsidR="00A41559" w:rsidRDefault="00A41559" w:rsidP="00A41559">
      <w:pPr>
        <w:rPr>
          <w:rFonts w:cstheme="minorHAnsi"/>
          <w:sz w:val="22"/>
          <w:szCs w:val="22"/>
          <w:lang w:bidi="he-IL"/>
        </w:rPr>
      </w:pPr>
      <w:r>
        <w:rPr>
          <w:rFonts w:cstheme="minorHAnsi"/>
          <w:noProof/>
          <w:sz w:val="22"/>
          <w:szCs w:val="22"/>
          <w:lang w:bidi="he-IL"/>
        </w:rPr>
        <w:t>Wow.</w:t>
      </w:r>
    </w:p>
    <w:p w14:paraId="50CAA29F" w14:textId="77777777" w:rsidR="00A41559" w:rsidRDefault="00A41559" w:rsidP="00A41559">
      <w:pPr>
        <w:rPr>
          <w:rFonts w:cstheme="minorHAnsi"/>
          <w:noProof/>
          <w:sz w:val="22"/>
          <w:szCs w:val="22"/>
        </w:rPr>
      </w:pPr>
    </w:p>
    <w:p w14:paraId="2CF4D1B7" w14:textId="77777777" w:rsidR="00972D03" w:rsidRDefault="00972D03" w:rsidP="00972D03">
      <w:pPr>
        <w:pStyle w:val="SpeakerInformation"/>
        <w:rPr>
          <w:noProof/>
          <w:lang w:bidi="he-IL"/>
        </w:rPr>
      </w:pPr>
      <w:r>
        <w:rPr>
          <w:noProof/>
          <w:lang w:bidi="he-IL"/>
        </w:rPr>
        <w:t xml:space="preserve">Jeff </w:t>
      </w:r>
    </w:p>
    <w:p w14:paraId="18299B03" w14:textId="24EF12C0" w:rsidR="00A41559" w:rsidRDefault="00A41559" w:rsidP="00A41559">
      <w:pPr>
        <w:rPr>
          <w:rFonts w:cstheme="minorHAnsi"/>
          <w:sz w:val="22"/>
          <w:szCs w:val="22"/>
          <w:lang w:bidi="he-IL"/>
        </w:rPr>
      </w:pPr>
      <w:r>
        <w:rPr>
          <w:rFonts w:cstheme="minorHAnsi"/>
          <w:noProof/>
          <w:sz w:val="22"/>
          <w:szCs w:val="22"/>
          <w:lang w:bidi="he-IL"/>
        </w:rPr>
        <w:t>That's a practice exam, something to look into. There are a lot of video resources</w:t>
      </w:r>
      <w:r w:rsidR="007A2005">
        <w:rPr>
          <w:rFonts w:cstheme="minorHAnsi"/>
          <w:sz w:val="22"/>
          <w:szCs w:val="22"/>
          <w:lang w:bidi="he-IL"/>
        </w:rPr>
        <w:t xml:space="preserve"> </w:t>
      </w:r>
      <w:r>
        <w:rPr>
          <w:rFonts w:cstheme="minorHAnsi"/>
          <w:noProof/>
          <w:sz w:val="22"/>
          <w:szCs w:val="22"/>
          <w:lang w:bidi="he-IL"/>
        </w:rPr>
        <w:t>and I believe we have a lot of Udemy courses</w:t>
      </w:r>
      <w:r w:rsidR="007A2005">
        <w:rPr>
          <w:rFonts w:cstheme="minorHAnsi"/>
          <w:sz w:val="22"/>
          <w:szCs w:val="22"/>
          <w:lang w:bidi="he-IL"/>
        </w:rPr>
        <w:t xml:space="preserve"> </w:t>
      </w:r>
      <w:r>
        <w:rPr>
          <w:rFonts w:cstheme="minorHAnsi"/>
          <w:noProof/>
          <w:sz w:val="22"/>
          <w:szCs w:val="22"/>
          <w:lang w:bidi="he-IL"/>
        </w:rPr>
        <w:t>available through WGU as well that you can access,</w:t>
      </w:r>
      <w:r w:rsidR="007A2005">
        <w:rPr>
          <w:rFonts w:cstheme="minorHAnsi"/>
          <w:sz w:val="22"/>
          <w:szCs w:val="22"/>
          <w:lang w:bidi="he-IL"/>
        </w:rPr>
        <w:t xml:space="preserve"> </w:t>
      </w:r>
      <w:r>
        <w:rPr>
          <w:rFonts w:cstheme="minorHAnsi"/>
          <w:noProof/>
          <w:sz w:val="22"/>
          <w:szCs w:val="22"/>
          <w:lang w:bidi="he-IL"/>
        </w:rPr>
        <w:t>and if you're unsure about that, you drop us a note, or just take a look at the community board there for us. Yeah, thank you, Chatter. In the folder, we do have recommendations for books and videos as well. But for practice exams, Bozon measure up, both pretty good I'd recommend Bozon</w:t>
      </w:r>
    </w:p>
    <w:p w14:paraId="0F2C83A8" w14:textId="77777777" w:rsidR="00A41559" w:rsidRDefault="00A41559" w:rsidP="00A41559">
      <w:pPr>
        <w:rPr>
          <w:rFonts w:cstheme="minorHAnsi"/>
          <w:noProof/>
          <w:sz w:val="22"/>
          <w:szCs w:val="22"/>
        </w:rPr>
      </w:pPr>
    </w:p>
    <w:p w14:paraId="3D2890B9" w14:textId="77777777" w:rsidR="00972D03" w:rsidRDefault="00972D03" w:rsidP="00972D03">
      <w:pPr>
        <w:pStyle w:val="SpeakerInformation"/>
        <w:rPr>
          <w:noProof/>
        </w:rPr>
      </w:pPr>
      <w:r>
        <w:rPr>
          <w:noProof/>
          <w:lang w:bidi="he-IL"/>
        </w:rPr>
        <w:t>Jessica</w:t>
      </w:r>
    </w:p>
    <w:p w14:paraId="74826ABA" w14:textId="5844D8DB" w:rsidR="00A41559" w:rsidRDefault="00A41559" w:rsidP="00A41559">
      <w:pPr>
        <w:rPr>
          <w:rFonts w:cstheme="minorHAnsi"/>
          <w:noProof/>
          <w:sz w:val="22"/>
          <w:szCs w:val="22"/>
          <w:lang w:bidi="he-IL"/>
        </w:rPr>
      </w:pPr>
      <w:r>
        <w:rPr>
          <w:rFonts w:cstheme="minorHAnsi"/>
          <w:noProof/>
          <w:sz w:val="22"/>
          <w:szCs w:val="22"/>
          <w:lang w:bidi="he-IL"/>
        </w:rPr>
        <w:t>if I had to recommend another one,</w:t>
      </w:r>
      <w:r w:rsidR="007A2005">
        <w:rPr>
          <w:rFonts w:cstheme="minorHAnsi"/>
          <w:noProof/>
          <w:sz w:val="22"/>
          <w:szCs w:val="22"/>
          <w:lang w:bidi="he-IL"/>
        </w:rPr>
        <w:t xml:space="preserve"> </w:t>
      </w:r>
      <w:r>
        <w:rPr>
          <w:rFonts w:cstheme="minorHAnsi"/>
          <w:noProof/>
          <w:sz w:val="22"/>
          <w:szCs w:val="22"/>
          <w:lang w:bidi="he-IL"/>
        </w:rPr>
        <w:t>it would definitely be Bozon, and tutorial mode is excellent. Videos, Keith Barker has always been one of my favorites</w:t>
      </w:r>
      <w:r w:rsidR="007A2005">
        <w:rPr>
          <w:rFonts w:cstheme="minorHAnsi"/>
          <w:sz w:val="22"/>
          <w:szCs w:val="22"/>
          <w:lang w:bidi="he-IL"/>
        </w:rPr>
        <w:t xml:space="preserve"> </w:t>
      </w:r>
      <w:r>
        <w:rPr>
          <w:rFonts w:cstheme="minorHAnsi"/>
          <w:noProof/>
          <w:sz w:val="22"/>
          <w:szCs w:val="22"/>
          <w:lang w:bidi="he-IL"/>
        </w:rPr>
        <w:t>and he's got a full set on these YouTube pages, extra.</w:t>
      </w:r>
    </w:p>
    <w:p w14:paraId="6440269E" w14:textId="77777777" w:rsidR="00972D03" w:rsidRDefault="00972D03" w:rsidP="00A41559">
      <w:pPr>
        <w:rPr>
          <w:rFonts w:cstheme="minorHAnsi"/>
          <w:sz w:val="22"/>
          <w:szCs w:val="22"/>
          <w:lang w:bidi="he-IL"/>
        </w:rPr>
      </w:pPr>
    </w:p>
    <w:p w14:paraId="4A455050" w14:textId="77777777" w:rsidR="00A41559" w:rsidRDefault="00A41559" w:rsidP="00A41559">
      <w:pPr>
        <w:rPr>
          <w:rFonts w:cstheme="minorHAnsi"/>
          <w:noProof/>
          <w:sz w:val="22"/>
          <w:szCs w:val="22"/>
        </w:rPr>
      </w:pPr>
    </w:p>
    <w:p w14:paraId="471E3125" w14:textId="77777777" w:rsidR="00972D03" w:rsidRDefault="00972D03" w:rsidP="00972D03">
      <w:pPr>
        <w:pStyle w:val="SpeakerInformation"/>
        <w:rPr>
          <w:noProof/>
          <w:lang w:bidi="he-IL"/>
        </w:rPr>
      </w:pPr>
      <w:r>
        <w:rPr>
          <w:noProof/>
          <w:lang w:bidi="he-IL"/>
        </w:rPr>
        <w:lastRenderedPageBreak/>
        <w:t xml:space="preserve">Jeff </w:t>
      </w:r>
    </w:p>
    <w:p w14:paraId="18B26A07" w14:textId="6C1355A5" w:rsidR="00A41559" w:rsidRDefault="00A41559" w:rsidP="00A41559">
      <w:pPr>
        <w:rPr>
          <w:rFonts w:cstheme="minorHAnsi"/>
          <w:sz w:val="22"/>
          <w:szCs w:val="22"/>
          <w:lang w:bidi="he-IL"/>
        </w:rPr>
      </w:pPr>
      <w:r>
        <w:rPr>
          <w:rFonts w:cstheme="minorHAnsi"/>
          <w:noProof/>
          <w:sz w:val="22"/>
          <w:szCs w:val="22"/>
          <w:lang w:bidi="he-IL"/>
        </w:rPr>
        <w:t>Like I said, we've got the Udemy courses</w:t>
      </w:r>
      <w:r w:rsidR="007A2005">
        <w:rPr>
          <w:rFonts w:cstheme="minorHAnsi"/>
          <w:sz w:val="22"/>
          <w:szCs w:val="22"/>
          <w:lang w:bidi="he-IL"/>
        </w:rPr>
        <w:t xml:space="preserve"> </w:t>
      </w:r>
      <w:r>
        <w:rPr>
          <w:rFonts w:cstheme="minorHAnsi"/>
          <w:noProof/>
          <w:sz w:val="22"/>
          <w:szCs w:val="22"/>
          <w:lang w:bidi="he-IL"/>
        </w:rPr>
        <w:t>I believe that you can access as well.</w:t>
      </w:r>
      <w:r w:rsidR="00972D03">
        <w:rPr>
          <w:rFonts w:cstheme="minorHAnsi"/>
          <w:sz w:val="22"/>
          <w:szCs w:val="22"/>
          <w:lang w:bidi="he-IL"/>
        </w:rPr>
        <w:t xml:space="preserve"> </w:t>
      </w:r>
      <w:r>
        <w:rPr>
          <w:rFonts w:cstheme="minorHAnsi"/>
          <w:noProof/>
          <w:sz w:val="22"/>
          <w:szCs w:val="22"/>
          <w:lang w:bidi="he-IL"/>
        </w:rPr>
        <w:t>Then I do recommend more than one resource. In the course materials, we've got text, we've got video, we've got labs. But it is good to utilize Packet Tracer for extra lab, and just blend with things. It is good to see other videos as well</w:t>
      </w:r>
      <w:r w:rsidR="007A2005">
        <w:rPr>
          <w:rFonts w:cstheme="minorHAnsi"/>
          <w:sz w:val="22"/>
          <w:szCs w:val="22"/>
          <w:lang w:bidi="he-IL"/>
        </w:rPr>
        <w:t xml:space="preserve"> </w:t>
      </w:r>
      <w:r>
        <w:rPr>
          <w:rFonts w:cstheme="minorHAnsi"/>
          <w:noProof/>
          <w:sz w:val="22"/>
          <w:szCs w:val="22"/>
          <w:lang w:bidi="he-IL"/>
        </w:rPr>
        <w:t>to get a different perspective on what's going on.</w:t>
      </w:r>
    </w:p>
    <w:p w14:paraId="0F9A44B8" w14:textId="77777777" w:rsidR="00A41559" w:rsidRDefault="00A41559" w:rsidP="00A41559">
      <w:pPr>
        <w:rPr>
          <w:rFonts w:cstheme="minorHAnsi"/>
          <w:noProof/>
          <w:sz w:val="22"/>
          <w:szCs w:val="22"/>
        </w:rPr>
      </w:pPr>
    </w:p>
    <w:p w14:paraId="766E1F48" w14:textId="77777777" w:rsidR="00C2077F" w:rsidRDefault="00C2077F" w:rsidP="00C2077F">
      <w:pPr>
        <w:pStyle w:val="SpeakerInformation"/>
        <w:rPr>
          <w:noProof/>
        </w:rPr>
      </w:pPr>
      <w:r>
        <w:rPr>
          <w:noProof/>
          <w:lang w:bidi="he-IL"/>
        </w:rPr>
        <w:t>Jessica</w:t>
      </w:r>
    </w:p>
    <w:p w14:paraId="2C4B06D6" w14:textId="77777777" w:rsidR="00A41559" w:rsidRDefault="00A41559" w:rsidP="00A41559">
      <w:pPr>
        <w:rPr>
          <w:rFonts w:cstheme="minorHAnsi"/>
          <w:sz w:val="22"/>
          <w:szCs w:val="22"/>
          <w:lang w:bidi="he-IL"/>
        </w:rPr>
      </w:pPr>
      <w:r>
        <w:rPr>
          <w:rFonts w:cstheme="minorHAnsi"/>
          <w:noProof/>
          <w:sz w:val="22"/>
          <w:szCs w:val="22"/>
          <w:lang w:bidi="he-IL"/>
        </w:rPr>
        <w:t>Yeah, that's a callback to our first episode definitely. If you can diversify the resources and practices that you're looking at, it's going to help you in the long run?</w:t>
      </w:r>
    </w:p>
    <w:p w14:paraId="5551F7DD" w14:textId="77777777" w:rsidR="00A41559" w:rsidRDefault="00A41559" w:rsidP="00A41559">
      <w:pPr>
        <w:rPr>
          <w:rFonts w:cstheme="minorHAnsi"/>
          <w:noProof/>
          <w:sz w:val="22"/>
          <w:szCs w:val="22"/>
        </w:rPr>
      </w:pPr>
    </w:p>
    <w:p w14:paraId="6C504635" w14:textId="77777777" w:rsidR="00972D03" w:rsidRDefault="00972D03" w:rsidP="00972D03">
      <w:pPr>
        <w:pStyle w:val="SpeakerInformation"/>
        <w:rPr>
          <w:noProof/>
          <w:lang w:bidi="he-IL"/>
        </w:rPr>
      </w:pPr>
      <w:r>
        <w:rPr>
          <w:noProof/>
          <w:lang w:bidi="he-IL"/>
        </w:rPr>
        <w:t xml:space="preserve">Jeff </w:t>
      </w:r>
    </w:p>
    <w:p w14:paraId="449EB4FF" w14:textId="77777777" w:rsidR="00A41559" w:rsidRDefault="00A41559" w:rsidP="00A41559">
      <w:pPr>
        <w:rPr>
          <w:rFonts w:cstheme="minorHAnsi"/>
          <w:sz w:val="22"/>
          <w:szCs w:val="22"/>
          <w:lang w:bidi="he-IL"/>
        </w:rPr>
      </w:pPr>
      <w:r>
        <w:rPr>
          <w:rFonts w:cstheme="minorHAnsi"/>
          <w:noProof/>
          <w:sz w:val="22"/>
          <w:szCs w:val="22"/>
          <w:lang w:bidi="he-IL"/>
        </w:rPr>
        <w:t>Yes.</w:t>
      </w:r>
    </w:p>
    <w:p w14:paraId="17928111" w14:textId="77777777" w:rsidR="00A41559" w:rsidRDefault="00A41559" w:rsidP="00A41559">
      <w:pPr>
        <w:rPr>
          <w:rFonts w:cstheme="minorHAnsi"/>
          <w:noProof/>
          <w:sz w:val="22"/>
          <w:szCs w:val="22"/>
        </w:rPr>
      </w:pPr>
    </w:p>
    <w:p w14:paraId="79B2F9A6" w14:textId="77777777" w:rsidR="00C2077F" w:rsidRDefault="00C2077F" w:rsidP="00C2077F">
      <w:pPr>
        <w:pStyle w:val="SpeakerInformation"/>
        <w:rPr>
          <w:noProof/>
        </w:rPr>
      </w:pPr>
      <w:r>
        <w:rPr>
          <w:noProof/>
          <w:lang w:bidi="he-IL"/>
        </w:rPr>
        <w:t>Jessica</w:t>
      </w:r>
    </w:p>
    <w:p w14:paraId="6A6E2843" w14:textId="77777777" w:rsidR="00A41559" w:rsidRDefault="00A41559" w:rsidP="00A41559">
      <w:pPr>
        <w:rPr>
          <w:rFonts w:cstheme="minorHAnsi"/>
          <w:sz w:val="22"/>
          <w:szCs w:val="22"/>
          <w:lang w:bidi="he-IL"/>
        </w:rPr>
      </w:pPr>
      <w:r>
        <w:rPr>
          <w:rFonts w:cstheme="minorHAnsi"/>
          <w:noProof/>
          <w:sz w:val="22"/>
          <w:szCs w:val="22"/>
          <w:lang w:bidi="he-IL"/>
        </w:rPr>
        <w:t>Jeff Is there anything else that we didn't cover that would help students prepare for this exam.</w:t>
      </w:r>
    </w:p>
    <w:p w14:paraId="1F0B904C" w14:textId="77777777" w:rsidR="00A41559" w:rsidRDefault="00A41559" w:rsidP="00A41559">
      <w:pPr>
        <w:rPr>
          <w:rFonts w:cstheme="minorHAnsi"/>
          <w:noProof/>
          <w:sz w:val="22"/>
          <w:szCs w:val="22"/>
        </w:rPr>
      </w:pPr>
    </w:p>
    <w:p w14:paraId="5EA2636D" w14:textId="77777777" w:rsidR="00972D03" w:rsidRDefault="00972D03" w:rsidP="00972D03">
      <w:pPr>
        <w:pStyle w:val="SpeakerInformation"/>
        <w:rPr>
          <w:noProof/>
          <w:lang w:bidi="he-IL"/>
        </w:rPr>
      </w:pPr>
      <w:r>
        <w:rPr>
          <w:noProof/>
          <w:lang w:bidi="he-IL"/>
        </w:rPr>
        <w:t xml:space="preserve">Jeff </w:t>
      </w:r>
    </w:p>
    <w:p w14:paraId="042EDC80" w14:textId="59A9CCF1" w:rsidR="00A41559" w:rsidRDefault="00A41559" w:rsidP="00A41559">
      <w:pPr>
        <w:rPr>
          <w:rFonts w:cstheme="minorHAnsi"/>
          <w:sz w:val="22"/>
          <w:szCs w:val="22"/>
          <w:lang w:bidi="he-IL"/>
        </w:rPr>
      </w:pPr>
      <w:r>
        <w:rPr>
          <w:rFonts w:cstheme="minorHAnsi"/>
          <w:noProof/>
          <w:sz w:val="22"/>
          <w:szCs w:val="22"/>
          <w:lang w:bidi="he-IL"/>
        </w:rPr>
        <w:t>I think that's pretty much it. It is important and especially at CCNA level, the topic guide is your friend, and that's what you want to study too, that's what you want to use as your check-off list. Don't forget the two week review guide, but that topic guide is your main focus</w:t>
      </w:r>
      <w:r w:rsidR="007A2005">
        <w:rPr>
          <w:rFonts w:cstheme="minorHAnsi"/>
          <w:sz w:val="22"/>
          <w:szCs w:val="22"/>
          <w:lang w:bidi="he-IL"/>
        </w:rPr>
        <w:t xml:space="preserve"> </w:t>
      </w:r>
      <w:r>
        <w:rPr>
          <w:rFonts w:cstheme="minorHAnsi"/>
          <w:noProof/>
          <w:sz w:val="22"/>
          <w:szCs w:val="22"/>
          <w:lang w:bidi="he-IL"/>
        </w:rPr>
        <w:t>to make sure you're comfortable with everything on it.</w:t>
      </w:r>
      <w:r w:rsidR="00972D03">
        <w:rPr>
          <w:rFonts w:cstheme="minorHAnsi"/>
          <w:sz w:val="22"/>
          <w:szCs w:val="22"/>
          <w:lang w:bidi="he-IL"/>
        </w:rPr>
        <w:t xml:space="preserve"> </w:t>
      </w:r>
      <w:r>
        <w:rPr>
          <w:rFonts w:cstheme="minorHAnsi"/>
          <w:noProof/>
          <w:sz w:val="22"/>
          <w:szCs w:val="22"/>
          <w:lang w:bidi="he-IL"/>
        </w:rPr>
        <w:t>That if it says describe, you can describe it. If it says configure, you can. If it says explained, you can, and that you understand each one of those line items. Also percentages. The topic guide gives percentages on what to focus on and what not to. Well, not necessarily what not to, but it gives you which ones are going to be more of a percentage, on our current exam, those first three topics, 65 percent of the exam.</w:t>
      </w:r>
    </w:p>
    <w:p w14:paraId="14CDC330" w14:textId="77777777" w:rsidR="00A41559" w:rsidRDefault="00A41559" w:rsidP="00A41559">
      <w:pPr>
        <w:rPr>
          <w:rFonts w:cstheme="minorHAnsi"/>
          <w:noProof/>
          <w:sz w:val="22"/>
          <w:szCs w:val="22"/>
        </w:rPr>
      </w:pPr>
    </w:p>
    <w:p w14:paraId="6220561B" w14:textId="77777777" w:rsidR="00C2077F" w:rsidRDefault="00C2077F" w:rsidP="00C2077F">
      <w:pPr>
        <w:pStyle w:val="SpeakerInformation"/>
        <w:rPr>
          <w:noProof/>
        </w:rPr>
      </w:pPr>
      <w:r>
        <w:rPr>
          <w:noProof/>
          <w:lang w:bidi="he-IL"/>
        </w:rPr>
        <w:t>Jessica</w:t>
      </w:r>
    </w:p>
    <w:p w14:paraId="34C5D41E" w14:textId="77777777" w:rsidR="00A41559" w:rsidRDefault="00A41559" w:rsidP="00A41559">
      <w:pPr>
        <w:rPr>
          <w:rFonts w:cstheme="minorHAnsi"/>
          <w:sz w:val="22"/>
          <w:szCs w:val="22"/>
          <w:lang w:bidi="he-IL"/>
        </w:rPr>
      </w:pPr>
      <w:r>
        <w:rPr>
          <w:rFonts w:cstheme="minorHAnsi"/>
          <w:noProof/>
          <w:sz w:val="22"/>
          <w:szCs w:val="22"/>
          <w:lang w:bidi="he-IL"/>
        </w:rPr>
        <w:t>Wow.</w:t>
      </w:r>
    </w:p>
    <w:p w14:paraId="246747E9" w14:textId="56A53B84" w:rsidR="00A41559" w:rsidRDefault="00A41559" w:rsidP="00A41559">
      <w:pPr>
        <w:rPr>
          <w:rFonts w:cstheme="minorHAnsi"/>
          <w:noProof/>
          <w:sz w:val="22"/>
          <w:szCs w:val="22"/>
        </w:rPr>
      </w:pPr>
    </w:p>
    <w:p w14:paraId="1BE91B0F" w14:textId="77777777" w:rsidR="00972D03" w:rsidRDefault="00972D03" w:rsidP="00A41559">
      <w:pPr>
        <w:rPr>
          <w:rFonts w:cstheme="minorHAnsi"/>
          <w:noProof/>
          <w:sz w:val="22"/>
          <w:szCs w:val="22"/>
        </w:rPr>
      </w:pPr>
    </w:p>
    <w:p w14:paraId="39AC93D0" w14:textId="77777777" w:rsidR="00972D03" w:rsidRDefault="00972D03" w:rsidP="00972D03">
      <w:pPr>
        <w:pStyle w:val="SpeakerInformation"/>
        <w:rPr>
          <w:noProof/>
          <w:lang w:bidi="he-IL"/>
        </w:rPr>
      </w:pPr>
      <w:r>
        <w:rPr>
          <w:noProof/>
          <w:lang w:bidi="he-IL"/>
        </w:rPr>
        <w:lastRenderedPageBreak/>
        <w:t xml:space="preserve">Jeff </w:t>
      </w:r>
    </w:p>
    <w:p w14:paraId="293E7449" w14:textId="77777777" w:rsidR="00A41559" w:rsidRDefault="00A41559" w:rsidP="00A41559">
      <w:pPr>
        <w:rPr>
          <w:rFonts w:cstheme="minorHAnsi"/>
          <w:sz w:val="22"/>
          <w:szCs w:val="22"/>
          <w:lang w:bidi="he-IL"/>
        </w:rPr>
      </w:pPr>
      <w:r>
        <w:rPr>
          <w:rFonts w:cstheme="minorHAnsi"/>
          <w:noProof/>
          <w:sz w:val="22"/>
          <w:szCs w:val="22"/>
          <w:lang w:bidi="he-IL"/>
        </w:rPr>
        <w:t>You'll also see in there outside of those first three topics, wireless. Wireless is important, and wireless actually runs through the first five topics. You'll see wireless items in each one of those topics. If nothing else, you want to make sure you're solid on those first three topics and sell it on wireless. Even if you get more in-depth there, you want to make sure that you're solid on Topic 3, that's 25 percent.</w:t>
      </w:r>
    </w:p>
    <w:p w14:paraId="5BFFE8AA" w14:textId="77777777" w:rsidR="00A41559" w:rsidRDefault="00A41559" w:rsidP="00A41559">
      <w:pPr>
        <w:rPr>
          <w:rFonts w:cstheme="minorHAnsi"/>
          <w:noProof/>
          <w:sz w:val="22"/>
          <w:szCs w:val="22"/>
        </w:rPr>
      </w:pPr>
    </w:p>
    <w:p w14:paraId="7A033770" w14:textId="77777777" w:rsidR="00972D03" w:rsidRDefault="00972D03" w:rsidP="00972D03">
      <w:pPr>
        <w:pStyle w:val="SpeakerInformation"/>
        <w:rPr>
          <w:noProof/>
        </w:rPr>
      </w:pPr>
      <w:r>
        <w:rPr>
          <w:noProof/>
          <w:lang w:bidi="he-IL"/>
        </w:rPr>
        <w:t>Jessica</w:t>
      </w:r>
    </w:p>
    <w:p w14:paraId="038D9AED" w14:textId="77777777" w:rsidR="00A41559" w:rsidRDefault="00A41559" w:rsidP="00A41559">
      <w:pPr>
        <w:rPr>
          <w:rFonts w:cstheme="minorHAnsi"/>
          <w:sz w:val="22"/>
          <w:szCs w:val="22"/>
          <w:lang w:bidi="he-IL"/>
        </w:rPr>
      </w:pPr>
      <w:r>
        <w:rPr>
          <w:rFonts w:cstheme="minorHAnsi"/>
          <w:noProof/>
          <w:sz w:val="22"/>
          <w:szCs w:val="22"/>
          <w:lang w:bidi="he-IL"/>
        </w:rPr>
        <w:t>Wow. That's the big one.</w:t>
      </w:r>
    </w:p>
    <w:p w14:paraId="6A7D2F6A" w14:textId="77777777" w:rsidR="00A41559" w:rsidRDefault="00A41559" w:rsidP="00A41559">
      <w:pPr>
        <w:rPr>
          <w:rFonts w:cstheme="minorHAnsi"/>
          <w:noProof/>
          <w:sz w:val="22"/>
          <w:szCs w:val="22"/>
        </w:rPr>
      </w:pPr>
    </w:p>
    <w:p w14:paraId="2CAF5D58" w14:textId="77777777" w:rsidR="00972D03" w:rsidRDefault="00972D03" w:rsidP="00972D03">
      <w:pPr>
        <w:pStyle w:val="SpeakerInformation"/>
        <w:rPr>
          <w:noProof/>
          <w:lang w:bidi="he-IL"/>
        </w:rPr>
      </w:pPr>
      <w:r>
        <w:rPr>
          <w:noProof/>
          <w:lang w:bidi="he-IL"/>
        </w:rPr>
        <w:t xml:space="preserve">Jeff </w:t>
      </w:r>
    </w:p>
    <w:p w14:paraId="3053C175" w14:textId="3A21FBB0" w:rsidR="00A41559" w:rsidRDefault="00A41559" w:rsidP="00A41559">
      <w:pPr>
        <w:rPr>
          <w:rFonts w:cstheme="minorHAnsi"/>
          <w:sz w:val="22"/>
          <w:szCs w:val="22"/>
          <w:lang w:bidi="he-IL"/>
        </w:rPr>
      </w:pPr>
      <w:r>
        <w:rPr>
          <w:rFonts w:cstheme="minorHAnsi"/>
          <w:noProof/>
          <w:sz w:val="22"/>
          <w:szCs w:val="22"/>
          <w:lang w:bidi="he-IL"/>
        </w:rPr>
        <w:t>First two are 20 percent each and 25 percent, and then you've got the Topic 4, which is 10 percent, Topic 5, which is 15, and Topic 6, which is 10 percent. Topic 6 is automation programmability, which a lot of people worry about because they're not as familiar, but keep in mind it's only 10 percent. Your main focus would be those three to make sure you're solid. Of course you don't want to neglect those other three</w:t>
      </w:r>
      <w:r w:rsidR="007A2005">
        <w:rPr>
          <w:rFonts w:cstheme="minorHAnsi"/>
          <w:sz w:val="22"/>
          <w:szCs w:val="22"/>
          <w:lang w:bidi="he-IL"/>
        </w:rPr>
        <w:t xml:space="preserve"> </w:t>
      </w:r>
      <w:r>
        <w:rPr>
          <w:rFonts w:cstheme="minorHAnsi"/>
          <w:noProof/>
          <w:sz w:val="22"/>
          <w:szCs w:val="22"/>
          <w:lang w:bidi="he-IL"/>
        </w:rPr>
        <w:t>because that adds up to what,</w:t>
      </w:r>
      <w:r w:rsidR="007A2005">
        <w:rPr>
          <w:rFonts w:cstheme="minorHAnsi"/>
          <w:sz w:val="22"/>
          <w:szCs w:val="22"/>
          <w:lang w:bidi="he-IL"/>
        </w:rPr>
        <w:t xml:space="preserve"> </w:t>
      </w:r>
      <w:r>
        <w:rPr>
          <w:rFonts w:cstheme="minorHAnsi"/>
          <w:noProof/>
          <w:sz w:val="22"/>
          <w:szCs w:val="22"/>
          <w:lang w:bidi="he-IL"/>
        </w:rPr>
        <w:t>35 percent and that can be an issue. But if you're very concerned about it</w:t>
      </w:r>
      <w:r w:rsidR="007A2005">
        <w:rPr>
          <w:rFonts w:cstheme="minorHAnsi"/>
          <w:sz w:val="22"/>
          <w:szCs w:val="22"/>
          <w:lang w:bidi="he-IL"/>
        </w:rPr>
        <w:t xml:space="preserve"> </w:t>
      </w:r>
      <w:r>
        <w:rPr>
          <w:rFonts w:cstheme="minorHAnsi"/>
          <w:noProof/>
          <w:sz w:val="22"/>
          <w:szCs w:val="22"/>
          <w:lang w:bidi="he-IL"/>
        </w:rPr>
        <w:t>and that's where you're feeling very weak,</w:t>
      </w:r>
      <w:r w:rsidR="007A2005">
        <w:rPr>
          <w:rFonts w:cstheme="minorHAnsi"/>
          <w:sz w:val="22"/>
          <w:szCs w:val="22"/>
          <w:lang w:bidi="he-IL"/>
        </w:rPr>
        <w:t xml:space="preserve"> </w:t>
      </w:r>
      <w:r>
        <w:rPr>
          <w:rFonts w:cstheme="minorHAnsi"/>
          <w:noProof/>
          <w:sz w:val="22"/>
          <w:szCs w:val="22"/>
          <w:lang w:bidi="he-IL"/>
        </w:rPr>
        <w:t>don't let it get to you. Just make sure you're solid it on the majority of the exam</w:t>
      </w:r>
      <w:r w:rsidR="007A2005">
        <w:rPr>
          <w:rFonts w:cstheme="minorHAnsi"/>
          <w:sz w:val="22"/>
          <w:szCs w:val="22"/>
          <w:lang w:bidi="he-IL"/>
        </w:rPr>
        <w:t xml:space="preserve"> </w:t>
      </w:r>
      <w:r>
        <w:rPr>
          <w:rFonts w:cstheme="minorHAnsi"/>
          <w:noProof/>
          <w:sz w:val="22"/>
          <w:szCs w:val="22"/>
          <w:lang w:bidi="he-IL"/>
        </w:rPr>
        <w:t>and be good to go.</w:t>
      </w:r>
    </w:p>
    <w:p w14:paraId="1831651F" w14:textId="77777777" w:rsidR="00A41559" w:rsidRDefault="00A41559" w:rsidP="00A41559">
      <w:pPr>
        <w:rPr>
          <w:rFonts w:cstheme="minorHAnsi"/>
          <w:noProof/>
          <w:sz w:val="22"/>
          <w:szCs w:val="22"/>
        </w:rPr>
      </w:pPr>
    </w:p>
    <w:p w14:paraId="0D942CF1" w14:textId="77777777" w:rsidR="00C2077F" w:rsidRDefault="00C2077F" w:rsidP="00C2077F">
      <w:pPr>
        <w:pStyle w:val="SpeakerInformation"/>
        <w:rPr>
          <w:noProof/>
        </w:rPr>
      </w:pPr>
      <w:r>
        <w:rPr>
          <w:noProof/>
          <w:lang w:bidi="he-IL"/>
        </w:rPr>
        <w:t>Jessica</w:t>
      </w:r>
    </w:p>
    <w:p w14:paraId="6E2C3440" w14:textId="0C2F92B0" w:rsidR="00A41559" w:rsidRDefault="00A41559" w:rsidP="00A41559">
      <w:pPr>
        <w:rPr>
          <w:rFonts w:cstheme="minorHAnsi"/>
          <w:sz w:val="22"/>
          <w:szCs w:val="22"/>
          <w:lang w:bidi="he-IL"/>
        </w:rPr>
      </w:pPr>
      <w:r>
        <w:rPr>
          <w:rFonts w:cstheme="minorHAnsi"/>
          <w:noProof/>
          <w:sz w:val="22"/>
          <w:szCs w:val="22"/>
          <w:lang w:bidi="he-IL"/>
        </w:rPr>
        <w:t>Perfect. Well, Jeff, thank you so much</w:t>
      </w:r>
      <w:r w:rsidR="007A2005">
        <w:rPr>
          <w:rFonts w:cstheme="minorHAnsi"/>
          <w:sz w:val="22"/>
          <w:szCs w:val="22"/>
          <w:lang w:bidi="he-IL"/>
        </w:rPr>
        <w:t xml:space="preserve"> </w:t>
      </w:r>
      <w:r>
        <w:rPr>
          <w:rFonts w:cstheme="minorHAnsi"/>
          <w:noProof/>
          <w:sz w:val="22"/>
          <w:szCs w:val="22"/>
          <w:lang w:bidi="he-IL"/>
        </w:rPr>
        <w:t>for sharing all this expertise with myself</w:t>
      </w:r>
      <w:r w:rsidR="007A2005">
        <w:rPr>
          <w:rFonts w:cstheme="minorHAnsi"/>
          <w:sz w:val="22"/>
          <w:szCs w:val="22"/>
          <w:lang w:bidi="he-IL"/>
        </w:rPr>
        <w:t xml:space="preserve"> </w:t>
      </w:r>
      <w:r>
        <w:rPr>
          <w:rFonts w:cstheme="minorHAnsi"/>
          <w:noProof/>
          <w:sz w:val="22"/>
          <w:szCs w:val="22"/>
          <w:lang w:bidi="he-IL"/>
        </w:rPr>
        <w:t>and with the listeners and the IT Audio Series,</w:t>
      </w:r>
      <w:r w:rsidR="007A2005">
        <w:rPr>
          <w:rFonts w:cstheme="minorHAnsi"/>
          <w:sz w:val="22"/>
          <w:szCs w:val="22"/>
          <w:lang w:bidi="he-IL"/>
        </w:rPr>
        <w:t xml:space="preserve"> </w:t>
      </w:r>
      <w:r>
        <w:rPr>
          <w:rFonts w:cstheme="minorHAnsi"/>
          <w:noProof/>
          <w:sz w:val="22"/>
          <w:szCs w:val="22"/>
          <w:lang w:bidi="he-IL"/>
        </w:rPr>
        <w:t>and thank you for listening. Be sure to come back for more episodes</w:t>
      </w:r>
      <w:r w:rsidR="007A2005">
        <w:rPr>
          <w:rFonts w:cstheme="minorHAnsi"/>
          <w:sz w:val="22"/>
          <w:szCs w:val="22"/>
          <w:lang w:bidi="he-IL"/>
        </w:rPr>
        <w:t xml:space="preserve"> </w:t>
      </w:r>
      <w:r>
        <w:rPr>
          <w:rFonts w:cstheme="minorHAnsi"/>
          <w:noProof/>
          <w:sz w:val="22"/>
          <w:szCs w:val="22"/>
          <w:lang w:bidi="he-IL"/>
        </w:rPr>
        <w:t>that can help you in the IT Audio Series.</w:t>
      </w:r>
    </w:p>
    <w:p w14:paraId="30DD5DC8" w14:textId="77777777" w:rsidR="00A41559" w:rsidRDefault="00A41559" w:rsidP="00A41559">
      <w:pPr>
        <w:rPr>
          <w:rFonts w:cstheme="minorHAnsi"/>
          <w:noProof/>
          <w:sz w:val="22"/>
          <w:szCs w:val="22"/>
        </w:rPr>
      </w:pPr>
    </w:p>
    <w:p w14:paraId="77A9817C" w14:textId="208018B4" w:rsidR="00FD4A34" w:rsidRPr="00A41559" w:rsidRDefault="00A41559" w:rsidP="00A41559">
      <w:pPr>
        <w:rPr>
          <w:rFonts w:cstheme="minorHAnsi"/>
          <w:sz w:val="22"/>
          <w:szCs w:val="22"/>
          <w:lang w:bidi="he-IL"/>
        </w:rPr>
      </w:pPr>
      <w:r>
        <w:rPr>
          <w:rFonts w:cstheme="minorHAnsi"/>
          <w:noProof/>
          <w:sz w:val="22"/>
          <w:szCs w:val="22"/>
          <w:lang w:bidi="he-IL"/>
        </w:rPr>
        <w:t>Scheduled time with your instructor to explore more deeply. WGU, a new kind of you.</w:t>
      </w:r>
    </w:p>
    <w:sectPr w:rsidR="00FD4A34" w:rsidRPr="00A4155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A7FB" w14:textId="77777777" w:rsidR="0084456A" w:rsidRDefault="0084456A">
      <w:pPr>
        <w:spacing w:after="0" w:line="240" w:lineRule="auto"/>
      </w:pPr>
      <w:r>
        <w:separator/>
      </w:r>
    </w:p>
  </w:endnote>
  <w:endnote w:type="continuationSeparator" w:id="0">
    <w:p w14:paraId="397D6E3C" w14:textId="77777777" w:rsidR="0084456A" w:rsidRDefault="0084456A">
      <w:pPr>
        <w:spacing w:after="0" w:line="240" w:lineRule="auto"/>
      </w:pPr>
      <w:r>
        <w:continuationSeparator/>
      </w:r>
    </w:p>
  </w:endnote>
  <w:endnote w:type="continuationNotice" w:id="1">
    <w:p w14:paraId="7CEF7791" w14:textId="77777777" w:rsidR="0084456A" w:rsidRDefault="00844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1704"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F05A694"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0A1A" w14:textId="77777777" w:rsidR="0084456A" w:rsidRDefault="0084456A">
      <w:pPr>
        <w:spacing w:after="0" w:line="240" w:lineRule="auto"/>
      </w:pPr>
      <w:r>
        <w:separator/>
      </w:r>
    </w:p>
  </w:footnote>
  <w:footnote w:type="continuationSeparator" w:id="0">
    <w:p w14:paraId="506F5B62" w14:textId="77777777" w:rsidR="0084456A" w:rsidRDefault="0084456A">
      <w:pPr>
        <w:spacing w:after="0" w:line="240" w:lineRule="auto"/>
      </w:pPr>
      <w:r>
        <w:continuationSeparator/>
      </w:r>
    </w:p>
  </w:footnote>
  <w:footnote w:type="continuationNotice" w:id="1">
    <w:p w14:paraId="4F67DDD2" w14:textId="77777777" w:rsidR="0084456A" w:rsidRDefault="008445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F0"/>
    <w:rsid w:val="00083B37"/>
    <w:rsid w:val="0008647C"/>
    <w:rsid w:val="000A0612"/>
    <w:rsid w:val="00145E60"/>
    <w:rsid w:val="001950F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267ED"/>
    <w:rsid w:val="00575B92"/>
    <w:rsid w:val="005A1F96"/>
    <w:rsid w:val="005D4DC9"/>
    <w:rsid w:val="005F7999"/>
    <w:rsid w:val="00626EDA"/>
    <w:rsid w:val="006438D5"/>
    <w:rsid w:val="00654C11"/>
    <w:rsid w:val="0068571E"/>
    <w:rsid w:val="006D7FF8"/>
    <w:rsid w:val="00704472"/>
    <w:rsid w:val="00791457"/>
    <w:rsid w:val="007A2005"/>
    <w:rsid w:val="007F372E"/>
    <w:rsid w:val="0084456A"/>
    <w:rsid w:val="008615B8"/>
    <w:rsid w:val="008D5E06"/>
    <w:rsid w:val="008D6D77"/>
    <w:rsid w:val="008F22E5"/>
    <w:rsid w:val="00954BFF"/>
    <w:rsid w:val="00972D03"/>
    <w:rsid w:val="009F0E58"/>
    <w:rsid w:val="00A16882"/>
    <w:rsid w:val="00A30AF3"/>
    <w:rsid w:val="00A41559"/>
    <w:rsid w:val="00A458AA"/>
    <w:rsid w:val="00A55658"/>
    <w:rsid w:val="00A95AF2"/>
    <w:rsid w:val="00AA316B"/>
    <w:rsid w:val="00AF20AE"/>
    <w:rsid w:val="00B637F4"/>
    <w:rsid w:val="00B656F7"/>
    <w:rsid w:val="00BC1FD2"/>
    <w:rsid w:val="00C2077F"/>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055D"/>
  <w15:chartTrackingRefBased/>
  <w15:docId w15:val="{ED4AAB21-AF42-4688-94F1-32436CED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32</TotalTime>
  <Pages>1</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5</cp:revision>
  <dcterms:created xsi:type="dcterms:W3CDTF">2022-05-12T02:14:00Z</dcterms:created>
  <dcterms:modified xsi:type="dcterms:W3CDTF">2022-05-12T02:48:00Z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