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A01D" w14:textId="449F0036" w:rsidR="002A3E5E" w:rsidRDefault="00AF20AE" w:rsidP="00A16882">
      <w:pPr>
        <w:pStyle w:val="Heading1"/>
        <w:spacing w:after="240"/>
      </w:pPr>
      <w:r>
        <w:t xml:space="preserve">Transcript: </w:t>
      </w:r>
      <w:r w:rsidR="00906F37" w:rsidRPr="00906F37">
        <w:t>Ep 130 - C796 - Evaluation Framework with Dr. Wendy Campbell</w:t>
      </w:r>
    </w:p>
    <w:p w14:paraId="753E50A6"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72A8E185" w14:textId="4B0C6428" w:rsidR="00203D86" w:rsidRDefault="00AF20AE" w:rsidP="0068571E">
      <w:pPr>
        <w:pStyle w:val="SpeakerInformation"/>
        <w:spacing w:after="120" w:line="240" w:lineRule="auto"/>
      </w:pPr>
      <w:r w:rsidRPr="00145E60">
        <w:t>Speaker:</w:t>
      </w:r>
      <w:r>
        <w:t xml:space="preserve"> </w:t>
      </w:r>
      <w:r w:rsidR="00906F37" w:rsidRPr="00906F37">
        <w:t>Wendy Campbell</w:t>
      </w:r>
    </w:p>
    <w:p w14:paraId="356B40C0" w14:textId="6E9FE701" w:rsidR="00906F37" w:rsidRDefault="00906F37" w:rsidP="0068571E">
      <w:pPr>
        <w:pStyle w:val="SpeakerInformation"/>
        <w:spacing w:after="120" w:line="240" w:lineRule="auto"/>
      </w:pPr>
    </w:p>
    <w:p w14:paraId="2BFF8B87" w14:textId="77777777" w:rsidR="00906F37" w:rsidRDefault="00906F37" w:rsidP="00906F37">
      <w:pPr>
        <w:rPr>
          <w:rFonts w:cstheme="minorHAnsi"/>
          <w:sz w:val="22"/>
          <w:szCs w:val="22"/>
          <w:lang w:bidi="he-IL"/>
        </w:rPr>
      </w:pPr>
      <w:r>
        <w:rPr>
          <w:rFonts w:cstheme="minorHAnsi"/>
          <w:noProof/>
          <w:sz w:val="22"/>
          <w:szCs w:val="22"/>
          <w:lang w:bidi="he-IL"/>
        </w:rPr>
        <w:t>WGU's IT audio series; flexible, portable, profound.</w:t>
      </w:r>
    </w:p>
    <w:p w14:paraId="05988F05" w14:textId="4B8E7C17" w:rsidR="00906F37" w:rsidRDefault="00906F37" w:rsidP="00906F37">
      <w:pPr>
        <w:rPr>
          <w:rFonts w:cstheme="minorHAnsi"/>
          <w:noProof/>
          <w:sz w:val="22"/>
          <w:szCs w:val="22"/>
        </w:rPr>
      </w:pPr>
    </w:p>
    <w:p w14:paraId="343B630F" w14:textId="65541515" w:rsidR="00906F37" w:rsidRDefault="00906F37" w:rsidP="00906F37">
      <w:pPr>
        <w:pStyle w:val="SpeakerInformation"/>
        <w:rPr>
          <w:rFonts w:cstheme="minorHAnsi"/>
          <w:noProof/>
          <w:sz w:val="22"/>
          <w:szCs w:val="22"/>
        </w:rPr>
      </w:pPr>
      <w:r w:rsidRPr="00906F37">
        <w:t>Wendy</w:t>
      </w:r>
    </w:p>
    <w:p w14:paraId="48B3562F" w14:textId="77777777" w:rsidR="00906F37" w:rsidRDefault="00906F37" w:rsidP="00906F37">
      <w:pPr>
        <w:rPr>
          <w:rFonts w:cstheme="minorHAnsi"/>
          <w:sz w:val="22"/>
          <w:szCs w:val="22"/>
          <w:lang w:bidi="he-IL"/>
        </w:rPr>
      </w:pPr>
      <w:r>
        <w:rPr>
          <w:rFonts w:cstheme="minorHAnsi"/>
          <w:noProof/>
          <w:sz w:val="22"/>
          <w:szCs w:val="22"/>
          <w:lang w:bidi="he-IL"/>
        </w:rPr>
        <w:t>Hello everyone. This is Dr. Wendy Campbell. Today's discussion will focus on the evaluation framework. In simpler terms, the evaluation framework is the testing plan for your technology solution. Identify the testing process you will use to ensure that the technology solution is implemented correctly and effectively. There are two types of evaluation plans; formative and summative. The formative evaluation plan is the testing process that occurs during the implementation of the solution. Its main purpose is to catch and correct deficiencies as soon as possible. The summative evaluation plan is a testing process that occurs after the solution has been implemented. The summative plan focuses on the outcomes. It determines if the solution is performing as expected. Although performed at different stages of the project, it is acceptable to use the same testing process for both the summative and formative evaluations. Both evaluation plan should include the following five components. One, identify the technology solution or solutions to be evaluated. Two, identify the testing process. The testing process you use should be a simple step-by-step procedure. The testing process can include pilot testing, penetration testing, or any process of your choosing. Three, identify the stakeholders, also known as test cases, that will perform the testing. That test cases can include members of the security team, a group of users, or one department. Four, identify the acceptance criteria. The acceptance criteria should include measurements or performance standards that must be achieved for a successful implementation. Five, analyze the testing results. The analysis should answer the following questions. Did the solution perform as expected? Were their deficiencies found, if so how were they corrected? Please reach out if you have any questions about the evaluation framework. Thank you for listening.</w:t>
      </w:r>
    </w:p>
    <w:p w14:paraId="22FE18BA" w14:textId="77777777" w:rsidR="00906F37" w:rsidRDefault="00906F37" w:rsidP="00906F37">
      <w:pPr>
        <w:rPr>
          <w:rFonts w:cstheme="minorHAnsi"/>
          <w:noProof/>
          <w:sz w:val="22"/>
          <w:szCs w:val="22"/>
        </w:rPr>
      </w:pPr>
    </w:p>
    <w:p w14:paraId="076E08BA" w14:textId="2EA88B8E" w:rsidR="00906F37" w:rsidRPr="00906F37" w:rsidRDefault="00906F37" w:rsidP="00906F37">
      <w:pPr>
        <w:rPr>
          <w:rFonts w:cstheme="minorHAnsi"/>
          <w:sz w:val="22"/>
          <w:szCs w:val="22"/>
          <w:lang w:bidi="he-IL"/>
        </w:rPr>
      </w:pPr>
      <w:r>
        <w:rPr>
          <w:rFonts w:cstheme="minorHAnsi"/>
          <w:noProof/>
          <w:sz w:val="22"/>
          <w:szCs w:val="22"/>
          <w:lang w:bidi="he-IL"/>
        </w:rPr>
        <w:t>Schedule time with your instructor to explore more deeply. WGU, a new kind of you.</w:t>
      </w:r>
    </w:p>
    <w:sectPr w:rsidR="00906F37" w:rsidRPr="00906F37">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2F105" w14:textId="77777777" w:rsidR="00906F37" w:rsidRDefault="00906F37">
      <w:pPr>
        <w:spacing w:after="0" w:line="240" w:lineRule="auto"/>
      </w:pPr>
      <w:r>
        <w:separator/>
      </w:r>
    </w:p>
  </w:endnote>
  <w:endnote w:type="continuationSeparator" w:id="0">
    <w:p w14:paraId="542881FC" w14:textId="77777777" w:rsidR="00906F37" w:rsidRDefault="00906F37">
      <w:pPr>
        <w:spacing w:after="0" w:line="240" w:lineRule="auto"/>
      </w:pPr>
      <w:r>
        <w:continuationSeparator/>
      </w:r>
    </w:p>
  </w:endnote>
  <w:endnote w:type="continuationNotice" w:id="1">
    <w:p w14:paraId="3B412958" w14:textId="77777777" w:rsidR="00906F37" w:rsidRDefault="00906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7116"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713F0F03"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2053" w14:textId="77777777" w:rsidR="00906F37" w:rsidRDefault="00906F37">
      <w:pPr>
        <w:spacing w:after="0" w:line="240" w:lineRule="auto"/>
      </w:pPr>
      <w:r>
        <w:separator/>
      </w:r>
    </w:p>
  </w:footnote>
  <w:footnote w:type="continuationSeparator" w:id="0">
    <w:p w14:paraId="2DFA9BB2" w14:textId="77777777" w:rsidR="00906F37" w:rsidRDefault="00906F37">
      <w:pPr>
        <w:spacing w:after="0" w:line="240" w:lineRule="auto"/>
      </w:pPr>
      <w:r>
        <w:continuationSeparator/>
      </w:r>
    </w:p>
  </w:footnote>
  <w:footnote w:type="continuationNotice" w:id="1">
    <w:p w14:paraId="17847F34" w14:textId="77777777" w:rsidR="00906F37" w:rsidRDefault="00906F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37"/>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06F37"/>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5F36"/>
  <w15:chartTrackingRefBased/>
  <w15:docId w15:val="{2BA3988A-D9AB-42DC-9230-10FE41A6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0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8</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2022-01-05T18:26:00Z</dcterms:created>
  <dcterms:modified xsi:type="dcterms:W3CDTF">2022-01-05T18:34:00Z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