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C665C" w14:textId="4E7757FF" w:rsidR="002A3E5E" w:rsidRDefault="00AF20AE" w:rsidP="00A16882">
      <w:pPr>
        <w:pStyle w:val="Heading1"/>
        <w:spacing w:after="240"/>
      </w:pPr>
      <w:r>
        <w:t xml:space="preserve">Transcript: </w:t>
      </w:r>
      <w:r w:rsidR="005D12C5" w:rsidRPr="005D12C5">
        <w:t>IT Podcast - Ep 66 - MPS S1 Ep 3 - Everything In Between</w:t>
      </w:r>
    </w:p>
    <w:p w14:paraId="09EFB709" w14:textId="77777777" w:rsidR="009F0E58" w:rsidRPr="0068571E" w:rsidRDefault="002F7AA8" w:rsidP="004F6984">
      <w:pPr>
        <w:shd w:val="clear" w:color="auto" w:fill="DEEAF6" w:themeFill="accent1" w:themeFillTint="33"/>
        <w:rPr>
          <w:i/>
          <w:iCs/>
        </w:rPr>
      </w:pPr>
      <w:r w:rsidRPr="0068571E">
        <w:rPr>
          <w:i/>
          <w:iCs/>
        </w:rPr>
        <w:t>The following transcript is a verbatim account of the video or audio file accompanying this transcript.</w:t>
      </w:r>
    </w:p>
    <w:p w14:paraId="4C4D7F0E" w14:textId="01B78EEC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EA54A2">
        <w:t>1</w:t>
      </w:r>
      <w:r w:rsidRPr="00145E60">
        <w:t xml:space="preserve"> (</w:t>
      </w:r>
      <w:r w:rsidR="00EA54A2">
        <w:t>Narrator</w:t>
      </w:r>
      <w:r w:rsidRPr="00145E60">
        <w:t>):</w:t>
      </w:r>
      <w:r>
        <w:t xml:space="preserve"> </w:t>
      </w:r>
    </w:p>
    <w:p w14:paraId="03CE1AB2" w14:textId="77777777" w:rsidR="00EA54A2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WGUs IT audio series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flexible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portable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profound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DF4D19E" w14:textId="78853B84" w:rsidR="00EA54A2" w:rsidRDefault="00EA54A2" w:rsidP="00EA54A2">
      <w:pPr>
        <w:pStyle w:val="SpeakerInformation"/>
        <w:spacing w:after="120" w:line="240" w:lineRule="auto"/>
      </w:pPr>
      <w:r w:rsidRPr="00145E60">
        <w:t>Speaker #</w:t>
      </w:r>
      <w:r w:rsidR="00215EE1">
        <w:t>2</w:t>
      </w:r>
      <w:r w:rsidRPr="00145E60">
        <w:t xml:space="preserve"> (</w:t>
      </w:r>
      <w:r w:rsidR="00215EE1">
        <w:t>Davon Copeland</w:t>
      </w:r>
      <w:r w:rsidRPr="00145E60">
        <w:t>):</w:t>
      </w:r>
      <w:r>
        <w:t xml:space="preserve"> </w:t>
      </w:r>
    </w:p>
    <w:p w14:paraId="52959351" w14:textId="77777777" w:rsidR="00ED453E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Good day to everybody listening to my voice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This is Davon Copeland with WGU Military Outreach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Today Dan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have a special guest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Last podcast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talked about military to PhD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everything in between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today we're actually going to talkabout the stuff in between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Ain't that right Dan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4F417DD1" w14:textId="4343753C" w:rsidR="00ED453E" w:rsidRDefault="00ED453E" w:rsidP="00ED453E">
      <w:pPr>
        <w:pStyle w:val="SpeakerInformation"/>
        <w:spacing w:after="120" w:line="240" w:lineRule="auto"/>
      </w:pPr>
      <w:r w:rsidRPr="00145E60">
        <w:t>Speaker #</w:t>
      </w:r>
      <w:r w:rsidR="00215EE1">
        <w:t>3</w:t>
      </w:r>
      <w:r w:rsidRPr="00145E60">
        <w:t xml:space="preserve"> (</w:t>
      </w:r>
      <w:r w:rsidR="00215EE1">
        <w:t>Dan M</w:t>
      </w:r>
      <w:r w:rsidR="000434E0">
        <w:t>orrill</w:t>
      </w:r>
      <w:r w:rsidRPr="00145E60">
        <w:t>):</w:t>
      </w:r>
      <w:r>
        <w:t xml:space="preserve"> </w:t>
      </w:r>
    </w:p>
    <w:p w14:paraId="477B0FDD" w14:textId="77777777" w:rsidR="00CC2912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We are definitely going to be talking about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We've got Joshua Prado with us today from CCS Global Tech who's goingto be telling us about what he's looking for when he's looking for a new employee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what important things he needs to step his roles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7BC8280" w14:textId="77777777" w:rsidR="00CC2912" w:rsidRDefault="00CC2912" w:rsidP="00CC2912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6CAE63DC" w14:textId="77777777" w:rsidR="0094273C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Absolutely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Josh is going to talk about that stuff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More importantly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he's going to talk to us about how we're going to leveragethat military experience so that we can either pivot or upskill in the tech spaces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Just so you guys know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CCS Global Tech has just recently signed a partnership with Western Governors University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We'll probably be hearing from Josh more times than not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Josh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go ahead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introduce yourself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44D3467" w14:textId="2BDE121C" w:rsidR="00BD5A90" w:rsidRDefault="00BD5A90" w:rsidP="00BD5A90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Joshua Dominic Prado</w:t>
      </w:r>
      <w:r w:rsidRPr="00145E60">
        <w:t>):</w:t>
      </w:r>
      <w:r>
        <w:t xml:space="preserve"> </w:t>
      </w:r>
    </w:p>
    <w:p w14:paraId="3C4D91DC" w14:textId="77777777" w:rsidR="00BF6B40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Everyone my name is Joshua Dominic Prado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a US Navy veteran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Served 10 years 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like you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aviation side of the Navy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I've transitioned out from active duty to reserve back in 2007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Transitioned out completely in 2016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Total that a little bit over 10 years in the military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after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was fortunate enough to work in a couple of different industries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higher education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semiconductor engineering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retail management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now in the IT tech space</w:t>
      </w:r>
      <w:r w:rsidR="007E6D5F">
        <w:rPr>
          <w:rFonts w:cstheme="minorHAnsi"/>
          <w:noProof/>
          <w:sz w:val="22"/>
          <w:szCs w:val="22"/>
          <w:lang w:bidi="he-IL"/>
        </w:rPr>
        <w:t>.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</w:t>
      </w:r>
      <w:r w:rsidR="007E6D5F">
        <w:rPr>
          <w:rFonts w:cstheme="minorHAnsi"/>
          <w:noProof/>
          <w:sz w:val="22"/>
          <w:szCs w:val="22"/>
          <w:lang w:bidi="he-IL"/>
        </w:rPr>
        <w:t>W</w:t>
      </w:r>
      <w:r w:rsidRPr="00530C55">
        <w:rPr>
          <w:rFonts w:cstheme="minorHAnsi"/>
          <w:noProof/>
          <w:sz w:val="22"/>
          <w:szCs w:val="22"/>
          <w:lang w:bidi="he-IL"/>
        </w:rPr>
        <w:t>here we stand now currently is I'm</w:t>
      </w:r>
      <w:r w:rsidR="007E6D5F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leading nation-wide initiatives or veteranstransitioning from the military to the tech sector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from our junior level folks that have no background in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 folks who already were previous IT in the military to also</w:t>
      </w:r>
      <w:r w:rsidR="007E6D5F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our senior consultants who are now taking over projects across the US</w:t>
      </w:r>
      <w:r w:rsidR="007E6D5F">
        <w:rPr>
          <w:rFonts w:cstheme="minorHAnsi"/>
          <w:noProof/>
          <w:sz w:val="22"/>
          <w:szCs w:val="22"/>
          <w:lang w:bidi="he-IL"/>
        </w:rPr>
        <w:t>,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Federal</w:t>
      </w:r>
      <w:r w:rsidR="007E6D5F">
        <w:rPr>
          <w:rFonts w:cstheme="minorHAnsi"/>
          <w:noProof/>
          <w:sz w:val="22"/>
          <w:szCs w:val="22"/>
          <w:lang w:bidi="he-IL"/>
        </w:rPr>
        <w:t>,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state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city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county or commercial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now we've been starting our own companies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Definitely excited to be in such an exciting space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booming space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both military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tech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two different areas that were actually on the rise during COVID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think the most exciting thing is a lot of peopleare pivoting in that direction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though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if you're interested in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likes to offer some key points as to how to best position yourself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both academically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professionally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just any nuggets that 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and Davon or anybody else that has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transitioned from</w:t>
      </w:r>
      <w:r w:rsidR="00BF6B40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military into the professional sector has taken those areas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apply them in the professional sector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09E34FC" w14:textId="77777777" w:rsidR="00BF6B40" w:rsidRDefault="00BF6B40" w:rsidP="00BF6B40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4CF8004D" w14:textId="77777777" w:rsidR="00276748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Nice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appreciate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Just so you know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Dan is also a navy vet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 we got navy power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He was actually one of the guys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he tells you about his job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he's going to have to kill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have the full scope of everything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got the intel guy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got the aviator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we got the black [inaudible 00:03:11]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was listening to your resume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how you did a lot of things during your transition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you let it in the tech space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Why did you land in tech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What was the appeal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1877B3FA" w14:textId="77777777" w:rsidR="00276748" w:rsidRDefault="00276748" w:rsidP="00276748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Joshua Dominic Prado</w:t>
      </w:r>
      <w:r w:rsidRPr="00145E60">
        <w:t>):</w:t>
      </w:r>
      <w:r>
        <w:t xml:space="preserve"> </w:t>
      </w:r>
    </w:p>
    <w:p w14:paraId="36F8BA3C" w14:textId="77777777" w:rsidR="000A3E6C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I've never taken the easy path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I've always wanted to do something that was challenging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This stems all the way back from high school to join the military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Prior to the military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I'll say my primary skill set was dribbling a ball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putting it into a basket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Fortunately the navy send me to school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was able to work on both FA teens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helicopters during my time in there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gained some technical skills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On the tech space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how I landed there now is definitely a long story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it's definitely not a linear pathway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My specialty is defining a career path or somebody going into the tech sector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from certifications to academic plan tostrategies to position himself year after year after year to make an impact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How I got in there was actually just taking each particular transition that I did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applying things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be able to move to the next step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didn't know how things would apply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what skills from the military would translate over to running a business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then what skills would translate over to being a technical trainer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Fortunately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was able to work in engineering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took over the Veterans Program at a very large engineering company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wanted to bring more people into our company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that got me into a talent acquisition step thing space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now was able to join with the company who wanted to starta veterans department specifically for veterans going into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My pathway was totally different than most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Most folks may be wanted to pivot into becoming a software developer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cybersecurity engineer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information security analyst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There's so many different roles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my thing is just a lot of times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a lot of soft skills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hard skills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how do you position yourself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I use a lot of sports analogies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just seeing the 10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000 foot view of how toposition yourself in the organization to be effective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works with most industries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Tech is an area where sometimes it can be confusing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Definitely booming sector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happy to work in that space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E7DFC33" w14:textId="77777777" w:rsidR="000A3E6C" w:rsidRDefault="000A3E6C" w:rsidP="000A3E6C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Dan Morrill</w:t>
      </w:r>
      <w:r w:rsidRPr="00145E60">
        <w:t>):</w:t>
      </w:r>
      <w:r>
        <w:t xml:space="preserve"> </w:t>
      </w:r>
    </w:p>
    <w:p w14:paraId="5CDA2F3D" w14:textId="77777777" w:rsidR="00AD07B9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I'm really happy you brought up skills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One of the things I've noticed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especially when you're working witha Microsoft or an Amazon or something else skill set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how do you balance those Navy skills witha skill set the industry is actually looking for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I'll have all these great things I learned in the Navy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How did they translate over or how do you see that translation working say froma radio man or an IT person to someone that would work for CCS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395324EE" w14:textId="77777777" w:rsidR="00AD07B9" w:rsidRDefault="00AD07B9" w:rsidP="00AD07B9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Joshua Dominic Prado</w:t>
      </w:r>
      <w:r w:rsidRPr="00145E60">
        <w:t>):</w:t>
      </w:r>
      <w:r>
        <w:t xml:space="preserve"> </w:t>
      </w:r>
    </w:p>
    <w:p w14:paraId="7C3B65C7" w14:textId="77777777" w:rsidR="008736B0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Every single person or position that is in the IT space has a specific skill set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 lot of times those are learned skill sets because different software comes out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different techniques come out whether it was derived from skills that we may havepicked up in the military being task-oriented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being outcome focused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you're saying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I've never done cybersecurity before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you've secured a perimeter when you're on patrol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 lot of these things people think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oh my military experience laid over to the civilian sector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In certain aspects it may not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because these are learned skill sets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have to go to school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have to learn how to program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may have to learn how to do something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that doesn't mean that on a functional level that you've not performed that task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We're all Navy guys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we learn how to do things in a specific spectrum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whether it's strategic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operational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tactical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got those different things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then you've got task oriented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process oriented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got creative mindsets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 lot of times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folks that do web design or programming are more of a creative mindset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Digging into a person's personality type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makes them tick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Those translate over and it may not have directly been like okay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this person was infantry or this person was a pilot or this person was a Navy seal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Those things do translate over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 have trouble translating those things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think that there's a lot of folks that mentionedstruggling translating their military skill sets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I'd have to say that's probably the easiest thing to translate over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Many of these things on a functional level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 translate over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may not be word for word on paper or may not be the exact same software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we learned this in the military too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 operated a learning management system like fleet temps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we're Navy guys so fleet temps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there's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was the one we used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Prims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We used prims for fitness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 system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It's just a different name for the system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 think it's beyond me to operate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become a systems engineer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we've done that before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we have to be confident that it's not something that's so far-fetched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there's many folks that are transitioning from the militaryinto the text-based without having any previous experience in the military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0F134C9" w14:textId="77777777" w:rsidR="008736B0" w:rsidRDefault="008736B0" w:rsidP="008736B0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589049BC" w14:textId="77777777" w:rsidR="008D6091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That's awesome that you brought that up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love the fact that you are jumping in there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debunking the myth that you can't just pivot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would say the biggest thing that I've seen withthe service members that are coming out is theythink that they're limited because they were a cook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you just utilized the fact that we haveall of these collateral duties where we're going out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we're doing a bunch of different jobs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doing a bunch of different things that can help uspivot and show that we have proficiency in those areas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awesome that you did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As a military member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people always talk to you about how</w:t>
      </w:r>
      <w:r w:rsidR="005652C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your military service is always going to be a benefit to you and to an employer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Why do you think that it's a good thing that military personnel jump into the tech space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Particularly with security clearances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stuff like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How can we leverage those things in the space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17590063" w14:textId="77777777" w:rsidR="008D6091" w:rsidRDefault="008D6091" w:rsidP="008D6091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Joshua Dominic Prado</w:t>
      </w:r>
      <w:r w:rsidRPr="00145E60">
        <w:t>):</w:t>
      </w:r>
      <w:r>
        <w:t xml:space="preserve"> </w:t>
      </w:r>
    </w:p>
    <w:p w14:paraId="6DD66F8E" w14:textId="77777777" w:rsidR="00B4563E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When it comes to security clearances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I think that is probably the most obvious is that there'scertain things that we're privy to having security clearanceor top secret security clearance to where there's already a certain level oftrust factor that's there to align yourself to the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government sector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working on government projects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Not everybody wants to do this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if you do have a clearance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doesn't make a difference whether or not you're a help desk technician witha secret clearance or a help desk technician that's working onsome project that requires a top secret clearance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person may be able to possiblybe paid a little bit more just based on the type of project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Everything is going to be depending on the project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going to be dependent on the role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There's a lot of tailoring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that's something that people need to understand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just not one size fits all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have your own individual roadmap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help to align folks that if you'vegot a clearance and you want to work in government sector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you're going to want to have your clearance intact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You're going to want to have the certifications that you need that are minimum ormandatory for the projects that people are staffing for or that are looking to hire for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number 3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you're going to need to be able to learn how to actually functionally do the work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may learn that on the job or you may learn thatin a degree program or you may learn that in a boot camp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maybe all three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There's a lot of different ways that you cangain that experience thinking outside the box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Who's opposed to interning or a company and be ableto or maybe asking for extra portfolio work to put on your resume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It's not impossible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know that that the biggest struggle for a lot of folks is togain the experience for them to compete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be able to apply for specific jobs because they don't have the clinical experience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there's different ways that you can get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There's internships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there's portfolio work that you can do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there's a lot of different ways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think that we have to really just think outside the box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do what we can to supplement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45102DF" w14:textId="77777777" w:rsidR="00B4563E" w:rsidRDefault="00B4563E" w:rsidP="00B4563E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Dan Morrill</w:t>
      </w:r>
      <w:r w:rsidRPr="00145E60">
        <w:t>):</w:t>
      </w:r>
      <w:r>
        <w:t xml:space="preserve"> </w:t>
      </w:r>
    </w:p>
    <w:p w14:paraId="1A411592" w14:textId="77777777" w:rsidR="00CD171E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Okay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cool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</w:t>
      </w:r>
      <w:r w:rsidR="00B4563E">
        <w:rPr>
          <w:rFonts w:cstheme="minorHAnsi"/>
          <w:noProof/>
          <w:sz w:val="22"/>
          <w:szCs w:val="22"/>
          <w:lang w:bidi="he-IL"/>
        </w:rPr>
        <w:t>Joshua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just out of curiosity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Say I don't really want to go into government service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I've done enough government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want to go and work on my dream jobs at Microsoft Game Studios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want to go work in the system engineering portion of Microsoft Game Studios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would you recommend translating from the military to more ofa civilian space where my skills are important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my network engineering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my understanding of the Cloud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my understanding of systems is important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apply it to more of the civilian rather than government contract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6E512578" w14:textId="77777777" w:rsidR="00CD171E" w:rsidRDefault="00CD171E" w:rsidP="00CD171E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Joshua Dominic Prado</w:t>
      </w:r>
      <w:r w:rsidRPr="00145E60">
        <w:t>):</w:t>
      </w:r>
      <w:r>
        <w:t xml:space="preserve"> </w:t>
      </w:r>
    </w:p>
    <w:p w14:paraId="0A93384A" w14:textId="77777777" w:rsidR="00EB1F85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This is where I get to use a favorite analogy of mine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actually have to sharpen your tool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you have to own yourself more specific toa skill set in the civilian sector than you would in the government sector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have the fortunate opportunity if let's</w:t>
      </w:r>
      <w:r w:rsidR="00C079B5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just say I'm somebody with a secret clearance or top-secret clearanceand I can play around with different things asa help desk technician or as a junior of something on a government project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can play around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can learn maybe a little bit more of what I want todo and when I decide which area of IT that I want to be in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on the civilian sector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you're not leveraging a clearance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may not be leveraging certifications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you're a software developer you're either good or you're bad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you can do the job or you can't do the job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a different skill set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the analogy is that if you work in the government sector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get to get in the game and you get to see if I'm a center point guard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get to see if I'm a cybersecurity focus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can see if I'm a software developer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get to do a little bit more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and you change around and gain some experience asa potentially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a help desk technician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junior systems administrator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might be able to play around and do a little bit more with opportunity that's there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because you're on a government project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on the civilian side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there's not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don't have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"Let me figure it out so much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"They want a software developer and they want it now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You're going to be as good as what you can actuallyput out there and the clearance may not matter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certifications may not be a mandatory thing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it's a lot tougher potentially inthe civilian sector or working fora commercial company and really being focused and putting your head down in doing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that's with anything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it's okay to work government side orposition yourself for commercial sector or both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can do both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 think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like you mentioned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Microsoft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 want somebody that can spend their time learning how to be specifically this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can go to school usingvarious EA options or different ways to leverage your military benefits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you can really hone in your new skills as a website designer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is UI</w:t>
      </w:r>
      <w:r w:rsidR="00734EC3">
        <w:rPr>
          <w:rFonts w:cstheme="minorHAnsi"/>
          <w:noProof/>
          <w:sz w:val="22"/>
          <w:szCs w:val="22"/>
          <w:lang w:bidi="he-IL"/>
        </w:rPr>
        <w:t>,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UX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a software developer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can have a certification as a software developer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doesn't mean you're actually good at developing software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Having portfolio work and projects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being able to do the hands-on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a combination of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like you said those three things: boot camp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academic program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could be a bachelor's and master's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something like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as well as hands-on projects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we're doing a really good job of combining all three of those things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 where it's not a one-size-fits-all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may very well go to boot camp first for software development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then roll that into a degree program with the Western Governors University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they may also be taking a job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getting some hands-on experience at the same time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More than one way to put all those pieces together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20E650F" w14:textId="77777777" w:rsidR="00EB1F85" w:rsidRDefault="00EB1F85" w:rsidP="00EB1F85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40B7949E" w14:textId="77777777" w:rsidR="005957D9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like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As you were talking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was thinking about how you need that comprehensive look at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had a guest on last podcast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he was like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"I had a master's degree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then I got turned down because I didn't have this certification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Once I got the certification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topped up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"Kid's life and all that other stuff comes down on you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now you got to go back to school to get a PhD or whatever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options are there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think that it's awesome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My next question to you specifically deals withthe challenges that you see coming up in the industry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know that you're looking atall these jobs and you've got like a bazillion jobs and opening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you may not necessarily have people to fill them because they don't have the skills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Because skills are important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like you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need to have a well-rounded knowledge and skillset to go in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Just because you have a certification or degree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doesn't mean that you can do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looking at the industry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problems do you see as far as staff in an employment 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what do you see projected out for the next 5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10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15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whatever years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25F4CA0B" w14:textId="77777777" w:rsidR="005957D9" w:rsidRDefault="005957D9" w:rsidP="005957D9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Joshua Dominic Prado</w:t>
      </w:r>
      <w:r w:rsidRPr="00145E60">
        <w:t>):</w:t>
      </w:r>
      <w:r>
        <w:t xml:space="preserve"> </w:t>
      </w:r>
    </w:p>
    <w:p w14:paraId="400857A4" w14:textId="77777777" w:rsidR="00AF485C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think that the biggest challenge has always been for folks to get relevant experience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that that's been the biggest challenge tohaving relevant experience to the job market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that's with any industry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specifically for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where we're trying to focus and make sure that programs are all relevant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whether it's a stand-alone course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boot camp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a full degree program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All three of those things might have include a real-world project of some sort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so it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doesn't become a ceiling or a roadblock that that person hits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From a linear standpoint from A to Z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people need to think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think what the strategy 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is where am I going to hit the ceiling first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Somebody transitions out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 may need the certifications tobe able to get their foot in the door for an entry-level position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may be where they're hitting the ceiling first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They're not hitting the ceiling because they don't have abachelor's or master's at that point in time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they're going to hit that when they get to management level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for the majority of folks that are transitioning into a new industry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you're not right away going to hit a ceiling because you don't have a bachelor's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that to keep circling back to the same thing is relevant experience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certifications and also certifications/degrees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also the actual functional hands-on experience at the same time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going to be different for each person as they transition into the new industry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I said I want to be now transitioning into HR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where am I going to hit the ceiling first to get to the entry level position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In this case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we're talking about tech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may be all the positions now require a minimum of A plus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plus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that plus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those types of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may do those things first rather thanto just try and apply for a bunch of places without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enroll into a degree program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just make sure that the degree program includes those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There's no reason that they can't combine those two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with the partnership that we have isjust a lot of IT certifications are rated as college credit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Somebody can get those things done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then they can actually do the foundational certifications withinthe degree program or within the boot camp and enroll those into a degree program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a big proponent for education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At some point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will potentially hita ceiling not having your bachelor's and your master's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that is going to limit your earning potential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at the same time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if you're going to do government work then you're also going to hit the ceiling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first with your certification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E17FDA1" w14:textId="77777777" w:rsidR="00AF485C" w:rsidRDefault="00AF485C" w:rsidP="00AF485C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Dan Morrill</w:t>
      </w:r>
      <w:r w:rsidRPr="00145E60">
        <w:t>):</w:t>
      </w:r>
      <w:r>
        <w:t xml:space="preserve"> </w:t>
      </w:r>
    </w:p>
    <w:p w14:paraId="4CC49B63" w14:textId="77777777" w:rsidR="004B6EB4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One of the things I really like that you brought up was that portfolio idea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Whether I'm a good programmer or just a programmer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portfolios are things you can take with you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whether that's a GitHub or Stack exchange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Do you actually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as employer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would you go back and take a look at someone's Stack Exchange or a GitHub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their portfolio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bring that forward as part of the hiring process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2D89F6A3" w14:textId="77777777" w:rsidR="004B6EB4" w:rsidRDefault="004B6EB4" w:rsidP="004B6EB4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Joshua Dominic Prado</w:t>
      </w:r>
      <w:r w:rsidRPr="00145E60">
        <w:t>):</w:t>
      </w:r>
      <w:r>
        <w:t xml:space="preserve"> </w:t>
      </w:r>
    </w:p>
    <w:p w14:paraId="5CEEA547" w14:textId="77777777" w:rsidR="004B79F4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 actually takes place in the technical assessment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Most of the time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I'll give high level overview of how the staffing industry worksis if you don't meet 90 percent plus of what the job description says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then recruiters are not going to reach out to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Usually there's a basicallythe recruiter is third party to the hiring manager in some way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shape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form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the client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In order for you to get in front of the client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unless you're going straight directly to the company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whether it's Microsoft or a staffing agency that's working on behalf of the client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have to get on the radar of a recruiter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Looking at a job description and saying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"Hey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don't match up to 90 percent of these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are those things that I'm missing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"That's where CCS Learning academies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CCS Global Tech and WGU can potentiallyhelp out with those areas going forward with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you're asking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when are we going to actually look at their technicaland the portfolio work would actually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be number 1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have to meet most of the criteria on the job description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that includes what's on your portfolio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then great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they may not even look at it at that point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First you got be on the radar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got to meet 90 percent of the criteria that's there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from there you may have a behavioral or an HR interview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where my background in business in HR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may call you and say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"Hey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what's going 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do you like working in a team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"Ask you questions about leadership in all the different thingsthat obviously you're going to make sense because you're in the military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had to be a leader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had to be somebody who is team-oriented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outcome focused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have to be all the buzzwords that are there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fine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Across the board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see all the headlines on LinkedIn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Everybody does the same stuff and you aremost likely in leadership position from E4 and above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Obviously you met that criteria during that time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assuming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that's passing the HR side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Once you pass my Levene's test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positioning yourself to be on the radar for people who arelooking for matching you to a job or finding a job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then you go to the HR interview and then you would goto a technical interview and at the technical interview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some subject matter expert or SME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would go through your portfolio and be able to rate you against the person next to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Let's just say we're talking about a software developer position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then I would look at five different people that I've short listed and then I would gothrough and and ask them questions about those projects that they've done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from a interview standpoint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usually once you go over a star method or car method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there's a couple of different methods of how you can explain what exactly that you did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don't want to hear about the team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want to hear exactly what you did to the project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was the cause of the problem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was the action that you took and what was the result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There's a couple of different ways that you can specify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when we ask for somebody or gatheringinformation or a physician that we're looking for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let's say it's a software developer we want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most likely references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want relevant projects that you can explain indetail on how you specifically worked on that project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you also have to meet the criteria for the job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don't need all of those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then you're not trying hard enough or you've got some waste go with something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I love is that the military education andtechnology are three very even playing fields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doesn't matter where you're from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you do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anything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doesn't matter if you use basically it's even play a building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can do the job or let's say you havea security clearance or you're from Kansas or from California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doesn't matter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an even playing field technology is not specific to those specific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why I love working in these niches right 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where it taught me that it's all things created equal asif you try and you learn and you do what you need to do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then you'll be able to be successful in this industry and having that experience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Military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learn to do all the stuff you did in the military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your education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have access to education through the VA or while you'reactive duty or after we can find all sorts options for you there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now we're talking about technology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Technology has obviously enhanced the way that we live life and do things all the time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Those three things are huge and this is where culminating all together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all these things at the same time is very exciting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24F244F" w14:textId="77777777" w:rsidR="004B79F4" w:rsidRDefault="004B79F4" w:rsidP="004B79F4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06D1C8E7" w14:textId="77777777" w:rsidR="00C4593E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What's really exciting is the fact that you just answered my next question to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was going to be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do you passionately disagree with when it comes to tech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It sounds like people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thinking that they have to beall things when they get into this industry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Because I got to be honest with you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after 20 years in the military before I came 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thought I was going to be an underwater basket weaver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no one was going to do it better than 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that job doesn't exist anymore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was hard for me to figure out to pivot I'm a gunners mate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blew things up and didn't anti-terrorism force protection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Now I'm here doing education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pivot is real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really happy that you brought that up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Is there anything else that you passionately disagree with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755CE19A" w14:textId="77777777" w:rsidR="00C4593E" w:rsidRDefault="00C4593E" w:rsidP="00C4593E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Joshua Dominic Prado</w:t>
      </w:r>
      <w:r w:rsidRPr="00145E60">
        <w:t>):</w:t>
      </w:r>
      <w:r>
        <w:t xml:space="preserve"> </w:t>
      </w:r>
    </w:p>
    <w:p w14:paraId="4709DD40" w14:textId="77777777" w:rsidR="00BF0A99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Those limiting beliefs like you just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think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already covered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just the mindset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asked Dan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now I ask you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was the thing you were best at before you joined the military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It could be a sport or something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art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finding out more right now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was it for you guys before the military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3766873A" w14:textId="77777777" w:rsidR="00BF0A99" w:rsidRDefault="00BF0A99" w:rsidP="00BF0A99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Dan Morrill</w:t>
      </w:r>
      <w:r w:rsidRPr="00145E60">
        <w:t>):</w:t>
      </w:r>
      <w:r>
        <w:t xml:space="preserve"> </w:t>
      </w:r>
    </w:p>
    <w:p w14:paraId="09F8344F" w14:textId="77777777" w:rsidR="00DC185F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was actually a published photographer and hada gallery show before I joined the military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728E128" w14:textId="77777777" w:rsidR="00DC185F" w:rsidRDefault="00DC185F" w:rsidP="00DC185F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Joshua Dominic Prado</w:t>
      </w:r>
      <w:r w:rsidRPr="00145E60">
        <w:t>):</w:t>
      </w:r>
      <w:r>
        <w:t xml:space="preserve"> </w:t>
      </w:r>
    </w:p>
    <w:p w14:paraId="429FC486" w14:textId="77777777" w:rsidR="00DC185F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 xml:space="preserve">You </w:t>
      </w:r>
      <w:r w:rsidR="00DC185F">
        <w:rPr>
          <w:rFonts w:cstheme="minorHAnsi"/>
          <w:noProof/>
          <w:sz w:val="22"/>
          <w:szCs w:val="22"/>
          <w:lang w:bidi="he-IL"/>
        </w:rPr>
        <w:t>Davon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23B09B06" w14:textId="77777777" w:rsidR="00DC185F" w:rsidRDefault="00DC185F" w:rsidP="00DC185F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61A8F254" w14:textId="77777777" w:rsidR="005B43E9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was really good at singing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Obviously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didn't work out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My dad said I was a good singer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might moon walking too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whatever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3C61E83" w14:textId="77777777" w:rsidR="005B43E9" w:rsidRDefault="005B43E9" w:rsidP="005B43E9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Joshua Dominic Prado</w:t>
      </w:r>
      <w:r w:rsidRPr="00145E60">
        <w:t>):</w:t>
      </w:r>
      <w:r>
        <w:t xml:space="preserve"> </w:t>
      </w:r>
    </w:p>
    <w:p w14:paraId="4DC12F2C" w14:textId="77777777" w:rsidR="007A3666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 lot of times if you are passionate and that wasyour thing was and then you were able to pivot into the military and do something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as a gunners mate or as Intel guy or me as avionics or whatever it was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were able to pivot one time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something that we were able to do in the military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 people cross rate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 people go from one branch to the other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 people go from unlisted the officer but it's never beyond us asa community and as a mindset that we can't be successful pivoting into any industry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My Mission is veteran employment and entrepreneurship and basically killing it inwhatever that we do because we have access to not only fund and learn these things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we have the actual relevant experience tobe successful in doing something completely different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use Navy terms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might have gone CAD to go do somethingcompletely different than what you did the year before and you did find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think people they get specifically tied into whatever they're uniform 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whatever their MOS rate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whatever you want to call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depending on your branch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doesn't matter when you transition out of the military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are once again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most likely whatever your first name 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your denouement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Josh and I want to be a photographer or I want to be a cyber security guy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okay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cool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how do you do that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have access to education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have a motivating mindset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have all the tools that are there for youand really you just have to be strategic so that you don't blow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don't need to be a 67 basketball playerto get a scholarship to go to school for free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Do you want to work in tech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You can work in tech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can get your bachelor's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master's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and all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the certs and all that stuff will help guide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There's plenty of people that will help guide youto be successful specifically in if you want to work in tech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the area that we're talking about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 think that's the most complicated ones who work in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 can be successful intact or technology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can be successful in any other industry too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have fans that are better in photographers and veteran musicians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They're hitting the Billboard charts and they're makingmovies and doing different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get excited about this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Whatever you want to do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if you're military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Again now put your mind to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it happens to be tagged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reach out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whatever it may be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There's definitely people that can help navigate you to makethe right decisions in the most efficient way possible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3DEA7BF" w14:textId="77777777" w:rsidR="007A3666" w:rsidRDefault="007A3666" w:rsidP="007A3666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Dan Morrill</w:t>
      </w:r>
      <w:r w:rsidRPr="00145E60">
        <w:t>):</w:t>
      </w:r>
      <w:r>
        <w:t xml:space="preserve"> </w:t>
      </w:r>
    </w:p>
    <w:p w14:paraId="0C317A1B" w14:textId="77777777" w:rsidR="0099650E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The thing that makes me the happiest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was hearing about you talking about pivoting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pivoting within the military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because I learned a bunch of things when I joined the military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wanted to become a photographer's mate when I first came in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here's your thing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we'll turn you into a photographer's mate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then I learned the difference between the word guaranteed and preferred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Preferred was sending me off to goto the Defense Language Institute in Monterey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California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teaching me how to speak Iranian</w:t>
      </w:r>
      <w:r w:rsidR="007C7D8A">
        <w:rPr>
          <w:rFonts w:cstheme="minorHAnsi"/>
          <w:noProof/>
          <w:sz w:val="22"/>
          <w:szCs w:val="22"/>
          <w:lang w:bidi="he-IL"/>
        </w:rPr>
        <w:t>,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Persian</w:t>
      </w:r>
      <w:r w:rsidR="00EB7A8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Farsi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="0007425E">
        <w:rPr>
          <w:rFonts w:cstheme="minorHAnsi"/>
          <w:noProof/>
          <w:sz w:val="22"/>
          <w:szCs w:val="22"/>
          <w:lang w:bidi="he-IL"/>
        </w:rPr>
        <w:t>S</w:t>
      </w:r>
      <w:r w:rsidR="00CD79A2">
        <w:rPr>
          <w:rFonts w:cstheme="minorHAnsi"/>
          <w:noProof/>
          <w:sz w:val="22"/>
          <w:szCs w:val="22"/>
          <w:lang w:bidi="he-IL"/>
        </w:rPr>
        <w:t>halam</w:t>
      </w:r>
      <w:r w:rsidR="0007425E">
        <w:rPr>
          <w:rFonts w:cstheme="minorHAnsi"/>
          <w:noProof/>
          <w:sz w:val="22"/>
          <w:szCs w:val="22"/>
          <w:lang w:bidi="he-IL"/>
        </w:rPr>
        <w:t>,</w:t>
      </w:r>
      <w:r w:rsidR="00B1664B">
        <w:rPr>
          <w:rFonts w:cstheme="minorHAnsi"/>
          <w:noProof/>
          <w:sz w:val="22"/>
          <w:szCs w:val="22"/>
          <w:lang w:bidi="he-IL"/>
        </w:rPr>
        <w:t xml:space="preserve"> </w:t>
      </w:r>
      <w:r w:rsidR="00D35D34" w:rsidRPr="00D35D34">
        <w:rPr>
          <w:rFonts w:cstheme="minorHAnsi"/>
          <w:noProof/>
          <w:sz w:val="22"/>
          <w:szCs w:val="22"/>
          <w:lang w:bidi="he-IL"/>
        </w:rPr>
        <w:t>Salām, hāl-e shomā chetore?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then sending me off to communications school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Big pivot from thinking photographer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 language guy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 communications guy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 Iceland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About as far away from Iran as I could get in the European theater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Here's the curiosity;</w:t>
      </w:r>
      <w:r w:rsidR="00544FA4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if you have someone that's in the military now and theywant to pivot into a more technological field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they want to come to you and pivot out of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say they're an aviation's boatswain's mate and they want to move into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how would you help that person pivot within your company to get that IT job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would love to hear about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B4E42FB" w14:textId="77777777" w:rsidR="0099650E" w:rsidRDefault="0099650E" w:rsidP="0099650E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Joshua Dominic Prado</w:t>
      </w:r>
      <w:r w:rsidRPr="00145E60">
        <w:t>):</w:t>
      </w:r>
      <w:r>
        <w:t xml:space="preserve"> </w:t>
      </w:r>
    </w:p>
    <w:p w14:paraId="62E17738" w14:textId="77777777" w:rsidR="00964992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Most likely we would just take a look at their resume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their LinkedIn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their military occupation was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then go from there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Definitely going back to what you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can pivot something that you're used to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mentioned learning Farsi and Arabic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doing all those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asked the question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do we say to somebody who wants to pivot into those things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If you want to learn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you'll learn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from San Diego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Mexican and Filipino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should be no reason why I know Arabic and Farsi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[inaudible 00:29:32]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I want to learn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can learn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didn't take my GI Bill to be able to speakto you in Farsi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[</w:t>
      </w:r>
      <w:r w:rsidR="00554D91">
        <w:rPr>
          <w:rFonts w:cstheme="minorHAnsi"/>
          <w:noProof/>
          <w:sz w:val="22"/>
          <w:szCs w:val="22"/>
          <w:lang w:bidi="he-IL"/>
        </w:rPr>
        <w:t>Something in Farsi</w:t>
      </w:r>
      <w:r w:rsidRPr="00530C55">
        <w:rPr>
          <w:rFonts w:cstheme="minorHAnsi"/>
          <w:noProof/>
          <w:sz w:val="22"/>
          <w:szCs w:val="22"/>
          <w:lang w:bidi="he-IL"/>
        </w:rPr>
        <w:t>] or [</w:t>
      </w:r>
      <w:r w:rsidR="00554D91">
        <w:rPr>
          <w:rFonts w:cstheme="minorHAnsi"/>
          <w:noProof/>
          <w:sz w:val="22"/>
          <w:szCs w:val="22"/>
          <w:lang w:bidi="he-IL"/>
        </w:rPr>
        <w:t>Something in Farsi</w:t>
      </w:r>
      <w:r w:rsidRPr="00530C55">
        <w:rPr>
          <w:rFonts w:cstheme="minorHAnsi"/>
          <w:noProof/>
          <w:sz w:val="22"/>
          <w:szCs w:val="22"/>
          <w:lang w:bidi="he-IL"/>
        </w:rPr>
        <w:t>]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just something I wanted to learn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was able to fortunately use my GI Bill benefits anduse my VA benefits to get my academic goals accomplished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I never stopped learning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think all three of us and the folks that we surround ourselves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with leveraging your military benefits to go to school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when those benefits are out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then just leverage your mind and keep learning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Whether it's; I might need to practice more Arabic or Farsi with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from there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I'll keep on going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just the mindset that I've been 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because I think that those limiting beliefs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could have just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just a basketball player from the hood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Or I could have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just an avionics tech and I need to go work on airplanes for the rest of my life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I said those things to myself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then that's what would have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happened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if you're wanting to dosomething different and you're watching this podcast right 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can do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whatever it is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want to be a photographer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want to be a singer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like Devon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maybe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we really care about you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may critique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A428D59" w14:textId="77777777" w:rsidR="00964992" w:rsidRDefault="00964992" w:rsidP="00964992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2DB682A6" w14:textId="77777777" w:rsidR="000E7535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 is true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Critique is good because at the end of the day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correction is caring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that's sometimes when people are inyour space and they're correcting you or they're trying to guide you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people get offended by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I am going to share something with the listeners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Josh said that he's from San Diego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am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 grew up here in San Diego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Originally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from Columbus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Ohio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if you look at 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look at Josh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we're what you are supposed to look like when you're not supposed to be 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do I mean by that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Both of us came up from absolutely nothing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lived in probably one of the toughest places in San Diego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is Southeast San Diego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we're standing in front of you right now or are you are listening to our voice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 have drive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if you have determination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doesn't matter where you are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can pivot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can upskill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can go out there and achieve anything that you want to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unless you're 5'7" like I am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you're not going to be dunking on anybody in the NBA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unless you're like Muggsy Bogues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I can get you on those sticks if we're playing a video game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are talking about tech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Josh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before we wrap up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know you've got a lot of stuff going on out here in this space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know you've got a whole lot of things that you're doing with veterans in the space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want to hear about those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upcoming projects do you have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Where can people find you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All of that stuff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Give it to us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D9B4FCD" w14:textId="77777777" w:rsidR="000E7535" w:rsidRDefault="000E7535" w:rsidP="000E7535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Joshua Dominic Prado</w:t>
      </w:r>
      <w:r w:rsidRPr="00145E60">
        <w:t>):</w:t>
      </w:r>
      <w:r>
        <w:t xml:space="preserve"> </w:t>
      </w:r>
    </w:p>
    <w:p w14:paraId="289F699C" w14:textId="77777777" w:rsidR="00263E94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absolutely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First and foremost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want to make sure that people know where togo for help with nationwide placement assistance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staffing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recruiting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whatever it may be for the IT sector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going to be ccsglobaltech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Pr="00530C55">
        <w:rPr>
          <w:rFonts w:cstheme="minorHAnsi"/>
          <w:noProof/>
          <w:sz w:val="22"/>
          <w:szCs w:val="22"/>
          <w:lang w:bidi="he-IL"/>
        </w:rPr>
        <w:t>com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Follow us on LinkedIn or just go to www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Pr="00530C55">
        <w:rPr>
          <w:rFonts w:cstheme="minorHAnsi"/>
          <w:noProof/>
          <w:sz w:val="22"/>
          <w:szCs w:val="22"/>
          <w:lang w:bidi="he-IL"/>
        </w:rPr>
        <w:t>ccsglobaltech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Pr="00530C55">
        <w:rPr>
          <w:rFonts w:cstheme="minorHAnsi"/>
          <w:noProof/>
          <w:sz w:val="22"/>
          <w:szCs w:val="22"/>
          <w:lang w:bidi="he-IL"/>
        </w:rPr>
        <w:t>com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for the training sector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100 people or 1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000 people apply for a job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let's say 10 got shortlisted and one got the job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didn't want to just throw that all away and say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know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most people can go figure it out on their own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we've done is put a lot of effort into CCS Learning Academy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is where my team and myself</w:t>
      </w:r>
      <w:r w:rsidR="00E17ED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can take a look at where you're at and where you're headed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we can make strategic assessments and</w:t>
      </w:r>
      <w:r w:rsidR="00E17ED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recommendations on what certifications to pursue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academic plans to pursue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where to look for ways so you don't come out of pocketfor most of your education that you may need to pivot to your new career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49CDC35" w14:textId="77777777" w:rsidR="00263E94" w:rsidRDefault="00263E94" w:rsidP="00263E94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3FE82C10" w14:textId="77777777" w:rsidR="00263E94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Hold 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You're doing roadmaps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too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5EEB51B9" w14:textId="77777777" w:rsidR="00263E94" w:rsidRDefault="00263E94" w:rsidP="00263E94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Joshua Dominic Prado</w:t>
      </w:r>
      <w:r w:rsidRPr="00145E60">
        <w:t>):</w:t>
      </w:r>
      <w:r>
        <w:t xml:space="preserve"> </w:t>
      </w:r>
    </w:p>
    <w:p w14:paraId="1AF31CCF" w14:textId="77777777" w:rsidR="00263E94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Roadmaps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35478BC" w14:textId="77777777" w:rsidR="00263E94" w:rsidRDefault="00263E94" w:rsidP="00263E94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29FD46BA" w14:textId="77777777" w:rsidR="00537F9C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You're doing roadmaps for success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Come 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48F16C6" w14:textId="77777777" w:rsidR="00537F9C" w:rsidRDefault="00537F9C" w:rsidP="00537F9C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Joshua Dominic Prado</w:t>
      </w:r>
      <w:r w:rsidRPr="00145E60">
        <w:t>):</w:t>
      </w:r>
      <w:r>
        <w:t xml:space="preserve"> </w:t>
      </w:r>
    </w:p>
    <w:p w14:paraId="388F3255" w14:textId="77777777" w:rsidR="00537F9C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In avionics we do maps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do maps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GPS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radar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com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nav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D388E37" w14:textId="77777777" w:rsidR="00537F9C" w:rsidRDefault="00537F9C" w:rsidP="00537F9C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Dan Morrill</w:t>
      </w:r>
      <w:r w:rsidRPr="00145E60">
        <w:t>):</w:t>
      </w:r>
      <w:r>
        <w:t xml:space="preserve"> </w:t>
      </w:r>
    </w:p>
    <w:p w14:paraId="7D22C06B" w14:textId="77777777" w:rsidR="00537F9C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Hey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my man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you've got to have that roadmap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have a roadmap here at WGU betweenthe academy and between the rest of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WGU proper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Heck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working with CCS on top of it with the academy side of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mean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how much more rock and roll do you need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You're the singer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B4E3768" w14:textId="77777777" w:rsidR="00537F9C" w:rsidRDefault="00537F9C" w:rsidP="00537F9C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Joshua Dominic Prado</w:t>
      </w:r>
      <w:r w:rsidRPr="00145E60">
        <w:t>):</w:t>
      </w:r>
      <w:r>
        <w:t xml:space="preserve"> </w:t>
      </w:r>
    </w:p>
    <w:p w14:paraId="359C9ECA" w14:textId="77777777" w:rsidR="00BF40EA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 guess I'll say three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At CCS Global Tech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for staffing and placements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for vets going into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whether you're a junior all the way to senior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CCS Learning Academy is where you can turn for any training or upskilling needs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do training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not only internally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do external training for the government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they need to be trained on a specific software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actually do training projects also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just a whole another business unit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me personally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as a veteran advocate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have to practice what I preach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started resource hub for veterans you can go to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very easy to find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called vetdtalentnetwork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Pr="00530C55">
        <w:rPr>
          <w:rFonts w:cstheme="minorHAnsi"/>
          <w:noProof/>
          <w:sz w:val="22"/>
          <w:szCs w:val="22"/>
          <w:lang w:bidi="he-IL"/>
        </w:rPr>
        <w:t>co That's going to be www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V-E-T-D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Victor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echo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tango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Delta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Talent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As in talent network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 it's vetdtalentnetwork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Pr="00530C55">
        <w:rPr>
          <w:rFonts w:cstheme="minorHAnsi"/>
          <w:noProof/>
          <w:sz w:val="22"/>
          <w:szCs w:val="22"/>
          <w:lang w:bidi="he-IL"/>
        </w:rPr>
        <w:t>co and it's a one-stop shop for most of your transition needs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from mentorship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 local events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 virtual events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all on the website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Once again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vetdtalentnetwork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Pr="00530C55">
        <w:rPr>
          <w:rFonts w:cstheme="minorHAnsi"/>
          <w:noProof/>
          <w:sz w:val="22"/>
          <w:szCs w:val="22"/>
          <w:lang w:bidi="he-IL"/>
        </w:rPr>
        <w:t>co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Also on Facebook and Instagram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not Twitter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don't like Twitter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Snapchat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Just the main ones; LinkedIn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Facebook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on the World Wide Web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yeah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looking forward to doing more stuff together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Once again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myself and Devon would be working very closely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now that we've partnered with WGU to help</w:t>
      </w:r>
      <w:r w:rsidR="00D7355E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more veterans transition and be successful in their careers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Meaningful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purposeful work is the goal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post-military and in whatever you choose to do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Specifically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we're going to be able to hopefully help with an academic planand leveraging your skill set and yourbenefits to where you're not thinking that you're wasting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biggest thing that hurts me is to see somebody just go to school after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just spin a wheel and say I'm going to do a bachelor's degree in business</w:t>
      </w:r>
      <w:r w:rsidR="001729EA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or nursing or whatever it may be just because I closed my eyes and did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For something that you want to do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want to be passionate about it and be fired up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 this day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what I surround myself with and who I want to be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is with people that are pursuing their passions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get a scholarship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was in the the military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got out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get to go to school for free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There's all kinds of things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Voc-Rehab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VRAP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VET TEC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GI Bill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grants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all kinds of stuff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Whatever you need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please reach out to us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That's all I'm going to say at the end of </w:t>
      </w:r>
      <w:r w:rsidR="00BF40EA">
        <w:rPr>
          <w:rFonts w:cstheme="minorHAnsi"/>
          <w:noProof/>
          <w:sz w:val="22"/>
          <w:szCs w:val="22"/>
          <w:lang w:bidi="he-IL"/>
        </w:rPr>
        <w:t>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B7627AF" w14:textId="77777777" w:rsidR="00BF40EA" w:rsidRDefault="00BF40EA" w:rsidP="00BF40EA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0ED2B097" w14:textId="77777777" w:rsidR="005048BE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know what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Josh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thank you for joining us for the stuff in-between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got to be honest with you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gave us all of the stuff in-between to have resources and ensure that the transitionfor transitioning service members where they can leverage all of their experience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Thank you very much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Next time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try not to let the charisma smack us in the face when you come and visit us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truly appreciate you coming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5055F94" w14:textId="77777777" w:rsidR="005048BE" w:rsidRDefault="005048BE" w:rsidP="005048BE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Joshua Dominic Prado</w:t>
      </w:r>
      <w:r w:rsidRPr="00145E60">
        <w:t>):</w:t>
      </w:r>
      <w:r>
        <w:t xml:space="preserve"> </w:t>
      </w:r>
    </w:p>
    <w:p w14:paraId="62BE6DDC" w14:textId="77777777" w:rsidR="006D2F5E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This is me tired right now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was just done with a road trip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E898E21" w14:textId="77777777" w:rsidR="006D2F5E" w:rsidRDefault="006D2F5E" w:rsidP="006D2F5E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4366A7A7" w14:textId="77777777" w:rsidR="006D2F5E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love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Did you hear that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No excuses around 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He doesn't make excuses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 makes it happen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Eleven hours on a road trip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Still got here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got a pretty hair cut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that nice jacket I might have to borrow from him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it's all good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Dan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you got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41A53423" w14:textId="77777777" w:rsidR="00DC7573" w:rsidRDefault="00DC7573" w:rsidP="00DC7573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Dan Morrill</w:t>
      </w:r>
      <w:r w:rsidRPr="00145E60">
        <w:t>):</w:t>
      </w:r>
      <w:r>
        <w:t xml:space="preserve"> </w:t>
      </w:r>
    </w:p>
    <w:p w14:paraId="65F84108" w14:textId="77777777" w:rsidR="006D2F5E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Man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Joshua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was good to meet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looking forward to working with you and CCS Learning Academy and CCS Tech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Honestly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think this is a good partnership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thanks for being here today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7EF8913" w14:textId="77777777" w:rsidR="006D2F5E" w:rsidRDefault="006D2F5E" w:rsidP="006D2F5E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Joshua Dominic Prado</w:t>
      </w:r>
      <w:r w:rsidRPr="00145E60">
        <w:t>):</w:t>
      </w:r>
      <w:r>
        <w:t xml:space="preserve"> </w:t>
      </w:r>
    </w:p>
    <w:p w14:paraId="617FD62B" w14:textId="77777777" w:rsidR="006D2F5E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Absolutely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Pleasure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73F2C38" w14:textId="77777777" w:rsidR="00DC7573" w:rsidRDefault="00DC7573" w:rsidP="00DC7573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6BEC887F" w14:textId="77777777" w:rsidR="006D2F5E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We're going to change the world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A593617" w14:textId="77777777" w:rsidR="00DC7573" w:rsidRDefault="00DC7573" w:rsidP="00DC7573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>Dan Morrill</w:t>
      </w:r>
      <w:r w:rsidRPr="00145E60">
        <w:t>):</w:t>
      </w:r>
      <w:r>
        <w:t xml:space="preserve"> </w:t>
      </w:r>
    </w:p>
    <w:p w14:paraId="1EC4CDA3" w14:textId="00482CD5" w:rsidR="001729EA" w:rsidRDefault="005D12C5" w:rsidP="005D12C5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Folks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one person at a time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Thank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2951DB6" w14:textId="3C0E3626" w:rsidR="001729EA" w:rsidRDefault="001729EA" w:rsidP="001729EA">
      <w:pPr>
        <w:pStyle w:val="SpeakerInformation"/>
        <w:spacing w:after="120" w:line="240" w:lineRule="auto"/>
      </w:pPr>
      <w:r>
        <w:t>Speaker #</w:t>
      </w:r>
      <w:r>
        <w:t>1</w:t>
      </w:r>
      <w:r>
        <w:t xml:space="preserve"> (</w:t>
      </w:r>
      <w:r>
        <w:t>Narrator</w:t>
      </w:r>
      <w:r>
        <w:t xml:space="preserve">): </w:t>
      </w:r>
    </w:p>
    <w:p w14:paraId="654E93AE" w14:textId="21C30F8B" w:rsidR="00FD4A34" w:rsidRPr="001729EA" w:rsidRDefault="005D12C5" w:rsidP="00203D86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WGU: a new kind of you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="6618A772" w:rsidRPr="1F2341BF">
        <w:rPr>
          <w:sz w:val="22"/>
          <w:szCs w:val="22"/>
        </w:rPr>
        <w:t xml:space="preserve"> </w:t>
      </w:r>
    </w:p>
    <w:sectPr w:rsidR="00FD4A34" w:rsidRPr="001729EA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7A3E5" w14:textId="77777777" w:rsidR="00FD42DC" w:rsidRDefault="00FD42DC">
      <w:pPr>
        <w:spacing w:after="0" w:line="240" w:lineRule="auto"/>
      </w:pPr>
      <w:r>
        <w:separator/>
      </w:r>
    </w:p>
  </w:endnote>
  <w:endnote w:type="continuationSeparator" w:id="0">
    <w:p w14:paraId="02E29860" w14:textId="77777777" w:rsidR="00FD42DC" w:rsidRDefault="00FD42DC">
      <w:pPr>
        <w:spacing w:after="0" w:line="240" w:lineRule="auto"/>
      </w:pPr>
      <w:r>
        <w:continuationSeparator/>
      </w:r>
    </w:p>
  </w:endnote>
  <w:endnote w:type="continuationNotice" w:id="1">
    <w:p w14:paraId="6E5F6F7D" w14:textId="77777777" w:rsidR="00FD42DC" w:rsidRDefault="00FD42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249E1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76E908CA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F942A" w14:textId="77777777" w:rsidR="00FD42DC" w:rsidRDefault="00FD42DC">
      <w:pPr>
        <w:spacing w:after="0" w:line="240" w:lineRule="auto"/>
      </w:pPr>
      <w:r>
        <w:separator/>
      </w:r>
    </w:p>
  </w:footnote>
  <w:footnote w:type="continuationSeparator" w:id="0">
    <w:p w14:paraId="13C42305" w14:textId="77777777" w:rsidR="00FD42DC" w:rsidRDefault="00FD42DC">
      <w:pPr>
        <w:spacing w:after="0" w:line="240" w:lineRule="auto"/>
      </w:pPr>
      <w:r>
        <w:continuationSeparator/>
      </w:r>
    </w:p>
  </w:footnote>
  <w:footnote w:type="continuationNotice" w:id="1">
    <w:p w14:paraId="6141AA1E" w14:textId="77777777" w:rsidR="00FD42DC" w:rsidRDefault="00FD42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01"/>
    <w:rsid w:val="000434E0"/>
    <w:rsid w:val="0007425E"/>
    <w:rsid w:val="00083B37"/>
    <w:rsid w:val="000A0612"/>
    <w:rsid w:val="000A3E6C"/>
    <w:rsid w:val="000E7535"/>
    <w:rsid w:val="000F35D3"/>
    <w:rsid w:val="00145E60"/>
    <w:rsid w:val="001729EA"/>
    <w:rsid w:val="001A728E"/>
    <w:rsid w:val="001E042A"/>
    <w:rsid w:val="001E15AB"/>
    <w:rsid w:val="00203D86"/>
    <w:rsid w:val="00215EE1"/>
    <w:rsid w:val="00225505"/>
    <w:rsid w:val="00263E94"/>
    <w:rsid w:val="00275F75"/>
    <w:rsid w:val="00276748"/>
    <w:rsid w:val="00290E23"/>
    <w:rsid w:val="002A3E5E"/>
    <w:rsid w:val="002C1D4B"/>
    <w:rsid w:val="002F7AA8"/>
    <w:rsid w:val="003312ED"/>
    <w:rsid w:val="00380F30"/>
    <w:rsid w:val="003C6760"/>
    <w:rsid w:val="003C7E09"/>
    <w:rsid w:val="003D02CC"/>
    <w:rsid w:val="004018C1"/>
    <w:rsid w:val="00401A7F"/>
    <w:rsid w:val="004727F4"/>
    <w:rsid w:val="004A0A8D"/>
    <w:rsid w:val="004B6EB4"/>
    <w:rsid w:val="004B79F4"/>
    <w:rsid w:val="004F6984"/>
    <w:rsid w:val="005048BE"/>
    <w:rsid w:val="00537F9C"/>
    <w:rsid w:val="00544FA4"/>
    <w:rsid w:val="00554D91"/>
    <w:rsid w:val="005652C7"/>
    <w:rsid w:val="00575B92"/>
    <w:rsid w:val="005957D9"/>
    <w:rsid w:val="005A1F96"/>
    <w:rsid w:val="005B43E9"/>
    <w:rsid w:val="005D12C5"/>
    <w:rsid w:val="005D4DC9"/>
    <w:rsid w:val="005F7999"/>
    <w:rsid w:val="00626EDA"/>
    <w:rsid w:val="006438D5"/>
    <w:rsid w:val="00654C11"/>
    <w:rsid w:val="0068571E"/>
    <w:rsid w:val="006D2F5E"/>
    <w:rsid w:val="006D7FF8"/>
    <w:rsid w:val="00704472"/>
    <w:rsid w:val="00734EC3"/>
    <w:rsid w:val="00791457"/>
    <w:rsid w:val="00795109"/>
    <w:rsid w:val="007A3666"/>
    <w:rsid w:val="007C7D8A"/>
    <w:rsid w:val="007E6D5F"/>
    <w:rsid w:val="007F372E"/>
    <w:rsid w:val="008615B8"/>
    <w:rsid w:val="008736B0"/>
    <w:rsid w:val="008D5E06"/>
    <w:rsid w:val="008D6091"/>
    <w:rsid w:val="008D6D77"/>
    <w:rsid w:val="008F22E5"/>
    <w:rsid w:val="0094273C"/>
    <w:rsid w:val="00954BFF"/>
    <w:rsid w:val="00964992"/>
    <w:rsid w:val="0099650E"/>
    <w:rsid w:val="009F0E58"/>
    <w:rsid w:val="00A16882"/>
    <w:rsid w:val="00A30AF3"/>
    <w:rsid w:val="00A458AA"/>
    <w:rsid w:val="00A95AF2"/>
    <w:rsid w:val="00AA316B"/>
    <w:rsid w:val="00AD07B9"/>
    <w:rsid w:val="00AF20AE"/>
    <w:rsid w:val="00AF485C"/>
    <w:rsid w:val="00B1664B"/>
    <w:rsid w:val="00B4563E"/>
    <w:rsid w:val="00B637F4"/>
    <w:rsid w:val="00B656F7"/>
    <w:rsid w:val="00B97801"/>
    <w:rsid w:val="00BC1FD2"/>
    <w:rsid w:val="00BD5A90"/>
    <w:rsid w:val="00BF0A99"/>
    <w:rsid w:val="00BF40EA"/>
    <w:rsid w:val="00BF6B40"/>
    <w:rsid w:val="00C079B5"/>
    <w:rsid w:val="00C4593E"/>
    <w:rsid w:val="00C8119B"/>
    <w:rsid w:val="00C92C41"/>
    <w:rsid w:val="00CC2912"/>
    <w:rsid w:val="00CD171E"/>
    <w:rsid w:val="00CD79A2"/>
    <w:rsid w:val="00D35D34"/>
    <w:rsid w:val="00D5763B"/>
    <w:rsid w:val="00D57E3E"/>
    <w:rsid w:val="00D7355E"/>
    <w:rsid w:val="00D76E31"/>
    <w:rsid w:val="00DB24CB"/>
    <w:rsid w:val="00DC185F"/>
    <w:rsid w:val="00DC7573"/>
    <w:rsid w:val="00DF5013"/>
    <w:rsid w:val="00E11BCE"/>
    <w:rsid w:val="00E17ED7"/>
    <w:rsid w:val="00E233C2"/>
    <w:rsid w:val="00E82D66"/>
    <w:rsid w:val="00E9640A"/>
    <w:rsid w:val="00EA0E11"/>
    <w:rsid w:val="00EA54A2"/>
    <w:rsid w:val="00EB1F85"/>
    <w:rsid w:val="00EB7A87"/>
    <w:rsid w:val="00ED453E"/>
    <w:rsid w:val="00F1586E"/>
    <w:rsid w:val="00F200E4"/>
    <w:rsid w:val="00FD42DC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7516A"/>
  <w15:chartTrackingRefBased/>
  <w15:docId w15:val="{B9ACAECC-4861-4F57-905F-AFAFCE2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1</TotalTime>
  <Pages>12</Pages>
  <Words>5593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2</cp:revision>
  <dcterms:created xsi:type="dcterms:W3CDTF">2021-09-17T21:02:00Z</dcterms:created>
  <dcterms:modified xsi:type="dcterms:W3CDTF">2021-09-17T21:02:00Z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