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BFAA" w14:textId="07453808" w:rsidR="002A3E5E" w:rsidRDefault="00AF20AE" w:rsidP="00A16882">
      <w:pPr>
        <w:pStyle w:val="Heading1"/>
        <w:spacing w:after="240"/>
      </w:pPr>
      <w:r>
        <w:t xml:space="preserve">Transcript: </w:t>
      </w:r>
      <w:r w:rsidR="00DC04AB">
        <w:t>IT podcast – ep 60 – Evolution of a First tERM sTUDENT – jOHN cHLADNy</w:t>
      </w:r>
    </w:p>
    <w:p w14:paraId="6F5EBC4A" w14:textId="77777777" w:rsidR="009F0E58" w:rsidRPr="00F45C92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F45C92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206A536D" w14:textId="2D7D075B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Pr="00145E60">
        <w:t xml:space="preserve"> (</w:t>
      </w:r>
      <w:r w:rsidR="00F45C92">
        <w:t>Narrator</w:t>
      </w:r>
      <w:r w:rsidRPr="00145E60">
        <w:t>):</w:t>
      </w:r>
      <w:r>
        <w:t xml:space="preserve"> </w:t>
      </w:r>
    </w:p>
    <w:p w14:paraId="2A0F4FD8" w14:textId="26B32B0E" w:rsidR="00AF20AE" w:rsidRPr="008F22E5" w:rsidRDefault="00F45C92" w:rsidP="008F22E5">
      <w:r>
        <w:rPr>
          <w:rFonts w:cstheme="minorHAnsi"/>
          <w:noProof/>
          <w:sz w:val="22"/>
          <w:szCs w:val="22"/>
          <w:lang w:bidi="he-IL"/>
        </w:rPr>
        <w:t>WGU's IT Audio Series.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Flexible, portable, profound.</w:t>
      </w:r>
    </w:p>
    <w:p w14:paraId="2876E3BE" w14:textId="341A8585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F45C92">
        <w:t>2</w:t>
      </w:r>
      <w:r>
        <w:t xml:space="preserve"> (</w:t>
      </w:r>
      <w:r w:rsidR="00F45C92">
        <w:t>John C</w:t>
      </w:r>
      <w:r w:rsidR="00DC04AB">
        <w:t>hladny</w:t>
      </w:r>
      <w:r>
        <w:t xml:space="preserve">): </w:t>
      </w:r>
    </w:p>
    <w:p w14:paraId="69E68127" w14:textId="46C0D6A0" w:rsidR="00494FF9" w:rsidRDefault="00494FF9" w:rsidP="00494FF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Hello. My name is John C</w:t>
      </w:r>
      <w:r w:rsidR="00DC04AB">
        <w:rPr>
          <w:rFonts w:cstheme="minorHAnsi"/>
          <w:noProof/>
          <w:sz w:val="22"/>
          <w:szCs w:val="22"/>
          <w:lang w:bidi="he-IL"/>
        </w:rPr>
        <w:t>h</w:t>
      </w:r>
      <w:r>
        <w:rPr>
          <w:rFonts w:cstheme="minorHAnsi"/>
          <w:noProof/>
          <w:sz w:val="22"/>
          <w:szCs w:val="22"/>
          <w:lang w:bidi="he-IL"/>
        </w:rPr>
        <w:t>la</w:t>
      </w:r>
      <w:r w:rsidR="00DC04AB">
        <w:rPr>
          <w:rFonts w:cstheme="minorHAnsi"/>
          <w:noProof/>
          <w:sz w:val="22"/>
          <w:szCs w:val="22"/>
          <w:lang w:bidi="he-IL"/>
        </w:rPr>
        <w:t>dny</w:t>
      </w:r>
      <w:r>
        <w:rPr>
          <w:rFonts w:cstheme="minorHAnsi"/>
          <w:noProof/>
          <w:sz w:val="22"/>
          <w:szCs w:val="22"/>
          <w:lang w:bidi="he-IL"/>
        </w:rPr>
        <w:t>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I'm a program mentor in the cloud computing program here.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do a recording on the evolution of a first-term student.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I could put a subtopic under that,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would be, How to be a WGU Student.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Overall as a program mentor here,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love talking to my first term students and just watching them grow,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adapt, evolve in that first term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from when they first started to the end of the first term.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that's what I'm going to go over here today is the evolution of a first-term student.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so neat to watch students essentially grow during their first term.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a series of topics here.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first one is, I love watching students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 and adapt and change and evolve their study habits.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Rule number 1, how do they study?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students like reading,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students have gamifying options in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courses that they really enjoy that helps them out.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students do interactive materials like quizzes and practice exams.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Flashcards are very popular.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really depends on the type of course you're going into.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example, a certification will have different lessons involved,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students will go through the lessons in the book and then go back to the lessons,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lesson 1 and maybe do the flashcards then,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do the interactiveness there.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students will go through all that in the first lesson.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really depends on the student and what they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like and what they decide works the best for them.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that's the reason we need to talk to them about them and see from one student to the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next which study habits really work for them and help retention.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Time into your studies.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think time into your studies is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single biggest factor for a student to be successful here at</w:t>
      </w:r>
      <w:r w:rsidR="00CC178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GU.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my experience, students,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can put 1-2 hours,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at least a day, every single day,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see that retention is going to be much,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much better for you and ultimately that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becomes better learning experience for you as well.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if you have to put in 30,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45 minutes a day,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highly recommend that to my students,</w:t>
      </w:r>
      <w:r w:rsidR="00CC178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love seeing my students who listen to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 and then they come back and they say, "Yeah,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actually helping me out with retention and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learning at a much better clip there," versus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students that may do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3-4 hours on a Monday and then not reengage with the material till Friday and then say,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"Oh, I have the weekends.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really put a lot towards the weekends," but in reality,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know lot of times they're not able to do that because life does happen.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always like to talk about time to their studies and talk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about staying engaged daily if you can,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your studies there.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Also, when to study is a big important factor as well.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get up early in the morning,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have the opportunity to work during the day.</w:t>
      </w:r>
      <w:r w:rsidR="00073F4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work at nighttime due to maybe it's more quiet than daytime at home.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Each person figures out what works for them,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when they study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enjoy talking to the students about,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I can work at this time,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I can study at this time,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a couple of months later they realize that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doesn't work so they've </w:t>
      </w:r>
      <w:r>
        <w:rPr>
          <w:rFonts w:cstheme="minorHAnsi"/>
          <w:noProof/>
          <w:sz w:val="22"/>
          <w:szCs w:val="22"/>
          <w:lang w:bidi="he-IL"/>
        </w:rPr>
        <w:lastRenderedPageBreak/>
        <w:t>changed their habits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they change a little of their pattern there of studying for the better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Overall, I would say try to get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set schedule that will help you stay disciplined and engaged.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Engagement is so crucial for studying,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like I said, for retention and ultimately passing your courses each and every term.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second topic I wanted to discuss in the evolution of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first-term student is how to approach the objective versus performance-based courses.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you know, we have pre-assessments in our objective-based courses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thing I want to tell my students and they often think of is that,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"Oh, I take the pre-assessment and I pass it and then I go take the final."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just not true, and a lot of students are realizing that.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pre-assessment is just a gauge for what the final is like.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not necessarily that tell all as I say,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if you're ready to take the final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students will need to interact with and engage in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other resources to help them prepare for the final.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students learn that the pre-assessment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a nice tool we have to help the students out,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they realize that they want to utilize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more and more resources and tools to help them not to prepare for the final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Versus performance-based courses, many students think it's like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writing a term paper or doing some thesis statement or something,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in reality, it's not.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can't tell you how many of my students will get down with us say,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Introduction to communication performance and talk to me and say, "Man,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could have had that done a lot faster had I really just engaged with it,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over thought that."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could have got that done a lot quicker.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keep it simple.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realized that keep that simple,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performance-based ones, stick to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requirements and you can get through those relatively fast.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Finally, taking an exam.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students do have test anxiety or whatnot.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Students often think they're taking their time in reality,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going way too fast.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talk to students all the time,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in the first two or three courses,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we'll go through that final objective and I say, "Hey,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took 22 minutes to get 70 questions done,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 and that's a little fast.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They'll tell me, "Oh, I thought I was going a lot slower."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always nice to see students the next time they take an objective,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they've doubled that time.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personally am a one-to-one type of mentor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there's 60 questions,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 love to see you take that for 60 minutes.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Take your time with that.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Students really are learning to take their time with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objective-based courses just to be a better test taker there,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a great segue to utilizing the resources,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heard me say that a few times.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more resources than just the material here, the main book.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one of the biggest misnomers about WGU and sitting down is, "Okay,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open up my course and I'm going to go right to my learning resource."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other resources such as the course search which have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extra resources embedded in there from the course instructors.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They've done a lot of great work there.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amazing cohorts to help our students out.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tell them if you can find a lot of value there, that's great.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a lot of third party resources,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for certifications to help you get past the finish line.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Also, don't forget about our course instructors.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there to help you out.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Oftentimes I think students don't utilize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course instructors enough and then they realize,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yeah, they're the experts and I'm going to utilize them.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that's always fun to see that happen as well.</w:t>
      </w:r>
      <w:r w:rsidR="004935B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also promote the course chatter there.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just five resources right there off the tip of my tongue that I do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talk to my students about in seeing them evolve as a first-term student,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utilizing those extra resources to get them through the finish line.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last one is really short and sweet here.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overall watching the students grow and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understand what the competency-based model is about,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lastRenderedPageBreak/>
        <w:t>how to approach your course with experience if you do versus you don't,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knowing that you as a student do not have to go through the whole material.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have experience in a given subject matter,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prove you're competent in that and get you through that course much,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much faster than normal versus maybe someone that doesn't.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that's always nice seeing students who utilize their experience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also understanding how to do that by maybe taking the pre-assessment,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looking what they can get up to speed on for a couple of days,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taking the final and passing that if you have the opportunity to do that.</w:t>
      </w:r>
      <w:r w:rsidR="00325DFE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 pivotal thing for students who want to accelerate and get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their degree is you have to understand what our competency-based model is all about.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the, for my opinion,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evolution of a first-term student.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actually asked some of my students too what they thought of themselves.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asked, "Hey,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have you evolve as a student here?"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want to just read a couple of those here.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student said the ability to master the material changed his concept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what school is all about versus a traditional school. It's a more practical.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he realized, "Hey,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not like a traditional school,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a model that works for me and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here's all I have to do to prove my mastery of the topic."</w:t>
      </w:r>
      <w:r w:rsidR="00D8663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person said a very powerful one,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life happens, you can't control everything,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I've learned how to adapt to be successful here as a student at WGU.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person said utilizing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social media groups to help with encouragement helped her stay motivated.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 found those social media groups outside of WGU,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helped her evolve with staying on pace and such.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Being knocked down and picking yourself up is a very hard thing,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much harder than he thought and life does not stop,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going to continue to move 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learned in the first term how to get past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Essentially saying, "Hey, I've failed,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WGU's helped me as a person to pick myself up and continue to move forward there."Understanding how to overcome personal challenges,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to handle work combined with school.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 big one because life is going to happen,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 is going to happen,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understanding how to overcome them.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Just rewinding 5, 6 minutes ago, "Hey,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life is happening,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 is happening, I got to change my schedule around.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got to get my study time in," so that's evolving as a student as well and adapting.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Learning how to be a WGU student working on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things he didn't know that speeds him up as a student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basically saying, "Hey,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this, I really don't need to focus on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focus on the things I don't know"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helped him evolve as a student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student mentioned about all the options that WGU has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optimize his studying and being able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pick and choose which options work the best for him.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one said, realizing he has to be a better student,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study habits wise, and knows what it takes weekly to be successful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Finally, my best student here said writing down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his goals on a spreadsheet for each course has motivated him,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when he sees it in his degree plan turn green,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keeps him moving forward and staying motivated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just want to summarize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hope that makes sense for you there and the evolution of a student.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see yourself changing with your study habits,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to be a WGU student,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being a better student overall,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knowing how to handle failure and picking yourself up,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moving forward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hope that this really helps you become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better WGU student and hopefully become a graduate one 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for your time, bye bye.</w:t>
      </w:r>
    </w:p>
    <w:p w14:paraId="4AF59A65" w14:textId="77777777" w:rsidR="00494FF9" w:rsidRDefault="00494FF9" w:rsidP="00494FF9">
      <w:pPr>
        <w:rPr>
          <w:rFonts w:cstheme="minorHAnsi"/>
          <w:noProof/>
          <w:sz w:val="22"/>
          <w:szCs w:val="22"/>
        </w:rPr>
      </w:pPr>
    </w:p>
    <w:p w14:paraId="2017BD6C" w14:textId="77777777" w:rsidR="00494FF9" w:rsidRDefault="00494FF9" w:rsidP="00494FF9">
      <w:pPr>
        <w:rPr>
          <w:rFonts w:cstheme="minorHAnsi"/>
          <w:noProof/>
          <w:sz w:val="22"/>
          <w:szCs w:val="22"/>
        </w:rPr>
      </w:pPr>
    </w:p>
    <w:p w14:paraId="0015D9F3" w14:textId="49F71C99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F45C92">
        <w:t>1</w:t>
      </w:r>
      <w:r>
        <w:t xml:space="preserve"> (</w:t>
      </w:r>
      <w:r w:rsidR="00830A67">
        <w:t>Narrator</w:t>
      </w:r>
      <w:r>
        <w:t xml:space="preserve">): </w:t>
      </w:r>
    </w:p>
    <w:p w14:paraId="444E0095" w14:textId="37E94B5E" w:rsidR="00F45C92" w:rsidRDefault="00F45C92" w:rsidP="00F45C92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program mentor to explore more deeply.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6156E7A9" w14:textId="7F7928CB" w:rsidR="00FD4A34" w:rsidRDefault="00FD4A34" w:rsidP="00203D86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F4E7" w14:textId="77777777" w:rsidR="00966391" w:rsidRDefault="00966391">
      <w:pPr>
        <w:spacing w:after="0" w:line="240" w:lineRule="auto"/>
      </w:pPr>
      <w:r>
        <w:separator/>
      </w:r>
    </w:p>
  </w:endnote>
  <w:endnote w:type="continuationSeparator" w:id="0">
    <w:p w14:paraId="3A9D19A2" w14:textId="77777777" w:rsidR="00966391" w:rsidRDefault="00966391">
      <w:pPr>
        <w:spacing w:after="0" w:line="240" w:lineRule="auto"/>
      </w:pPr>
      <w:r>
        <w:continuationSeparator/>
      </w:r>
    </w:p>
  </w:endnote>
  <w:endnote w:type="continuationNotice" w:id="1">
    <w:p w14:paraId="1F8297E2" w14:textId="77777777" w:rsidR="00966391" w:rsidRDefault="00966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9E44" w14:textId="77777777" w:rsidR="00BD7B00" w:rsidRDefault="00BD7B00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6569CAD" w14:textId="77777777" w:rsidR="00BD7B00" w:rsidRDefault="00BD7B00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B125" w14:textId="77777777" w:rsidR="00966391" w:rsidRDefault="00966391">
      <w:pPr>
        <w:spacing w:after="0" w:line="240" w:lineRule="auto"/>
      </w:pPr>
      <w:r>
        <w:separator/>
      </w:r>
    </w:p>
  </w:footnote>
  <w:footnote w:type="continuationSeparator" w:id="0">
    <w:p w14:paraId="223DEEDE" w14:textId="77777777" w:rsidR="00966391" w:rsidRDefault="00966391">
      <w:pPr>
        <w:spacing w:after="0" w:line="240" w:lineRule="auto"/>
      </w:pPr>
      <w:r>
        <w:continuationSeparator/>
      </w:r>
    </w:p>
  </w:footnote>
  <w:footnote w:type="continuationNotice" w:id="1">
    <w:p w14:paraId="7CD61D2E" w14:textId="77777777" w:rsidR="00966391" w:rsidRDefault="009663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F9"/>
    <w:rsid w:val="00073F49"/>
    <w:rsid w:val="00083B37"/>
    <w:rsid w:val="000A0612"/>
    <w:rsid w:val="000F4809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25DFE"/>
    <w:rsid w:val="003312ED"/>
    <w:rsid w:val="003C6760"/>
    <w:rsid w:val="003C7E09"/>
    <w:rsid w:val="003D02CC"/>
    <w:rsid w:val="004018C1"/>
    <w:rsid w:val="00401A7F"/>
    <w:rsid w:val="004727F4"/>
    <w:rsid w:val="004935B9"/>
    <w:rsid w:val="00494FF9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30A67"/>
    <w:rsid w:val="008615B8"/>
    <w:rsid w:val="008D5E06"/>
    <w:rsid w:val="008D6D77"/>
    <w:rsid w:val="008F22E5"/>
    <w:rsid w:val="00954BFF"/>
    <w:rsid w:val="00966391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BD7B00"/>
    <w:rsid w:val="00C8119B"/>
    <w:rsid w:val="00C92C41"/>
    <w:rsid w:val="00CC1784"/>
    <w:rsid w:val="00D07E3B"/>
    <w:rsid w:val="00D57E3E"/>
    <w:rsid w:val="00D76E31"/>
    <w:rsid w:val="00D8663B"/>
    <w:rsid w:val="00DB24CB"/>
    <w:rsid w:val="00DC04AB"/>
    <w:rsid w:val="00DF5013"/>
    <w:rsid w:val="00E11BCE"/>
    <w:rsid w:val="00E233C2"/>
    <w:rsid w:val="00E82D66"/>
    <w:rsid w:val="00E9640A"/>
    <w:rsid w:val="00EA0E11"/>
    <w:rsid w:val="00F1586E"/>
    <w:rsid w:val="00F200E4"/>
    <w:rsid w:val="00F45C92"/>
    <w:rsid w:val="00F64B91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A184"/>
  <w15:chartTrackingRefBased/>
  <w15:docId w15:val="{B4101140-DB16-45A9-A527-8F4016A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51d5d2-0860-4e3a-b6c0-1ca17cfd32a8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15FBA8ED5E4BAE7B548B14B56485" ma:contentTypeVersion="12" ma:contentTypeDescription="Create a new document." ma:contentTypeScope="" ma:versionID="18e14f36693cd1922afb68b5b8f8f199">
  <xsd:schema xmlns:xsd="http://www.w3.org/2001/XMLSchema" xmlns:xs="http://www.w3.org/2001/XMLSchema" xmlns:p="http://schemas.microsoft.com/office/2006/metadata/properties" xmlns:ns3="742dd046-9835-42e2-a2d6-68dbcfc615c3" xmlns:ns4="c451d5d2-0860-4e3a-b6c0-1ca17cfd32a8" targetNamespace="http://schemas.microsoft.com/office/2006/metadata/properties" ma:root="true" ma:fieldsID="68d470ac80da2e544841d9cb435a71fa" ns3:_="" ns4:_="">
    <xsd:import namespace="742dd046-9835-42e2-a2d6-68dbcfc615c3"/>
    <xsd:import namespace="c451d5d2-0860-4e3a-b6c0-1ca17cfd3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d046-9835-42e2-a2d6-68dbcfc6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d5d2-0860-4e3a-b6c0-1ca17cfd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c451d5d2-0860-4e3a-b6c0-1ca17cfd32a8"/>
  </ds:schemaRefs>
</ds:datastoreItem>
</file>

<file path=customXml/itemProps3.xml><?xml version="1.0" encoding="utf-8"?>
<ds:datastoreItem xmlns:ds="http://schemas.openxmlformats.org/officeDocument/2006/customXml" ds:itemID="{AA5A1028-0BB3-4FF8-A4D5-C543C7D05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dd046-9835-42e2-a2d6-68dbcfc615c3"/>
    <ds:schemaRef ds:uri="c451d5d2-0860-4e3a-b6c0-1ca17cfd3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1278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2021-07-13T16:01:00Z</dcterms:created>
  <dcterms:modified xsi:type="dcterms:W3CDTF">2021-07-14T14:26:00Z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0x010100ED5915FBA8ED5E4BAE7B548B14B56485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