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BF413" w14:textId="0C6BDB59" w:rsidR="002A3E5E" w:rsidRDefault="00AF20AE" w:rsidP="00A16882">
      <w:pPr>
        <w:pStyle w:val="Heading1"/>
        <w:spacing w:after="240"/>
      </w:pPr>
      <w:r>
        <w:t xml:space="preserve">Transcript: </w:t>
      </w:r>
      <w:r w:rsidR="00F65F73" w:rsidRPr="00F65F73">
        <w:t>Motivation Minute - Ep 5 - Friendly Accountablity - Sean Jensen</w:t>
      </w:r>
    </w:p>
    <w:p w14:paraId="1D3EC850" w14:textId="1A0A4160" w:rsidR="009F0E58" w:rsidRPr="00F65F73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F65F73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AD4E746" w14:textId="2C4CDD15" w:rsidR="00203D86" w:rsidRDefault="00AF20AE" w:rsidP="0068571E">
      <w:pPr>
        <w:pStyle w:val="SpeakerInformation"/>
        <w:spacing w:after="120" w:line="240" w:lineRule="auto"/>
      </w:pPr>
      <w:r w:rsidRPr="00145E60">
        <w:t>Speaker (</w:t>
      </w:r>
      <w:r w:rsidR="00F24A45">
        <w:t>Sean Jensen</w:t>
      </w:r>
      <w:r w:rsidRPr="00145E60">
        <w:t>):</w:t>
      </w:r>
      <w:r>
        <w:t xml:space="preserve"> </w:t>
      </w:r>
    </w:p>
    <w:p w14:paraId="299C24FA" w14:textId="3FCE503F" w:rsidR="00FD4A34" w:rsidRDefault="0059463B" w:rsidP="00203D86">
      <w:pPr>
        <w:rPr>
          <w:sz w:val="20"/>
          <w:szCs w:val="20"/>
        </w:rPr>
      </w:pPr>
      <w:r w:rsidRPr="00F24A45">
        <w:rPr>
          <w:sz w:val="20"/>
          <w:szCs w:val="20"/>
        </w:rPr>
        <w:t>Hello everybody. This is Sean Jensen,</w:t>
      </w:r>
      <w:r w:rsidR="6618A772" w:rsidRPr="00F24A45">
        <w:rPr>
          <w:sz w:val="20"/>
          <w:szCs w:val="20"/>
        </w:rPr>
        <w:t xml:space="preserve"> </w:t>
      </w:r>
      <w:r w:rsidR="00F24A45" w:rsidRPr="00F24A45">
        <w:rPr>
          <w:sz w:val="20"/>
          <w:szCs w:val="20"/>
        </w:rPr>
        <w:t>with Your Motivation Minute.</w:t>
      </w:r>
      <w:r w:rsidR="00F24A45">
        <w:rPr>
          <w:sz w:val="20"/>
          <w:szCs w:val="20"/>
        </w:rPr>
        <w:t xml:space="preserve"> </w:t>
      </w:r>
      <w:r w:rsidR="00F24A45" w:rsidRPr="00F24A45">
        <w:rPr>
          <w:sz w:val="20"/>
          <w:szCs w:val="20"/>
        </w:rPr>
        <w:t>We're going to take a quote from Abraham Lincoln today.</w:t>
      </w:r>
      <w:r w:rsidR="00F24A45">
        <w:rPr>
          <w:sz w:val="20"/>
          <w:szCs w:val="20"/>
        </w:rPr>
        <w:t xml:space="preserve"> </w:t>
      </w:r>
      <w:r w:rsidR="00866903" w:rsidRPr="00866903">
        <w:rPr>
          <w:sz w:val="20"/>
          <w:szCs w:val="20"/>
        </w:rPr>
        <w:t>It goes like this, "I'm a success today because I had a friend who believed in me,</w:t>
      </w:r>
      <w:r w:rsidR="00866903">
        <w:rPr>
          <w:sz w:val="20"/>
          <w:szCs w:val="20"/>
        </w:rPr>
        <w:t xml:space="preserve"> </w:t>
      </w:r>
      <w:r w:rsidR="00866903" w:rsidRPr="00866903">
        <w:rPr>
          <w:sz w:val="20"/>
          <w:szCs w:val="20"/>
        </w:rPr>
        <w:t>and I didn't have the heart to let him down."</w:t>
      </w:r>
    </w:p>
    <w:p w14:paraId="68E965AA" w14:textId="38AF334F" w:rsidR="00866903" w:rsidRDefault="00866903" w:rsidP="00203D86">
      <w:pPr>
        <w:rPr>
          <w:sz w:val="20"/>
          <w:szCs w:val="20"/>
        </w:rPr>
      </w:pPr>
      <w:r w:rsidRPr="00866903">
        <w:rPr>
          <w:sz w:val="20"/>
          <w:szCs w:val="20"/>
        </w:rPr>
        <w:t>I've had a lot of conversations over the years with</w:t>
      </w:r>
      <w:r>
        <w:rPr>
          <w:sz w:val="20"/>
          <w:szCs w:val="20"/>
        </w:rPr>
        <w:t xml:space="preserve"> </w:t>
      </w:r>
      <w:r w:rsidRPr="00866903">
        <w:rPr>
          <w:sz w:val="20"/>
          <w:szCs w:val="20"/>
        </w:rPr>
        <w:t>students about some of the tips and tricks they use to be successful.</w:t>
      </w:r>
      <w:r>
        <w:rPr>
          <w:sz w:val="20"/>
          <w:szCs w:val="20"/>
        </w:rPr>
        <w:t xml:space="preserve"> </w:t>
      </w:r>
      <w:r w:rsidRPr="00866903">
        <w:rPr>
          <w:sz w:val="20"/>
          <w:szCs w:val="20"/>
        </w:rPr>
        <w:t>One that has come up from time to time,</w:t>
      </w:r>
      <w:r>
        <w:rPr>
          <w:sz w:val="20"/>
          <w:szCs w:val="20"/>
        </w:rPr>
        <w:t xml:space="preserve"> </w:t>
      </w:r>
      <w:r w:rsidR="00F6692B" w:rsidRPr="00F6692B">
        <w:rPr>
          <w:sz w:val="20"/>
          <w:szCs w:val="20"/>
        </w:rPr>
        <w:t>is the use of family and friends to help them with accountability.</w:t>
      </w:r>
      <w:r w:rsidR="00F6692B">
        <w:rPr>
          <w:sz w:val="20"/>
          <w:szCs w:val="20"/>
        </w:rPr>
        <w:t xml:space="preserve"> </w:t>
      </w:r>
      <w:r w:rsidR="00F6692B" w:rsidRPr="00F6692B">
        <w:rPr>
          <w:sz w:val="20"/>
          <w:szCs w:val="20"/>
        </w:rPr>
        <w:t>Make your efforts of school known to those around you.</w:t>
      </w:r>
      <w:r w:rsidR="00F6692B">
        <w:rPr>
          <w:sz w:val="20"/>
          <w:szCs w:val="20"/>
        </w:rPr>
        <w:t xml:space="preserve"> </w:t>
      </w:r>
      <w:r w:rsidR="00F6692B" w:rsidRPr="00F6692B">
        <w:rPr>
          <w:sz w:val="20"/>
          <w:szCs w:val="20"/>
        </w:rPr>
        <w:t>Inspire them to ask you how it's going,</w:t>
      </w:r>
      <w:r w:rsidR="00F6692B">
        <w:rPr>
          <w:sz w:val="20"/>
          <w:szCs w:val="20"/>
        </w:rPr>
        <w:t xml:space="preserve"> </w:t>
      </w:r>
      <w:r w:rsidR="00F6692B" w:rsidRPr="00F6692B">
        <w:rPr>
          <w:sz w:val="20"/>
          <w:szCs w:val="20"/>
        </w:rPr>
        <w:t xml:space="preserve">so that you </w:t>
      </w:r>
      <w:proofErr w:type="gramStart"/>
      <w:r w:rsidR="00F6692B" w:rsidRPr="00F6692B">
        <w:rPr>
          <w:sz w:val="20"/>
          <w:szCs w:val="20"/>
        </w:rPr>
        <w:t>actually have</w:t>
      </w:r>
      <w:proofErr w:type="gramEnd"/>
      <w:r w:rsidR="00F6692B" w:rsidRPr="00F6692B">
        <w:rPr>
          <w:sz w:val="20"/>
          <w:szCs w:val="20"/>
        </w:rPr>
        <w:t xml:space="preserve"> to answer that question.</w:t>
      </w:r>
      <w:r w:rsidR="00F6692B">
        <w:rPr>
          <w:sz w:val="20"/>
          <w:szCs w:val="20"/>
        </w:rPr>
        <w:t xml:space="preserve"> </w:t>
      </w:r>
      <w:r w:rsidR="00F6692B" w:rsidRPr="00F6692B">
        <w:rPr>
          <w:sz w:val="20"/>
          <w:szCs w:val="20"/>
        </w:rPr>
        <w:t>That's accountability, right?</w:t>
      </w:r>
    </w:p>
    <w:p w14:paraId="34503870" w14:textId="72EA0F4B" w:rsidR="00FD2CE6" w:rsidRDefault="00FD2CE6" w:rsidP="00203D86">
      <w:pPr>
        <w:rPr>
          <w:sz w:val="20"/>
          <w:szCs w:val="20"/>
        </w:rPr>
      </w:pPr>
      <w:r w:rsidRPr="00FD2CE6">
        <w:rPr>
          <w:sz w:val="20"/>
          <w:szCs w:val="20"/>
        </w:rPr>
        <w:t>I had one student who told me that he purposely celebrated whenever</w:t>
      </w:r>
      <w:r>
        <w:rPr>
          <w:sz w:val="20"/>
          <w:szCs w:val="20"/>
        </w:rPr>
        <w:t xml:space="preserve"> </w:t>
      </w:r>
      <w:r w:rsidRPr="00FD2CE6">
        <w:rPr>
          <w:sz w:val="20"/>
          <w:szCs w:val="20"/>
        </w:rPr>
        <w:t>he passed a course by announcing it on social media,</w:t>
      </w:r>
      <w:r>
        <w:rPr>
          <w:sz w:val="20"/>
          <w:szCs w:val="20"/>
        </w:rPr>
        <w:t xml:space="preserve"> </w:t>
      </w:r>
      <w:r w:rsidRPr="00FD2CE6">
        <w:rPr>
          <w:sz w:val="20"/>
          <w:szCs w:val="20"/>
        </w:rPr>
        <w:t>people would then ask him about it and they would celebrate with him,</w:t>
      </w:r>
      <w:r>
        <w:rPr>
          <w:sz w:val="20"/>
          <w:szCs w:val="20"/>
        </w:rPr>
        <w:t xml:space="preserve"> </w:t>
      </w:r>
      <w:r w:rsidRPr="00FD2CE6">
        <w:rPr>
          <w:sz w:val="20"/>
          <w:szCs w:val="20"/>
        </w:rPr>
        <w:t>and it really kept him going.</w:t>
      </w:r>
      <w:r>
        <w:rPr>
          <w:sz w:val="20"/>
          <w:szCs w:val="20"/>
        </w:rPr>
        <w:t xml:space="preserve"> </w:t>
      </w:r>
      <w:r w:rsidR="00D211E0" w:rsidRPr="00D211E0">
        <w:rPr>
          <w:sz w:val="20"/>
          <w:szCs w:val="20"/>
        </w:rPr>
        <w:t>My advice is always to use any motivation,</w:t>
      </w:r>
      <w:r w:rsidR="00D211E0">
        <w:rPr>
          <w:sz w:val="20"/>
          <w:szCs w:val="20"/>
        </w:rPr>
        <w:t xml:space="preserve"> </w:t>
      </w:r>
      <w:r w:rsidR="00D211E0" w:rsidRPr="00D211E0">
        <w:rPr>
          <w:sz w:val="20"/>
          <w:szCs w:val="20"/>
        </w:rPr>
        <w:t>any technique, anything that can help you.</w:t>
      </w:r>
      <w:r w:rsidR="00D211E0">
        <w:rPr>
          <w:sz w:val="20"/>
          <w:szCs w:val="20"/>
        </w:rPr>
        <w:t xml:space="preserve"> </w:t>
      </w:r>
      <w:r w:rsidR="00D211E0" w:rsidRPr="00D211E0">
        <w:rPr>
          <w:sz w:val="20"/>
          <w:szCs w:val="20"/>
        </w:rPr>
        <w:t xml:space="preserve">I find that this </w:t>
      </w:r>
      <w:proofErr w:type="gramStart"/>
      <w:r w:rsidR="00D211E0" w:rsidRPr="00D211E0">
        <w:rPr>
          <w:sz w:val="20"/>
          <w:szCs w:val="20"/>
        </w:rPr>
        <w:t>particular accountability</w:t>
      </w:r>
      <w:proofErr w:type="gramEnd"/>
      <w:r w:rsidR="00D211E0" w:rsidRPr="00D211E0">
        <w:rPr>
          <w:sz w:val="20"/>
          <w:szCs w:val="20"/>
        </w:rPr>
        <w:t xml:space="preserve"> technique</w:t>
      </w:r>
      <w:r w:rsidR="00D211E0">
        <w:rPr>
          <w:sz w:val="20"/>
          <w:szCs w:val="20"/>
        </w:rPr>
        <w:t xml:space="preserve"> </w:t>
      </w:r>
      <w:r w:rsidR="00D211E0" w:rsidRPr="00D211E0">
        <w:rPr>
          <w:sz w:val="20"/>
          <w:szCs w:val="20"/>
        </w:rPr>
        <w:t>is a lot of times forgotten or not used at all.</w:t>
      </w:r>
    </w:p>
    <w:p w14:paraId="1859A044" w14:textId="6BC06FCB" w:rsidR="00D211E0" w:rsidRPr="00F24A45" w:rsidRDefault="00D211E0" w:rsidP="00203D86">
      <w:pPr>
        <w:rPr>
          <w:sz w:val="20"/>
          <w:szCs w:val="20"/>
        </w:rPr>
      </w:pPr>
      <w:r w:rsidRPr="00D211E0">
        <w:rPr>
          <w:sz w:val="20"/>
          <w:szCs w:val="20"/>
        </w:rPr>
        <w:t>That's it for today folks. Have a great one.</w:t>
      </w:r>
      <w:r>
        <w:rPr>
          <w:sz w:val="20"/>
          <w:szCs w:val="20"/>
        </w:rPr>
        <w:t xml:space="preserve"> </w:t>
      </w:r>
      <w:r w:rsidR="000E120F" w:rsidRPr="000E120F">
        <w:rPr>
          <w:sz w:val="20"/>
          <w:szCs w:val="20"/>
        </w:rPr>
        <w:t>Remember, impossible is just an opinion,</w:t>
      </w:r>
      <w:r w:rsidR="000E120F">
        <w:rPr>
          <w:sz w:val="20"/>
          <w:szCs w:val="20"/>
        </w:rPr>
        <w:t xml:space="preserve"> </w:t>
      </w:r>
      <w:r w:rsidR="000E120F" w:rsidRPr="000E120F">
        <w:rPr>
          <w:sz w:val="20"/>
          <w:szCs w:val="20"/>
        </w:rPr>
        <w:t>so go make it happen.</w:t>
      </w:r>
    </w:p>
    <w:sectPr w:rsidR="00D211E0" w:rsidRPr="00F24A45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4A0F" w14:textId="77777777" w:rsidR="00BB7546" w:rsidRDefault="00BB7546">
      <w:pPr>
        <w:spacing w:after="0" w:line="240" w:lineRule="auto"/>
      </w:pPr>
      <w:r>
        <w:separator/>
      </w:r>
    </w:p>
  </w:endnote>
  <w:endnote w:type="continuationSeparator" w:id="0">
    <w:p w14:paraId="544005F7" w14:textId="77777777" w:rsidR="00BB7546" w:rsidRDefault="00BB7546">
      <w:pPr>
        <w:spacing w:after="0" w:line="240" w:lineRule="auto"/>
      </w:pPr>
      <w:r>
        <w:continuationSeparator/>
      </w:r>
    </w:p>
  </w:endnote>
  <w:endnote w:type="continuationNotice" w:id="1">
    <w:p w14:paraId="0A308FA0" w14:textId="77777777" w:rsidR="00BB7546" w:rsidRDefault="00BB75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A648" w14:textId="6BE4534F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84AE71C" w14:textId="603E2336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39DD2" w14:textId="77777777" w:rsidR="00BB7546" w:rsidRDefault="00BB7546">
      <w:pPr>
        <w:spacing w:after="0" w:line="240" w:lineRule="auto"/>
      </w:pPr>
      <w:r>
        <w:separator/>
      </w:r>
    </w:p>
  </w:footnote>
  <w:footnote w:type="continuationSeparator" w:id="0">
    <w:p w14:paraId="798A5A6B" w14:textId="77777777" w:rsidR="00BB7546" w:rsidRDefault="00BB7546">
      <w:pPr>
        <w:spacing w:after="0" w:line="240" w:lineRule="auto"/>
      </w:pPr>
      <w:r>
        <w:continuationSeparator/>
      </w:r>
    </w:p>
  </w:footnote>
  <w:footnote w:type="continuationNotice" w:id="1">
    <w:p w14:paraId="78C2FF27" w14:textId="77777777" w:rsidR="00BB7546" w:rsidRDefault="00BB75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F4"/>
    <w:rsid w:val="00083B37"/>
    <w:rsid w:val="000A0612"/>
    <w:rsid w:val="000E120F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727F4"/>
    <w:rsid w:val="004A0A8D"/>
    <w:rsid w:val="004F6984"/>
    <w:rsid w:val="00575B92"/>
    <w:rsid w:val="00587A9F"/>
    <w:rsid w:val="0059463B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66903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B7546"/>
    <w:rsid w:val="00BC1FD2"/>
    <w:rsid w:val="00C92C41"/>
    <w:rsid w:val="00D211E0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24A45"/>
    <w:rsid w:val="00F65F73"/>
    <w:rsid w:val="00F6692B"/>
    <w:rsid w:val="00FD2CE6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24C1A"/>
  <w15:chartTrackingRefBased/>
  <w15:docId w15:val="{263CE082-23F6-465B-9985-D5612D26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.hartzell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Hartzell</dc:creator>
  <cp:keywords/>
  <cp:lastModifiedBy>Josie Davidson</cp:lastModifiedBy>
  <cp:revision>10</cp:revision>
  <dcterms:created xsi:type="dcterms:W3CDTF">2021-05-14T16:42:00Z</dcterms:created>
  <dcterms:modified xsi:type="dcterms:W3CDTF">2021-05-14T16:46:00Z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