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72EF12B6" w:rsidR="002A3E5E" w:rsidRDefault="00C04516" w:rsidP="00943EE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A0DEC" wp14:editId="11F5478C">
                <wp:simplePos x="0" y="0"/>
                <wp:positionH relativeFrom="margin">
                  <wp:posOffset>0</wp:posOffset>
                </wp:positionH>
                <wp:positionV relativeFrom="paragraph">
                  <wp:posOffset>543209</wp:posOffset>
                </wp:positionV>
                <wp:extent cx="5924550" cy="0"/>
                <wp:effectExtent l="0" t="0" r="6350" b="127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6C713" id="Straight Connector 3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2.75pt" to="466.5pt,4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&#13;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AF20AE">
        <w:t xml:space="preserve">Transcript: </w:t>
      </w:r>
      <w:r w:rsidR="009022C6">
        <w:t>Goals, Objectives, and Deliverables with Joe Barnhart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5AFE6AB1" w14:textId="77777777" w:rsidTr="00290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E7EF5E0" w14:textId="77777777" w:rsidR="005D4DC9" w:rsidRDefault="005D4DC9" w:rsidP="00290E23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E51C7FE" wp14:editId="62A7FA09">
                      <wp:extent cx="141605" cy="141605"/>
                      <wp:effectExtent l="0" t="0" r="0" b="0"/>
                      <wp:docPr id="19" name="Group 5" descr="Inform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adec="http://schemas.microsoft.com/office/drawing/2017/decorative" xmlns:a="http://schemas.openxmlformats.org/drawingml/2006/main">
                  <w:pict w14:anchorId="6BC4C9C1">
                    <v:group id="Group 5" style="width:11.15pt;height:11.15pt;mso-position-horizontal-relative:char;mso-position-vertical-relative:line" alt="Information icon" coordsize="141605,141605" o:spid="_x0000_s1026" w14:anchorId="113022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">
                      <v:rect id="Rectangle 20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"/>
                      <v:shape id="Freeform 2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9ECC2EB" w14:textId="7158908B" w:rsidR="005D4DC9" w:rsidRPr="008F22E5" w:rsidRDefault="00AF20AE" w:rsidP="00B637F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following transcript is a verbatim account of the video or audio file accompanying this transcript. </w:t>
            </w:r>
          </w:p>
        </w:tc>
      </w:tr>
    </w:tbl>
    <w:p w14:paraId="16220ED9" w14:textId="7B4005D7" w:rsidR="009F1899" w:rsidRDefault="009F1899" w:rsidP="009F1899">
      <w:pPr>
        <w:pStyle w:val="Heading2"/>
        <w:numPr>
          <w:ilvl w:val="0"/>
          <w:numId w:val="0"/>
        </w:numPr>
        <w:ind w:left="360" w:hanging="360"/>
      </w:pPr>
      <w:r>
        <w:t>[</w:t>
      </w:r>
      <w:r w:rsidR="0047639C">
        <w:t>Opening music with v</w:t>
      </w:r>
      <w:r>
        <w:t>oiceover]</w:t>
      </w:r>
    </w:p>
    <w:p w14:paraId="2A595138" w14:textId="64B16B8A" w:rsidR="00254D40" w:rsidRDefault="00943EE3" w:rsidP="00943EE3">
      <w:pPr>
        <w:rPr>
          <w:szCs w:val="22"/>
        </w:rPr>
      </w:pPr>
      <w:r w:rsidRPr="00943EE3">
        <w:rPr>
          <w:szCs w:val="22"/>
        </w:rPr>
        <w:t>WGU's IT audio series, flexible, portable, profound.</w:t>
      </w:r>
      <w:r w:rsidR="00240125">
        <w:rPr>
          <w:szCs w:val="22"/>
        </w:rPr>
        <w:t xml:space="preserve"> </w:t>
      </w:r>
    </w:p>
    <w:p w14:paraId="3F8D9F1F" w14:textId="5FD91143" w:rsidR="00254D40" w:rsidRDefault="00254D40" w:rsidP="00254D40">
      <w:pPr>
        <w:pStyle w:val="Heading2"/>
        <w:numPr>
          <w:ilvl w:val="0"/>
          <w:numId w:val="0"/>
        </w:numPr>
      </w:pPr>
      <w:r>
        <w:t>Speaker (</w:t>
      </w:r>
      <w:r w:rsidR="009022C6">
        <w:t>Joe Barnhart</w:t>
      </w:r>
      <w:r>
        <w:t xml:space="preserve">): </w:t>
      </w:r>
    </w:p>
    <w:p w14:paraId="474E4F37" w14:textId="283C904A" w:rsidR="009022C6" w:rsidRDefault="009022C6" w:rsidP="009022C6">
      <w:r>
        <w:t>Hello, Joe Barnhart here,</w:t>
      </w:r>
      <w:r>
        <w:t xml:space="preserve"> </w:t>
      </w:r>
      <w:r>
        <w:t>one of the course instructors for the capstone courses.</w:t>
      </w:r>
      <w:r>
        <w:t xml:space="preserve"> </w:t>
      </w:r>
      <w:r>
        <w:t>I wanted to spend a little time in this audio file explaining some of</w:t>
      </w:r>
      <w:r>
        <w:t xml:space="preserve"> </w:t>
      </w:r>
      <w:r>
        <w:t>the differences between the three components of goals, objectives, and deliverables.</w:t>
      </w:r>
      <w:r>
        <w:t xml:space="preserve"> </w:t>
      </w:r>
      <w:r>
        <w:t>These might mean something totally different to you than what</w:t>
      </w:r>
      <w:r>
        <w:t xml:space="preserve"> </w:t>
      </w:r>
      <w:r>
        <w:t>they do to the WGU evaluation folks.</w:t>
      </w:r>
      <w:r>
        <w:t xml:space="preserve"> </w:t>
      </w:r>
      <w:r>
        <w:t>It's good that we are able to define them and give you some examples</w:t>
      </w:r>
      <w:r>
        <w:t xml:space="preserve"> </w:t>
      </w:r>
      <w:r>
        <w:t>that you can use when you develop your own set of these three elements.</w:t>
      </w:r>
    </w:p>
    <w:p w14:paraId="5C848E1C" w14:textId="23A04FAE" w:rsidR="009022C6" w:rsidRDefault="009022C6" w:rsidP="009022C6">
      <w:r>
        <w:t>Now, remember that there needs to be a hierarchy of the three items,</w:t>
      </w:r>
      <w:r>
        <w:t xml:space="preserve"> </w:t>
      </w:r>
      <w:r>
        <w:t>and the goals being the largest and then working down from there.</w:t>
      </w:r>
      <w:r>
        <w:t xml:space="preserve"> </w:t>
      </w:r>
      <w:r>
        <w:t>Typically</w:t>
      </w:r>
      <w:r w:rsidR="00C075B0">
        <w:t>,</w:t>
      </w:r>
      <w:r>
        <w:t xml:space="preserve"> there's no more than one or two goals to a project.</w:t>
      </w:r>
      <w:r>
        <w:t xml:space="preserve"> </w:t>
      </w:r>
      <w:r>
        <w:t>If you make more than those,</w:t>
      </w:r>
      <w:r>
        <w:t xml:space="preserve"> </w:t>
      </w:r>
      <w:r>
        <w:t>you'll find that you end up having to write way more material than you need to.</w:t>
      </w:r>
      <w:r>
        <w:t xml:space="preserve"> </w:t>
      </w:r>
      <w:r>
        <w:t>The recommendation is to stick with one or two goals and then work from there.</w:t>
      </w:r>
      <w:r>
        <w:t xml:space="preserve"> </w:t>
      </w:r>
      <w:r>
        <w:t>We consider a goal, the basically,</w:t>
      </w:r>
      <w:r>
        <w:t xml:space="preserve"> </w:t>
      </w:r>
      <w:r>
        <w:t xml:space="preserve">the </w:t>
      </w:r>
      <w:r w:rsidR="00C075B0">
        <w:t>“</w:t>
      </w:r>
      <w:r>
        <w:t xml:space="preserve">what </w:t>
      </w:r>
      <w:r w:rsidR="00C075B0">
        <w:t>“</w:t>
      </w:r>
      <w:r>
        <w:t xml:space="preserve">and </w:t>
      </w:r>
      <w:r w:rsidR="00C075B0">
        <w:t>“</w:t>
      </w:r>
      <w:r>
        <w:t>why</w:t>
      </w:r>
      <w:r w:rsidR="00C075B0">
        <w:t>”</w:t>
      </w:r>
      <w:r>
        <w:t xml:space="preserve"> of a project,</w:t>
      </w:r>
      <w:r>
        <w:t xml:space="preserve"> </w:t>
      </w:r>
      <w:r>
        <w:t>the overarching reason why this project is going to take place.</w:t>
      </w:r>
    </w:p>
    <w:p w14:paraId="6BE28DD3" w14:textId="7B87734A" w:rsidR="009022C6" w:rsidRDefault="009022C6" w:rsidP="009022C6">
      <w:r>
        <w:t>Here's a good example.</w:t>
      </w:r>
      <w:r>
        <w:t xml:space="preserve"> </w:t>
      </w:r>
      <w:r>
        <w:t>This project's main goal is to establish a secure and reliable wireless network for</w:t>
      </w:r>
      <w:r>
        <w:t xml:space="preserve"> </w:t>
      </w:r>
      <w:r>
        <w:t>employees to connect to using mobile devices and for visitors to use when on-site.</w:t>
      </w:r>
      <w:r>
        <w:t xml:space="preserve"> </w:t>
      </w:r>
      <w:r>
        <w:t>That tells me what it's going to be and why it's there.</w:t>
      </w:r>
      <w:r>
        <w:t xml:space="preserve"> </w:t>
      </w:r>
      <w:r>
        <w:t>We are looking for information within the goal again,</w:t>
      </w:r>
      <w:r>
        <w:t xml:space="preserve"> </w:t>
      </w:r>
      <w:r>
        <w:t>to give us a big picture,</w:t>
      </w:r>
      <w:r>
        <w:t xml:space="preserve"> </w:t>
      </w:r>
      <w:r>
        <w:t>if you will, of what's going to</w:t>
      </w:r>
      <w:r>
        <w:t xml:space="preserve"> </w:t>
      </w:r>
      <w:r>
        <w:t>happen in the project and why we're attempting to do that.</w:t>
      </w:r>
    </w:p>
    <w:p w14:paraId="372BAE1F" w14:textId="12781BF0" w:rsidR="009022C6" w:rsidRDefault="009022C6" w:rsidP="009022C6">
      <w:r>
        <w:t>Underneath the goal or goals,</w:t>
      </w:r>
      <w:r>
        <w:t xml:space="preserve"> </w:t>
      </w:r>
      <w:r>
        <w:t>if you're going to do more than one,</w:t>
      </w:r>
      <w:r>
        <w:t xml:space="preserve"> </w:t>
      </w:r>
      <w:r>
        <w:t>but typically if you're going to go with one goal,</w:t>
      </w:r>
      <w:r>
        <w:t xml:space="preserve"> </w:t>
      </w:r>
      <w:r>
        <w:t>underneath the goal would be a list of objectives.</w:t>
      </w:r>
      <w:r>
        <w:t xml:space="preserve"> </w:t>
      </w:r>
      <w:r>
        <w:t>Objectives as we think of them at WGU would be considered</w:t>
      </w:r>
      <w:r>
        <w:t xml:space="preserve"> </w:t>
      </w:r>
      <w:r>
        <w:t>basically small projects that we complete to meet or satisfy the goal.</w:t>
      </w:r>
      <w:r>
        <w:t xml:space="preserve"> </w:t>
      </w:r>
      <w:r>
        <w:t xml:space="preserve">I'm looking for maybe </w:t>
      </w:r>
      <w:r>
        <w:t>four</w:t>
      </w:r>
      <w:r>
        <w:t xml:space="preserve">, </w:t>
      </w:r>
      <w:r>
        <w:t>five</w:t>
      </w:r>
      <w:r>
        <w:t>,</w:t>
      </w:r>
      <w:r>
        <w:t xml:space="preserve"> six</w:t>
      </w:r>
      <w:r>
        <w:t xml:space="preserve"> possibly objectives for a goal,</w:t>
      </w:r>
      <w:r>
        <w:t xml:space="preserve"> </w:t>
      </w:r>
      <w:r>
        <w:t>typically again, more than that and you're ending up writing more than you need to.</w:t>
      </w:r>
      <w:r>
        <w:t xml:space="preserve"> </w:t>
      </w:r>
      <w:r>
        <w:t>Depends on the project you have in place,</w:t>
      </w:r>
      <w:r>
        <w:t xml:space="preserve"> </w:t>
      </w:r>
      <w:r>
        <w:t>but a lot of objectives,</w:t>
      </w:r>
      <w:r>
        <w:t xml:space="preserve"> </w:t>
      </w:r>
      <w:r>
        <w:t>does create quite a bit of additional writing time for you.</w:t>
      </w:r>
    </w:p>
    <w:p w14:paraId="0DAF237D" w14:textId="2678EC53" w:rsidR="009022C6" w:rsidRDefault="009022C6" w:rsidP="009022C6">
      <w:r>
        <w:t>An example of objective might be a simple statement like,</w:t>
      </w:r>
      <w:r>
        <w:t xml:space="preserve"> </w:t>
      </w:r>
      <w:r>
        <w:t>understand the current need</w:t>
      </w:r>
      <w:r>
        <w:t xml:space="preserve"> </w:t>
      </w:r>
      <w:r>
        <w:t>the credit union management and employees require for the wireless network.</w:t>
      </w:r>
      <w:r>
        <w:t xml:space="preserve"> </w:t>
      </w:r>
      <w:r>
        <w:t xml:space="preserve">We're going to understand that. </w:t>
      </w:r>
      <w:proofErr w:type="gramStart"/>
      <w:r>
        <w:t>So</w:t>
      </w:r>
      <w:proofErr w:type="gramEnd"/>
      <w:r>
        <w:t xml:space="preserve"> we're going to go about trying to figure out</w:t>
      </w:r>
      <w:r>
        <w:t xml:space="preserve"> </w:t>
      </w:r>
      <w:r>
        <w:t>what these people need for this wireless network.</w:t>
      </w:r>
      <w:r>
        <w:t xml:space="preserve"> </w:t>
      </w:r>
      <w:r>
        <w:t>Again, simple project, small project,</w:t>
      </w:r>
      <w:r>
        <w:t xml:space="preserve"> </w:t>
      </w:r>
      <w:r>
        <w:t>that is a part of the overall large goals.</w:t>
      </w:r>
      <w:r>
        <w:t xml:space="preserve"> </w:t>
      </w:r>
      <w:r>
        <w:lastRenderedPageBreak/>
        <w:t>We've stepped down a notch,</w:t>
      </w:r>
      <w:r>
        <w:t xml:space="preserve"> </w:t>
      </w:r>
      <w:r>
        <w:t>we're getting a little more granular,</w:t>
      </w:r>
      <w:r>
        <w:t xml:space="preserve"> </w:t>
      </w:r>
      <w:r>
        <w:t>looking for a little more detail.</w:t>
      </w:r>
      <w:r>
        <w:t xml:space="preserve"> </w:t>
      </w:r>
      <w:r>
        <w:t>I could continue to go down maybe the next one to be to understand</w:t>
      </w:r>
      <w:r>
        <w:t xml:space="preserve"> </w:t>
      </w:r>
      <w:r>
        <w:t>the physical layout of each floor of the operations center and branch location.</w:t>
      </w:r>
      <w:r>
        <w:t xml:space="preserve"> </w:t>
      </w:r>
      <w:r>
        <w:t>That might be another project that I have to do a part of this,</w:t>
      </w:r>
      <w:r>
        <w:t xml:space="preserve"> </w:t>
      </w:r>
      <w:r>
        <w:t>if I'm doing this wireless project.</w:t>
      </w:r>
      <w:r>
        <w:t xml:space="preserve"> </w:t>
      </w:r>
      <w:r>
        <w:t>Big goal, smaller projects,</w:t>
      </w:r>
      <w:r>
        <w:t xml:space="preserve"> </w:t>
      </w:r>
      <w:r>
        <w:t>which we considered to be objectives.</w:t>
      </w:r>
    </w:p>
    <w:p w14:paraId="620DB913" w14:textId="17CB8D10" w:rsidR="009022C6" w:rsidRDefault="009022C6" w:rsidP="009022C6">
      <w:r>
        <w:t>Then within each objective,</w:t>
      </w:r>
      <w:r>
        <w:t xml:space="preserve"> </w:t>
      </w:r>
      <w:r>
        <w:t>you have what are known as deliverables.</w:t>
      </w:r>
      <w:r>
        <w:t xml:space="preserve"> </w:t>
      </w:r>
      <w:r>
        <w:t>Now deliverables I would label as tasks or</w:t>
      </w:r>
      <w:r>
        <w:t xml:space="preserve"> </w:t>
      </w:r>
      <w:r>
        <w:t>jobs that need to be completed to meet the objective.</w:t>
      </w:r>
      <w:r>
        <w:t xml:space="preserve"> </w:t>
      </w:r>
      <w:r>
        <w:t>If I'm going to do some assessment of a site or assessment of needs,</w:t>
      </w:r>
      <w:r>
        <w:t xml:space="preserve"> </w:t>
      </w:r>
      <w:r>
        <w:t>then there might be a couple of different jobs that I have</w:t>
      </w:r>
      <w:r>
        <w:t xml:space="preserve"> </w:t>
      </w:r>
      <w:r>
        <w:t>to do to satisfy that particular objective.</w:t>
      </w:r>
      <w:r>
        <w:t xml:space="preserve"> </w:t>
      </w:r>
      <w:r>
        <w:t>Maybe I have to meet with management and union officials to do some discussion,</w:t>
      </w:r>
      <w:r>
        <w:t xml:space="preserve"> </w:t>
      </w:r>
      <w:r>
        <w:t>and possibly I also have to provide some documentation</w:t>
      </w:r>
      <w:r>
        <w:t xml:space="preserve"> </w:t>
      </w:r>
      <w:r>
        <w:t>that I can report back to whatever the stakeholders are.</w:t>
      </w:r>
    </w:p>
    <w:p w14:paraId="317650A1" w14:textId="77777777" w:rsidR="00C075B0" w:rsidRDefault="009022C6" w:rsidP="009022C6">
      <w:r>
        <w:t>Those would be two jobs that I would have to complete.</w:t>
      </w:r>
      <w:r w:rsidR="00C075B0">
        <w:t xml:space="preserve"> </w:t>
      </w:r>
      <w:r>
        <w:t>Each objective should have at least two deliverables,</w:t>
      </w:r>
      <w:r w:rsidR="00C075B0">
        <w:t xml:space="preserve"> </w:t>
      </w:r>
      <w:r>
        <w:t>two tasks or jobs that are going to be completed to meet that objective.</w:t>
      </w:r>
      <w:r w:rsidR="00C075B0">
        <w:t xml:space="preserve"> </w:t>
      </w:r>
      <w:r>
        <w:t>If I only had one,</w:t>
      </w:r>
      <w:r w:rsidR="00C075B0">
        <w:t xml:space="preserve"> </w:t>
      </w:r>
      <w:r>
        <w:t>then basically the objective and the deliverable would be the same thing.</w:t>
      </w:r>
      <w:r w:rsidR="00C075B0">
        <w:t xml:space="preserve"> </w:t>
      </w:r>
      <w:r>
        <w:t>I'm getting a little finer detail,</w:t>
      </w:r>
      <w:r w:rsidR="00C075B0">
        <w:t xml:space="preserve"> </w:t>
      </w:r>
      <w:r>
        <w:t>little more granularity as I step down this hierarchy.</w:t>
      </w:r>
      <w:r w:rsidR="00C075B0">
        <w:t xml:space="preserve"> </w:t>
      </w:r>
    </w:p>
    <w:p w14:paraId="2612F5DA" w14:textId="10F210AC" w:rsidR="009022C6" w:rsidRDefault="009022C6" w:rsidP="009022C6">
      <w:r>
        <w:t>Those are the three items that you would include.</w:t>
      </w:r>
    </w:p>
    <w:p w14:paraId="538A159A" w14:textId="53540D4A" w:rsidR="009022C6" w:rsidRDefault="009022C6" w:rsidP="009022C6">
      <w:r>
        <w:t>Goal again, overarching, what and why of the project.</w:t>
      </w:r>
      <w:r w:rsidR="00C075B0">
        <w:t xml:space="preserve"> </w:t>
      </w:r>
      <w:r>
        <w:t>We're looking at the big picture here.</w:t>
      </w:r>
    </w:p>
    <w:p w14:paraId="73AC05E6" w14:textId="59DEB4B0" w:rsidR="009022C6" w:rsidRDefault="009022C6" w:rsidP="009022C6">
      <w:r>
        <w:t>Stepping down to objectives,</w:t>
      </w:r>
      <w:r w:rsidR="00C075B0">
        <w:t xml:space="preserve"> </w:t>
      </w:r>
      <w:r>
        <w:t>we're looking at many or small projects that I need to complete to meet the goal,</w:t>
      </w:r>
      <w:r w:rsidR="00C075B0">
        <w:t xml:space="preserve"> </w:t>
      </w:r>
      <w:r>
        <w:t>and then one step down from that.</w:t>
      </w:r>
      <w:r w:rsidR="00C075B0">
        <w:t xml:space="preserve"> </w:t>
      </w:r>
      <w:r>
        <w:t>For each objective, I'm going to have at least two deliverables,</w:t>
      </w:r>
      <w:r w:rsidR="00C075B0">
        <w:t xml:space="preserve"> </w:t>
      </w:r>
      <w:r>
        <w:t>which are going to be the jobs that are required to meet that particular objective.</w:t>
      </w:r>
    </w:p>
    <w:p w14:paraId="6E0B639F" w14:textId="43D67DF1" w:rsidR="009022C6" w:rsidRDefault="009022C6" w:rsidP="009022C6">
      <w:r>
        <w:t>That should help you understand what those three components are,</w:t>
      </w:r>
      <w:r w:rsidR="00C075B0">
        <w:t xml:space="preserve"> </w:t>
      </w:r>
      <w:r>
        <w:t>how they fit in the hierarchy,</w:t>
      </w:r>
      <w:r w:rsidR="00C075B0">
        <w:t xml:space="preserve"> </w:t>
      </w:r>
      <w:r>
        <w:t>and how they should relate to your own project.</w:t>
      </w:r>
    </w:p>
    <w:p w14:paraId="516644F7" w14:textId="7F120A8B" w:rsidR="009022C6" w:rsidRPr="009022C6" w:rsidRDefault="009022C6" w:rsidP="009022C6">
      <w:r>
        <w:t>I hope that helps you, take care.</w:t>
      </w:r>
    </w:p>
    <w:p w14:paraId="0BF0184E" w14:textId="77777777" w:rsidR="008E5FD8" w:rsidRDefault="008E5FD8" w:rsidP="008E5FD8">
      <w:pPr>
        <w:pStyle w:val="Heading2"/>
        <w:numPr>
          <w:ilvl w:val="0"/>
          <w:numId w:val="0"/>
        </w:numPr>
        <w:ind w:left="360" w:hanging="360"/>
      </w:pPr>
      <w:r>
        <w:t>[Closing music with voiceover]</w:t>
      </w:r>
    </w:p>
    <w:p w14:paraId="16DDB6FB" w14:textId="77777777" w:rsidR="00C075B0" w:rsidRDefault="00C075B0" w:rsidP="008E5FD8">
      <w:pPr>
        <w:rPr>
          <w:szCs w:val="22"/>
        </w:rPr>
      </w:pPr>
      <w:r>
        <w:rPr>
          <w:szCs w:val="22"/>
        </w:rPr>
        <w:t>Schedule time with your course instructor to explore more deeply.</w:t>
      </w:r>
    </w:p>
    <w:p w14:paraId="1DFFC930" w14:textId="71319994" w:rsidR="008E5FD8" w:rsidRDefault="008E5FD8" w:rsidP="008E5FD8">
      <w:pPr>
        <w:rPr>
          <w:szCs w:val="22"/>
        </w:rPr>
      </w:pPr>
      <w:r w:rsidRPr="00922F84">
        <w:rPr>
          <w:szCs w:val="22"/>
        </w:rPr>
        <w:t>WG</w:t>
      </w:r>
      <w:r>
        <w:rPr>
          <w:szCs w:val="22"/>
        </w:rPr>
        <w:t>U</w:t>
      </w:r>
      <w:r w:rsidRPr="00922F84">
        <w:rPr>
          <w:szCs w:val="22"/>
        </w:rPr>
        <w:t xml:space="preserve">, a new kind of </w:t>
      </w:r>
      <w:r>
        <w:rPr>
          <w:szCs w:val="22"/>
        </w:rPr>
        <w:t>U</w:t>
      </w:r>
      <w:r w:rsidRPr="00922F84">
        <w:rPr>
          <w:szCs w:val="22"/>
        </w:rPr>
        <w:t>.</w:t>
      </w:r>
    </w:p>
    <w:p w14:paraId="530CFB61" w14:textId="77777777" w:rsidR="008E5FD8" w:rsidRDefault="008E5FD8" w:rsidP="00B7677F">
      <w:pPr>
        <w:rPr>
          <w:szCs w:val="22"/>
        </w:rPr>
      </w:pPr>
    </w:p>
    <w:sectPr w:rsidR="008E5FD8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6535D" w14:textId="77777777" w:rsidR="00A103A3" w:rsidRDefault="00A103A3">
      <w:pPr>
        <w:spacing w:after="0" w:line="240" w:lineRule="auto"/>
      </w:pPr>
      <w:r>
        <w:separator/>
      </w:r>
    </w:p>
  </w:endnote>
  <w:endnote w:type="continuationSeparator" w:id="0">
    <w:p w14:paraId="41DC252E" w14:textId="77777777" w:rsidR="00A103A3" w:rsidRDefault="00A103A3">
      <w:pPr>
        <w:spacing w:after="0" w:line="240" w:lineRule="auto"/>
      </w:pPr>
      <w:r>
        <w:continuationSeparator/>
      </w:r>
    </w:p>
  </w:endnote>
  <w:endnote w:type="continuationNotice" w:id="1">
    <w:p w14:paraId="39C2ADD7" w14:textId="77777777" w:rsidR="00A103A3" w:rsidRDefault="00A103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575E" w14:textId="77777777" w:rsidR="00A103A3" w:rsidRDefault="00A103A3">
      <w:pPr>
        <w:spacing w:after="0" w:line="240" w:lineRule="auto"/>
      </w:pPr>
      <w:r>
        <w:separator/>
      </w:r>
    </w:p>
  </w:footnote>
  <w:footnote w:type="continuationSeparator" w:id="0">
    <w:p w14:paraId="16C5CCFA" w14:textId="77777777" w:rsidR="00A103A3" w:rsidRDefault="00A103A3">
      <w:pPr>
        <w:spacing w:after="0" w:line="240" w:lineRule="auto"/>
      </w:pPr>
      <w:r>
        <w:continuationSeparator/>
      </w:r>
    </w:p>
  </w:footnote>
  <w:footnote w:type="continuationNotice" w:id="1">
    <w:p w14:paraId="0A26526A" w14:textId="77777777" w:rsidR="00A103A3" w:rsidRDefault="00A103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53A8B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5CEB80">
      <w:numFmt w:val="decimal"/>
      <w:lvlText w:val=""/>
      <w:lvlJc w:val="left"/>
    </w:lvl>
    <w:lvl w:ilvl="2" w:tplc="1AE875CE">
      <w:numFmt w:val="decimal"/>
      <w:lvlText w:val=""/>
      <w:lvlJc w:val="left"/>
    </w:lvl>
    <w:lvl w:ilvl="3" w:tplc="C810C52A">
      <w:numFmt w:val="decimal"/>
      <w:lvlText w:val=""/>
      <w:lvlJc w:val="left"/>
    </w:lvl>
    <w:lvl w:ilvl="4" w:tplc="664E5C9C">
      <w:numFmt w:val="decimal"/>
      <w:lvlText w:val=""/>
      <w:lvlJc w:val="left"/>
    </w:lvl>
    <w:lvl w:ilvl="5" w:tplc="2EDE5338">
      <w:numFmt w:val="decimal"/>
      <w:lvlText w:val=""/>
      <w:lvlJc w:val="left"/>
    </w:lvl>
    <w:lvl w:ilvl="6" w:tplc="1D1C1486">
      <w:numFmt w:val="decimal"/>
      <w:lvlText w:val=""/>
      <w:lvlJc w:val="left"/>
    </w:lvl>
    <w:lvl w:ilvl="7" w:tplc="A900EE1C">
      <w:numFmt w:val="decimal"/>
      <w:lvlText w:val=""/>
      <w:lvlJc w:val="left"/>
    </w:lvl>
    <w:lvl w:ilvl="8" w:tplc="5F2C7870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83B37"/>
    <w:rsid w:val="000A0612"/>
    <w:rsid w:val="00170328"/>
    <w:rsid w:val="001A728E"/>
    <w:rsid w:val="001E042A"/>
    <w:rsid w:val="00203195"/>
    <w:rsid w:val="00225505"/>
    <w:rsid w:val="00240125"/>
    <w:rsid w:val="00254D40"/>
    <w:rsid w:val="00275F75"/>
    <w:rsid w:val="00290E23"/>
    <w:rsid w:val="002A3E5E"/>
    <w:rsid w:val="002C1D4B"/>
    <w:rsid w:val="002E2B04"/>
    <w:rsid w:val="002F5B28"/>
    <w:rsid w:val="003312ED"/>
    <w:rsid w:val="0037018E"/>
    <w:rsid w:val="003C7E09"/>
    <w:rsid w:val="003D02CC"/>
    <w:rsid w:val="003F5172"/>
    <w:rsid w:val="004018C1"/>
    <w:rsid w:val="00401A7F"/>
    <w:rsid w:val="00406113"/>
    <w:rsid w:val="004727F4"/>
    <w:rsid w:val="0047639C"/>
    <w:rsid w:val="004A0A8D"/>
    <w:rsid w:val="004A1A87"/>
    <w:rsid w:val="004E648D"/>
    <w:rsid w:val="00563F2B"/>
    <w:rsid w:val="00575B92"/>
    <w:rsid w:val="0058416A"/>
    <w:rsid w:val="005D4DC9"/>
    <w:rsid w:val="005F7999"/>
    <w:rsid w:val="00626EDA"/>
    <w:rsid w:val="00654C11"/>
    <w:rsid w:val="00656D31"/>
    <w:rsid w:val="006B7957"/>
    <w:rsid w:val="006D7FF8"/>
    <w:rsid w:val="00704472"/>
    <w:rsid w:val="00734D08"/>
    <w:rsid w:val="00737623"/>
    <w:rsid w:val="00791457"/>
    <w:rsid w:val="007B22BB"/>
    <w:rsid w:val="007F372E"/>
    <w:rsid w:val="00827A51"/>
    <w:rsid w:val="0085533D"/>
    <w:rsid w:val="008615B8"/>
    <w:rsid w:val="008D5E06"/>
    <w:rsid w:val="008D6D77"/>
    <w:rsid w:val="008E5FD8"/>
    <w:rsid w:val="008F22E5"/>
    <w:rsid w:val="009022C6"/>
    <w:rsid w:val="00922F84"/>
    <w:rsid w:val="00943EE3"/>
    <w:rsid w:val="00954BFF"/>
    <w:rsid w:val="00984F1B"/>
    <w:rsid w:val="009C29A1"/>
    <w:rsid w:val="009F1899"/>
    <w:rsid w:val="00A103A3"/>
    <w:rsid w:val="00A30AF3"/>
    <w:rsid w:val="00A458AA"/>
    <w:rsid w:val="00A95AF2"/>
    <w:rsid w:val="00AA316B"/>
    <w:rsid w:val="00AA4442"/>
    <w:rsid w:val="00AF20AE"/>
    <w:rsid w:val="00B637F4"/>
    <w:rsid w:val="00B7677F"/>
    <w:rsid w:val="00B838D4"/>
    <w:rsid w:val="00BC1FD2"/>
    <w:rsid w:val="00BD7793"/>
    <w:rsid w:val="00C00A21"/>
    <w:rsid w:val="00C04516"/>
    <w:rsid w:val="00C075B0"/>
    <w:rsid w:val="00C13FDB"/>
    <w:rsid w:val="00C40EC1"/>
    <w:rsid w:val="00C5260E"/>
    <w:rsid w:val="00C56ABB"/>
    <w:rsid w:val="00C837D3"/>
    <w:rsid w:val="00C92C41"/>
    <w:rsid w:val="00CE0C52"/>
    <w:rsid w:val="00D25DC2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EB51AD"/>
    <w:rsid w:val="00F1586E"/>
    <w:rsid w:val="00F200E4"/>
    <w:rsid w:val="00FD4A34"/>
    <w:rsid w:val="00FE5BA4"/>
    <w:rsid w:val="1F2341BF"/>
    <w:rsid w:val="3B02DE4E"/>
    <w:rsid w:val="638CF078"/>
    <w:rsid w:val="6618A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77F"/>
    <w:rPr>
      <w:sz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2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C:\Users\sherri.hartzell\AppData\Roaming\Microsoft\Templates\Project scope report (Business Blue design).dotx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Jasper Cameron</cp:lastModifiedBy>
  <cp:revision>2</cp:revision>
  <dcterms:created xsi:type="dcterms:W3CDTF">2021-01-08T21:18:00Z</dcterms:created>
  <dcterms:modified xsi:type="dcterms:W3CDTF">2021-01-08T21:18:00Z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