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F413" w14:textId="774845DC" w:rsidR="002A3E5E" w:rsidRDefault="00AF20AE" w:rsidP="00A16882">
      <w:pPr>
        <w:pStyle w:val="Heading1"/>
        <w:spacing w:after="240"/>
      </w:pPr>
      <w:r>
        <w:t xml:space="preserve">Transcript: </w:t>
      </w:r>
      <w:r w:rsidR="00904B17" w:rsidRPr="00904B17">
        <w:t>Motivation Minute - Ep 8 - Gritty People - Sean Jensen</w:t>
      </w:r>
    </w:p>
    <w:p w14:paraId="1D3EC850" w14:textId="1A0A4160" w:rsidR="009F0E58" w:rsidRPr="00D11E39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D11E39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5AD4E746" w14:textId="5987A39E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Pr="00145E60">
        <w:t xml:space="preserve"> (</w:t>
      </w:r>
      <w:r w:rsidR="00904B17">
        <w:t>Sean Jensen</w:t>
      </w:r>
      <w:r w:rsidRPr="00145E60">
        <w:t>):</w:t>
      </w:r>
      <w:r>
        <w:t xml:space="preserve"> </w:t>
      </w:r>
    </w:p>
    <w:p w14:paraId="299C24FA" w14:textId="07B93F9B" w:rsidR="00FD4A34" w:rsidRPr="00D11E39" w:rsidRDefault="00FE749D" w:rsidP="00FE749D">
      <w:pPr>
        <w:rPr>
          <w:sz w:val="20"/>
          <w:szCs w:val="20"/>
        </w:rPr>
      </w:pPr>
      <w:r w:rsidRPr="00D11E39">
        <w:rPr>
          <w:sz w:val="20"/>
          <w:szCs w:val="20"/>
        </w:rPr>
        <w:t>Hello, this is Sean Jensen with your Motivation Minute.</w:t>
      </w:r>
      <w:r w:rsidRPr="00D11E39">
        <w:rPr>
          <w:sz w:val="20"/>
          <w:szCs w:val="20"/>
        </w:rPr>
        <w:t xml:space="preserve"> </w:t>
      </w:r>
      <w:r w:rsidRPr="00D11E39">
        <w:rPr>
          <w:sz w:val="20"/>
          <w:szCs w:val="20"/>
        </w:rPr>
        <w:t>Today's quote comes from Angela Duckworth, she said,</w:t>
      </w:r>
      <w:r w:rsidR="00761984" w:rsidRPr="00D11E39">
        <w:rPr>
          <w:sz w:val="20"/>
          <w:szCs w:val="20"/>
        </w:rPr>
        <w:t xml:space="preserve"> </w:t>
      </w:r>
      <w:r w:rsidR="00761984" w:rsidRPr="00D11E39">
        <w:rPr>
          <w:sz w:val="20"/>
          <w:szCs w:val="20"/>
        </w:rPr>
        <w:t>''Gritty people have a growth mindset,</w:t>
      </w:r>
      <w:r w:rsidR="00761984" w:rsidRPr="00D11E39">
        <w:rPr>
          <w:sz w:val="20"/>
          <w:szCs w:val="20"/>
        </w:rPr>
        <w:t xml:space="preserve"> </w:t>
      </w:r>
      <w:r w:rsidR="00761984" w:rsidRPr="00D11E39">
        <w:rPr>
          <w:sz w:val="20"/>
          <w:szCs w:val="20"/>
        </w:rPr>
        <w:t>when bad things happen,</w:t>
      </w:r>
      <w:r w:rsidR="00761984" w:rsidRPr="00D11E39">
        <w:rPr>
          <w:sz w:val="20"/>
          <w:szCs w:val="20"/>
        </w:rPr>
        <w:t xml:space="preserve"> </w:t>
      </w:r>
      <w:r w:rsidR="00761984" w:rsidRPr="00D11E39">
        <w:rPr>
          <w:sz w:val="20"/>
          <w:szCs w:val="20"/>
        </w:rPr>
        <w:t>they don't give up."</w:t>
      </w:r>
    </w:p>
    <w:p w14:paraId="3E2A8E38" w14:textId="77777777" w:rsidR="00132C61" w:rsidRDefault="00761984" w:rsidP="00FE749D">
      <w:pPr>
        <w:rPr>
          <w:sz w:val="20"/>
          <w:szCs w:val="20"/>
        </w:rPr>
      </w:pPr>
      <w:r w:rsidRPr="00D11E39">
        <w:rPr>
          <w:sz w:val="20"/>
          <w:szCs w:val="20"/>
        </w:rPr>
        <w:t>Among other attributes and practices that lead to successfully earning a degree,</w:t>
      </w:r>
      <w:r w:rsidR="00015F03" w:rsidRPr="00D11E39">
        <w:rPr>
          <w:sz w:val="20"/>
          <w:szCs w:val="20"/>
        </w:rPr>
        <w:t xml:space="preserve"> </w:t>
      </w:r>
      <w:r w:rsidR="00015F03" w:rsidRPr="00D11E39">
        <w:rPr>
          <w:sz w:val="20"/>
          <w:szCs w:val="20"/>
        </w:rPr>
        <w:t xml:space="preserve">grit </w:t>
      </w:r>
      <w:proofErr w:type="gramStart"/>
      <w:r w:rsidR="00015F03" w:rsidRPr="00D11E39">
        <w:rPr>
          <w:sz w:val="20"/>
          <w:szCs w:val="20"/>
        </w:rPr>
        <w:t>has to</w:t>
      </w:r>
      <w:proofErr w:type="gramEnd"/>
      <w:r w:rsidR="00015F03" w:rsidRPr="00D11E39">
        <w:rPr>
          <w:sz w:val="20"/>
          <w:szCs w:val="20"/>
        </w:rPr>
        <w:t xml:space="preserve"> be at the top.</w:t>
      </w:r>
      <w:r w:rsidR="00015F03" w:rsidRPr="00D11E39">
        <w:rPr>
          <w:sz w:val="20"/>
          <w:szCs w:val="20"/>
        </w:rPr>
        <w:t xml:space="preserve"> </w:t>
      </w:r>
      <w:r w:rsidR="00015F03" w:rsidRPr="00D11E39">
        <w:rPr>
          <w:sz w:val="20"/>
          <w:szCs w:val="20"/>
        </w:rPr>
        <w:t>Life does not stop simply because you were working for a worthy goal, like an education,</w:t>
      </w:r>
      <w:r w:rsidR="00015F03" w:rsidRPr="00D11E39">
        <w:rPr>
          <w:sz w:val="20"/>
          <w:szCs w:val="20"/>
        </w:rPr>
        <w:t xml:space="preserve"> </w:t>
      </w:r>
      <w:r w:rsidR="00015F03" w:rsidRPr="00D11E39">
        <w:rPr>
          <w:sz w:val="20"/>
          <w:szCs w:val="20"/>
        </w:rPr>
        <w:t>unplanned things do indeed happen,</w:t>
      </w:r>
      <w:r w:rsidR="00015F03" w:rsidRPr="00D11E39">
        <w:rPr>
          <w:sz w:val="20"/>
          <w:szCs w:val="20"/>
        </w:rPr>
        <w:t xml:space="preserve"> </w:t>
      </w:r>
      <w:r w:rsidR="00015F03" w:rsidRPr="00D11E39">
        <w:rPr>
          <w:sz w:val="20"/>
          <w:szCs w:val="20"/>
        </w:rPr>
        <w:t>and anyone who survived 2020 knows this in spades.</w:t>
      </w:r>
      <w:r w:rsidR="00015F03" w:rsidRPr="00D11E39">
        <w:rPr>
          <w:sz w:val="20"/>
          <w:szCs w:val="20"/>
        </w:rPr>
        <w:t xml:space="preserve"> </w:t>
      </w:r>
      <w:r w:rsidR="00015F03" w:rsidRPr="00D11E39">
        <w:rPr>
          <w:sz w:val="20"/>
          <w:szCs w:val="20"/>
        </w:rPr>
        <w:t>COVID-19 and the upheavals that accompanied it sent many of you for a loop.</w:t>
      </w:r>
      <w:r w:rsidR="00015F03" w:rsidRPr="00D11E39">
        <w:rPr>
          <w:sz w:val="20"/>
          <w:szCs w:val="20"/>
        </w:rPr>
        <w:t xml:space="preserve"> </w:t>
      </w:r>
      <w:r w:rsidR="00015F03" w:rsidRPr="00D11E39">
        <w:rPr>
          <w:sz w:val="20"/>
          <w:szCs w:val="20"/>
        </w:rPr>
        <w:t>It was not an easy year and yet we are still here</w:t>
      </w:r>
      <w:r w:rsidR="001746E4" w:rsidRPr="00D11E39">
        <w:rPr>
          <w:sz w:val="20"/>
          <w:szCs w:val="20"/>
        </w:rPr>
        <w:t xml:space="preserve"> </w:t>
      </w:r>
      <w:r w:rsidR="001746E4" w:rsidRPr="00D11E39">
        <w:rPr>
          <w:sz w:val="20"/>
          <w:szCs w:val="20"/>
        </w:rPr>
        <w:t>striving to become something better despite the events that transpired.</w:t>
      </w:r>
      <w:r w:rsidR="001746E4" w:rsidRPr="00D11E39">
        <w:rPr>
          <w:sz w:val="20"/>
          <w:szCs w:val="20"/>
        </w:rPr>
        <w:t xml:space="preserve"> </w:t>
      </w:r>
      <w:r w:rsidR="001746E4" w:rsidRPr="00D11E39">
        <w:rPr>
          <w:sz w:val="20"/>
          <w:szCs w:val="20"/>
        </w:rPr>
        <w:t>That is the message I would give to you,</w:t>
      </w:r>
      <w:r w:rsidR="001746E4" w:rsidRPr="00D11E39">
        <w:rPr>
          <w:sz w:val="20"/>
          <w:szCs w:val="20"/>
        </w:rPr>
        <w:t xml:space="preserve"> </w:t>
      </w:r>
      <w:r w:rsidR="001746E4" w:rsidRPr="00D11E39">
        <w:rPr>
          <w:sz w:val="20"/>
          <w:szCs w:val="20"/>
        </w:rPr>
        <w:t>be gritty, persevere, overcome,</w:t>
      </w:r>
      <w:r w:rsidR="001746E4" w:rsidRPr="00D11E39">
        <w:rPr>
          <w:sz w:val="20"/>
          <w:szCs w:val="20"/>
        </w:rPr>
        <w:t xml:space="preserve"> </w:t>
      </w:r>
      <w:r w:rsidR="001746E4" w:rsidRPr="00D11E39">
        <w:rPr>
          <w:sz w:val="20"/>
          <w:szCs w:val="20"/>
        </w:rPr>
        <w:t>do not let unplanned for events effect negatively the things that you are still pursuing.</w:t>
      </w:r>
      <w:r w:rsidR="00CA13A8" w:rsidRPr="00D11E39">
        <w:rPr>
          <w:sz w:val="20"/>
          <w:szCs w:val="20"/>
        </w:rPr>
        <w:t xml:space="preserve"> </w:t>
      </w:r>
    </w:p>
    <w:p w14:paraId="635A7455" w14:textId="31023EA8" w:rsidR="00D11E39" w:rsidRDefault="00CA13A8" w:rsidP="00FE749D">
      <w:pPr>
        <w:rPr>
          <w:sz w:val="20"/>
          <w:szCs w:val="20"/>
        </w:rPr>
      </w:pPr>
      <w:r w:rsidRPr="00D11E39">
        <w:rPr>
          <w:sz w:val="20"/>
          <w:szCs w:val="20"/>
        </w:rPr>
        <w:t>Indeed, you still have control over your reactions,</w:t>
      </w:r>
      <w:r w:rsidRPr="00D11E39">
        <w:rPr>
          <w:sz w:val="20"/>
          <w:szCs w:val="20"/>
        </w:rPr>
        <w:t xml:space="preserve"> </w:t>
      </w:r>
      <w:r w:rsidRPr="00D11E39">
        <w:rPr>
          <w:sz w:val="20"/>
          <w:szCs w:val="20"/>
        </w:rPr>
        <w:t>and your personal grit is essential in that effort.</w:t>
      </w:r>
      <w:r w:rsidRPr="00D11E39">
        <w:rPr>
          <w:sz w:val="20"/>
          <w:szCs w:val="20"/>
        </w:rPr>
        <w:t xml:space="preserve"> </w:t>
      </w:r>
      <w:r w:rsidRPr="00D11E39">
        <w:rPr>
          <w:sz w:val="20"/>
          <w:szCs w:val="20"/>
        </w:rPr>
        <w:t>Make the decision to move forward with</w:t>
      </w:r>
      <w:r w:rsidRPr="00D11E39">
        <w:rPr>
          <w:sz w:val="20"/>
          <w:szCs w:val="20"/>
        </w:rPr>
        <w:t xml:space="preserve"> </w:t>
      </w:r>
      <w:r w:rsidRPr="00D11E39">
        <w:rPr>
          <w:sz w:val="20"/>
          <w:szCs w:val="20"/>
        </w:rPr>
        <w:t>continued or renewed effort to successfully earn this degree.</w:t>
      </w:r>
      <w:r w:rsidRPr="00D11E39">
        <w:rPr>
          <w:sz w:val="20"/>
          <w:szCs w:val="20"/>
        </w:rPr>
        <w:t xml:space="preserve"> </w:t>
      </w:r>
      <w:r w:rsidRPr="00D11E39">
        <w:rPr>
          <w:sz w:val="20"/>
          <w:szCs w:val="20"/>
        </w:rPr>
        <w:t>Don't let anything slow you down or endanger that goal.</w:t>
      </w:r>
      <w:r w:rsidR="00D11E39" w:rsidRPr="00D11E39">
        <w:rPr>
          <w:sz w:val="20"/>
          <w:szCs w:val="20"/>
        </w:rPr>
        <w:t xml:space="preserve"> </w:t>
      </w:r>
      <w:r w:rsidR="00D11E39" w:rsidRPr="00D11E39">
        <w:rPr>
          <w:sz w:val="20"/>
          <w:szCs w:val="20"/>
        </w:rPr>
        <w:t xml:space="preserve">You still got this. </w:t>
      </w:r>
    </w:p>
    <w:p w14:paraId="68C9DFD8" w14:textId="3E0BBCE5" w:rsidR="00761984" w:rsidRPr="00D11E39" w:rsidRDefault="00D11E39" w:rsidP="00FE749D">
      <w:pPr>
        <w:rPr>
          <w:sz w:val="20"/>
          <w:szCs w:val="20"/>
        </w:rPr>
      </w:pPr>
      <w:r w:rsidRPr="00D11E39">
        <w:rPr>
          <w:sz w:val="20"/>
          <w:szCs w:val="20"/>
        </w:rPr>
        <w:t>That's it for today.</w:t>
      </w:r>
      <w:r w:rsidRPr="00D11E39">
        <w:rPr>
          <w:sz w:val="20"/>
          <w:szCs w:val="20"/>
        </w:rPr>
        <w:t xml:space="preserve"> </w:t>
      </w:r>
      <w:r w:rsidRPr="00D11E39">
        <w:rPr>
          <w:sz w:val="20"/>
          <w:szCs w:val="20"/>
        </w:rPr>
        <w:t>Remember, impossible is just an opinion,</w:t>
      </w:r>
      <w:r w:rsidRPr="00D11E39">
        <w:rPr>
          <w:sz w:val="20"/>
          <w:szCs w:val="20"/>
        </w:rPr>
        <w:t xml:space="preserve"> </w:t>
      </w:r>
      <w:r w:rsidRPr="00D11E39">
        <w:rPr>
          <w:sz w:val="20"/>
          <w:szCs w:val="20"/>
        </w:rPr>
        <w:t>so go make it happen.</w:t>
      </w:r>
    </w:p>
    <w:sectPr w:rsidR="00761984" w:rsidRPr="00D11E39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1A4BB" w14:textId="77777777" w:rsidR="00AE43D5" w:rsidRDefault="00AE43D5">
      <w:pPr>
        <w:spacing w:after="0" w:line="240" w:lineRule="auto"/>
      </w:pPr>
      <w:r>
        <w:separator/>
      </w:r>
    </w:p>
  </w:endnote>
  <w:endnote w:type="continuationSeparator" w:id="0">
    <w:p w14:paraId="7B935120" w14:textId="77777777" w:rsidR="00AE43D5" w:rsidRDefault="00AE43D5">
      <w:pPr>
        <w:spacing w:after="0" w:line="240" w:lineRule="auto"/>
      </w:pPr>
      <w:r>
        <w:continuationSeparator/>
      </w:r>
    </w:p>
  </w:endnote>
  <w:endnote w:type="continuationNotice" w:id="1">
    <w:p w14:paraId="4E95DF3E" w14:textId="77777777" w:rsidR="00AE43D5" w:rsidRDefault="00AE43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A648" w14:textId="6BE4534F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84AE71C" w14:textId="603E2336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CA456" w14:textId="77777777" w:rsidR="00AE43D5" w:rsidRDefault="00AE43D5">
      <w:pPr>
        <w:spacing w:after="0" w:line="240" w:lineRule="auto"/>
      </w:pPr>
      <w:r>
        <w:separator/>
      </w:r>
    </w:p>
  </w:footnote>
  <w:footnote w:type="continuationSeparator" w:id="0">
    <w:p w14:paraId="72F0E2F4" w14:textId="77777777" w:rsidR="00AE43D5" w:rsidRDefault="00AE43D5">
      <w:pPr>
        <w:spacing w:after="0" w:line="240" w:lineRule="auto"/>
      </w:pPr>
      <w:r>
        <w:continuationSeparator/>
      </w:r>
    </w:p>
  </w:footnote>
  <w:footnote w:type="continuationNotice" w:id="1">
    <w:p w14:paraId="08D53176" w14:textId="77777777" w:rsidR="00AE43D5" w:rsidRDefault="00AE43D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4"/>
    <w:rsid w:val="00015F03"/>
    <w:rsid w:val="00083B37"/>
    <w:rsid w:val="000A0612"/>
    <w:rsid w:val="00132C61"/>
    <w:rsid w:val="00145E60"/>
    <w:rsid w:val="001746E4"/>
    <w:rsid w:val="001A728E"/>
    <w:rsid w:val="001E042A"/>
    <w:rsid w:val="001E15AB"/>
    <w:rsid w:val="00203D86"/>
    <w:rsid w:val="00225505"/>
    <w:rsid w:val="00275F75"/>
    <w:rsid w:val="00290E23"/>
    <w:rsid w:val="002A3E5E"/>
    <w:rsid w:val="002C1D4B"/>
    <w:rsid w:val="002F7AA8"/>
    <w:rsid w:val="003312ED"/>
    <w:rsid w:val="003C6760"/>
    <w:rsid w:val="003C7E09"/>
    <w:rsid w:val="003D02CC"/>
    <w:rsid w:val="004018C1"/>
    <w:rsid w:val="00401A7F"/>
    <w:rsid w:val="004727F4"/>
    <w:rsid w:val="004A0A8D"/>
    <w:rsid w:val="004F6984"/>
    <w:rsid w:val="00575B92"/>
    <w:rsid w:val="005D4DC9"/>
    <w:rsid w:val="005F7999"/>
    <w:rsid w:val="00626EDA"/>
    <w:rsid w:val="006438D5"/>
    <w:rsid w:val="00654C11"/>
    <w:rsid w:val="0068571E"/>
    <w:rsid w:val="006D7FF8"/>
    <w:rsid w:val="00704472"/>
    <w:rsid w:val="00761984"/>
    <w:rsid w:val="00791457"/>
    <w:rsid w:val="007F372E"/>
    <w:rsid w:val="008615B8"/>
    <w:rsid w:val="008D5E06"/>
    <w:rsid w:val="008D6D77"/>
    <w:rsid w:val="008F22E5"/>
    <w:rsid w:val="00904B17"/>
    <w:rsid w:val="00954BFF"/>
    <w:rsid w:val="009F0E58"/>
    <w:rsid w:val="00A16882"/>
    <w:rsid w:val="00A30AF3"/>
    <w:rsid w:val="00A458AA"/>
    <w:rsid w:val="00A95AF2"/>
    <w:rsid w:val="00AA316B"/>
    <w:rsid w:val="00AE43D5"/>
    <w:rsid w:val="00AF20AE"/>
    <w:rsid w:val="00B637F4"/>
    <w:rsid w:val="00B656F7"/>
    <w:rsid w:val="00BC1FD2"/>
    <w:rsid w:val="00C74E25"/>
    <w:rsid w:val="00C92C41"/>
    <w:rsid w:val="00CA13A8"/>
    <w:rsid w:val="00D11E39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F1586E"/>
    <w:rsid w:val="00F200E4"/>
    <w:rsid w:val="00FD4A34"/>
    <w:rsid w:val="00FE749D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4C1A"/>
  <w15:chartTrackingRefBased/>
  <w15:docId w15:val="{263CE082-23F6-465B-9985-D5612D2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hartzel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2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6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Josie Davidson</cp:lastModifiedBy>
  <cp:revision>10</cp:revision>
  <dcterms:created xsi:type="dcterms:W3CDTF">2021-05-14T17:04:00Z</dcterms:created>
  <dcterms:modified xsi:type="dcterms:W3CDTF">2021-05-14T17:09:00Z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