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BF413" w14:textId="0788A308" w:rsidR="002A3E5E" w:rsidRDefault="00AF20AE" w:rsidP="00A16882">
      <w:pPr>
        <w:pStyle w:val="Heading1"/>
        <w:spacing w:after="240"/>
      </w:pPr>
      <w:r>
        <w:t xml:space="preserve">Transcript: </w:t>
      </w:r>
      <w:r w:rsidR="00021094" w:rsidRPr="00021094">
        <w:t>IT Podcast - Ep 22 - New Student Series - How to Accelerate</w:t>
      </w:r>
    </w:p>
    <w:p w14:paraId="1D3EC850" w14:textId="1A0A4160" w:rsidR="009F0E58" w:rsidRPr="0099098A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99098A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662FCC40" w14:textId="7EC59DC7" w:rsidR="00203D86" w:rsidRDefault="6618A772" w:rsidP="0068571E">
      <w:pPr>
        <w:pStyle w:val="SpeakerInformation"/>
        <w:spacing w:after="120" w:line="240" w:lineRule="auto"/>
      </w:pPr>
      <w:r>
        <w:t>Speaker #</w:t>
      </w:r>
      <w:r w:rsidR="00D00A89">
        <w:t>1</w:t>
      </w:r>
      <w:r>
        <w:t xml:space="preserve"> (</w:t>
      </w:r>
      <w:r w:rsidR="00D00A89">
        <w:t>Narrator</w:t>
      </w:r>
      <w:r>
        <w:t xml:space="preserve">): </w:t>
      </w:r>
    </w:p>
    <w:p w14:paraId="653E4D1B" w14:textId="299BB7D5" w:rsidR="00C5690A" w:rsidRDefault="00C5690A" w:rsidP="00C5690A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WGU's IT Audio Series.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Flexible, portable, profound.</w:t>
      </w:r>
    </w:p>
    <w:p w14:paraId="2DD4A699" w14:textId="4299BD38" w:rsidR="0099098A" w:rsidRDefault="0099098A" w:rsidP="0099098A">
      <w:pPr>
        <w:pStyle w:val="SpeakerInformation"/>
        <w:spacing w:after="120" w:line="240" w:lineRule="auto"/>
      </w:pPr>
      <w:r>
        <w:t xml:space="preserve">Speaker #2 (Julianne Cook): </w:t>
      </w:r>
      <w:r w:rsidR="00C13E0D">
        <w:t xml:space="preserve"> </w:t>
      </w:r>
    </w:p>
    <w:p w14:paraId="6C777B34" w14:textId="77777777" w:rsidR="00D00A89" w:rsidRDefault="00C5690A" w:rsidP="00C5690A">
      <w:pPr>
        <w:rPr>
          <w:rFonts w:cstheme="minorHAnsi"/>
          <w:noProof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Hello, and welcome to the IT Audio Series.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Today we wanted to chat with you about some topics specifically for new students.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Although this information can certainly be helpful for anybody.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Before we get started we wanted to introduce ourselves.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I'm Julianne Cook, and I have been a program mentor in the IT college since 2012.</w:t>
      </w:r>
    </w:p>
    <w:p w14:paraId="47A73087" w14:textId="77777777" w:rsidR="0099098A" w:rsidRDefault="0099098A" w:rsidP="0099098A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74C03BDC" w14:textId="77777777" w:rsidR="00414676" w:rsidRDefault="00C5690A" w:rsidP="00C5690A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I'm Jessica Galterio, and I've been a program mentor in the IT college since 2015.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In our experience we've seen a lot of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different strategies for success as a student at WGU,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we wanted to share with you some of the best tips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tricks that we've seen for your first term.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</w:p>
    <w:p w14:paraId="66492871" w14:textId="77777777" w:rsidR="00414676" w:rsidRDefault="00414676" w:rsidP="00414676">
      <w:pPr>
        <w:pStyle w:val="SpeakerInformation"/>
        <w:spacing w:after="120" w:line="240" w:lineRule="auto"/>
      </w:pPr>
      <w:r>
        <w:t xml:space="preserve">Speaker #2 (Julianne Cook):  </w:t>
      </w:r>
    </w:p>
    <w:p w14:paraId="06345DCD" w14:textId="77777777" w:rsidR="00D06468" w:rsidRDefault="00C5690A" w:rsidP="00C5690A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Students often come to WGU with a goal to accelerate their program.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 want to finish early, save time,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save money, get that dream job sooner and move to the next stage in their lives.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Many students have been able to do this,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it isn't something that comes easy.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something that requires hard work,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dedication, and more than a little bit of planning.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Here are a few tips from students who've been successful at accelerating.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</w:p>
    <w:p w14:paraId="55884C7E" w14:textId="77777777" w:rsidR="00D06468" w:rsidRDefault="00D06468" w:rsidP="00D06468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271FB868" w14:textId="77777777" w:rsidR="00D06468" w:rsidRDefault="00C5690A" w:rsidP="00C5690A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Number 1, plan.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Look at every course on your degree plan,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take the course planning tool assessment and get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good idea about what you can expect from the course.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One of my students did this and then made a spreadsheet where he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gave each course a difficulty rating from one to 10,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then estimated how much time he thought each course would take him.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This helped tremendously, to help him work with me to develop a timeline for his program,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we set goals based on what he thought was going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to be more realistic based on his experience.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</w:p>
    <w:p w14:paraId="04781511" w14:textId="77777777" w:rsidR="00613D1F" w:rsidRDefault="00613D1F" w:rsidP="00613D1F">
      <w:pPr>
        <w:pStyle w:val="SpeakerInformation"/>
        <w:spacing w:after="120" w:line="240" w:lineRule="auto"/>
      </w:pPr>
      <w:r>
        <w:t xml:space="preserve">Speaker #2 (Julianne Cook):  </w:t>
      </w:r>
    </w:p>
    <w:p w14:paraId="4D7F9662" w14:textId="77777777" w:rsidR="00613D1F" w:rsidRDefault="00C5690A" w:rsidP="00C5690A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Number 2, manage your time.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This is one of the most important things for students who want to accelerate.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you approach your degree by saying,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"I'll work on it when I have time," then you're going to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find other things to do instead of working on your degree.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Students who develop a very specific and detailed time management strategy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are the most successful accelerators.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What I recommend for this is using a tool.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spreadsheet can work,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there's lots of apps out there for time management.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Account for each hour of study time that you want to get in,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when you will study, what will you study,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when you want to take your exam or finish your project.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 xml:space="preserve">When </w:t>
      </w:r>
      <w:r>
        <w:rPr>
          <w:rFonts w:cstheme="minorHAnsi"/>
          <w:noProof/>
          <w:sz w:val="22"/>
          <w:szCs w:val="22"/>
          <w:lang w:bidi="he-IL"/>
        </w:rPr>
        <w:lastRenderedPageBreak/>
        <w:t>you have your time all laid out in front of you,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just like following a map to your destination, graduation.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</w:p>
    <w:p w14:paraId="3642AA21" w14:textId="77777777" w:rsidR="00AC20CB" w:rsidRDefault="00AC20CB" w:rsidP="00AC20CB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32FD5F5B" w14:textId="77777777" w:rsidR="00AC20CB" w:rsidRDefault="00C5690A" w:rsidP="00C5690A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Number 3, and this one's tough,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learn to say no,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or not right now.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This is definitely one of the hardest things that you'll have to do as an adult student.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if you really want to accelerate and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really want to stick to your graduation goal,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you'll have to figure out a balance and a way to prioritize your studies.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</w:p>
    <w:p w14:paraId="5C16EC03" w14:textId="77777777" w:rsidR="007F5458" w:rsidRDefault="00C5690A" w:rsidP="00C5690A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You had a life before you started this degree,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you want to have a life again when you finish.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Probably you also want to have a life while you're working on it too.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what this can mean is that you'll have to be very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deliberate with what you say yes to, and no to.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Hanging out on your buddy's house to watch a football game,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may be something you mostly have to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give up while you're working on your degree program.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said, going to your son's football game on a Friday night,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may not be something you're willing to give up.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</w:p>
    <w:p w14:paraId="24141ABE" w14:textId="77777777" w:rsidR="007F5458" w:rsidRDefault="00C5690A" w:rsidP="00C5690A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When you want to accelerate,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you'll have to learn to prioritize the time that you have available to you,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use it for your degree,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with the understanding that when you finish your program,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 will be football games to watch.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how awesome will it be to watch that game,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on the new TV you bought,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with the raise you got,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after you finished your degree?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</w:p>
    <w:p w14:paraId="3252BE7F" w14:textId="77777777" w:rsidR="007F5458" w:rsidRDefault="007F5458" w:rsidP="007F5458">
      <w:pPr>
        <w:pStyle w:val="SpeakerInformation"/>
        <w:spacing w:after="120" w:line="240" w:lineRule="auto"/>
      </w:pPr>
      <w:r>
        <w:t xml:space="preserve">Speaker #2 (Julianne Cook):  </w:t>
      </w:r>
    </w:p>
    <w:p w14:paraId="179772BA" w14:textId="77777777" w:rsidR="00E700B6" w:rsidRDefault="00C5690A" w:rsidP="00C5690A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Awesome. I love it. Number 4, ABS.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No. Not anti-lock brakes.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Always be studying.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You'd be surprised where you can find time to study.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Many of my students have put study material on their phone,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 listen to podcasts while they're doing their laundry, maybe like you are.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 review flashcards while they're in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waiting room at the dentist or in line at the grocery store,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or they take a phone call with their course instructor on their lunch break.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These students utilize every extra minute that they can toward their goal,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which is finishing their degree early.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</w:p>
    <w:p w14:paraId="28190E22" w14:textId="77777777" w:rsidR="00E700B6" w:rsidRDefault="00E700B6" w:rsidP="00E700B6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49EE74E0" w14:textId="7B12B42F" w:rsidR="00C5690A" w:rsidRDefault="00C5690A" w:rsidP="00C5690A">
      <w:pPr>
        <w:rPr>
          <w:rFonts w:cstheme="minorHAnsi"/>
          <w:noProof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These are just a few tips that can help students who want to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accelerate their program and finish quicker than the average student.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 are many other factors that can contribute to a student's ability to accelerate,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especially experience with topics that are in your program,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the key elements almost always boil down to planning ahead,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managing your time well,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doing what works best for you.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Thank you for listening to this episode.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 xml:space="preserve">We hope that you found some great </w:t>
      </w:r>
      <w:proofErr w:type="gramStart"/>
      <w:r>
        <w:rPr>
          <w:rFonts w:cstheme="minorHAnsi"/>
          <w:noProof/>
          <w:sz w:val="22"/>
          <w:szCs w:val="22"/>
          <w:lang w:bidi="he-IL"/>
        </w:rPr>
        <w:t>tips,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</w:t>
      </w:r>
      <w:proofErr w:type="gramEnd"/>
      <w:r>
        <w:rPr>
          <w:rFonts w:cstheme="minorHAnsi"/>
          <w:noProof/>
          <w:sz w:val="22"/>
          <w:szCs w:val="22"/>
          <w:lang w:bidi="he-IL"/>
        </w:rPr>
        <w:t xml:space="preserve"> be sure to check out the rest of the episodes on the IT Audio Series,</w:t>
      </w:r>
      <w:r w:rsidR="00D00A8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good luck with your education.</w:t>
      </w:r>
    </w:p>
    <w:p w14:paraId="5C068672" w14:textId="53110992" w:rsidR="00C5690A" w:rsidRPr="00D00A89" w:rsidRDefault="00D00A89" w:rsidP="00D00A89">
      <w:pPr>
        <w:pStyle w:val="SpeakerInformation"/>
        <w:spacing w:after="120" w:line="240" w:lineRule="auto"/>
      </w:pPr>
      <w:r>
        <w:t xml:space="preserve">Speaker #1 (Narrator): </w:t>
      </w:r>
    </w:p>
    <w:p w14:paraId="5EA557F3" w14:textId="0D1E967C" w:rsidR="00C5690A" w:rsidRDefault="00C5690A" w:rsidP="00C5690A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Schedule time with your program mentor to explore more deeply.</w:t>
      </w:r>
      <w:r w:rsidR="00F2741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WGU, a new kind of you.</w:t>
      </w:r>
    </w:p>
    <w:p w14:paraId="082BF90C" w14:textId="77777777" w:rsidR="00C5690A" w:rsidRDefault="00C5690A" w:rsidP="00C5690A">
      <w:pPr>
        <w:rPr>
          <w:rFonts w:cstheme="minorHAnsi"/>
          <w:noProof/>
          <w:sz w:val="22"/>
          <w:szCs w:val="22"/>
        </w:rPr>
      </w:pPr>
    </w:p>
    <w:p w14:paraId="299C24FA" w14:textId="5819B26A" w:rsidR="00FD4A34" w:rsidRDefault="00FD4A34" w:rsidP="00C5690A">
      <w:pPr>
        <w:rPr>
          <w:sz w:val="22"/>
          <w:szCs w:val="22"/>
        </w:rPr>
      </w:pPr>
    </w:p>
    <w:sectPr w:rsidR="00FD4A34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CC7AC" w14:textId="77777777" w:rsidR="00307D84" w:rsidRDefault="00307D84">
      <w:pPr>
        <w:spacing w:after="0" w:line="240" w:lineRule="auto"/>
      </w:pPr>
      <w:r>
        <w:separator/>
      </w:r>
    </w:p>
  </w:endnote>
  <w:endnote w:type="continuationSeparator" w:id="0">
    <w:p w14:paraId="1B4548B7" w14:textId="77777777" w:rsidR="00307D84" w:rsidRDefault="00307D84">
      <w:pPr>
        <w:spacing w:after="0" w:line="240" w:lineRule="auto"/>
      </w:pPr>
      <w:r>
        <w:continuationSeparator/>
      </w:r>
    </w:p>
  </w:endnote>
  <w:endnote w:type="continuationNotice" w:id="1">
    <w:p w14:paraId="38088FDA" w14:textId="77777777" w:rsidR="00307D84" w:rsidRDefault="00307D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A648" w14:textId="6BE4534F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584AE71C" w14:textId="603E2336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64A42" w14:textId="77777777" w:rsidR="00307D84" w:rsidRDefault="00307D84">
      <w:pPr>
        <w:spacing w:after="0" w:line="240" w:lineRule="auto"/>
      </w:pPr>
      <w:r>
        <w:separator/>
      </w:r>
    </w:p>
  </w:footnote>
  <w:footnote w:type="continuationSeparator" w:id="0">
    <w:p w14:paraId="0DDFBE54" w14:textId="77777777" w:rsidR="00307D84" w:rsidRDefault="00307D84">
      <w:pPr>
        <w:spacing w:after="0" w:line="240" w:lineRule="auto"/>
      </w:pPr>
      <w:r>
        <w:continuationSeparator/>
      </w:r>
    </w:p>
  </w:footnote>
  <w:footnote w:type="continuationNotice" w:id="1">
    <w:p w14:paraId="082DCBD7" w14:textId="77777777" w:rsidR="00307D84" w:rsidRDefault="00307D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F4"/>
    <w:rsid w:val="00021094"/>
    <w:rsid w:val="000776FB"/>
    <w:rsid w:val="00083B37"/>
    <w:rsid w:val="000A0612"/>
    <w:rsid w:val="00145E60"/>
    <w:rsid w:val="001A728E"/>
    <w:rsid w:val="001E042A"/>
    <w:rsid w:val="001E15AB"/>
    <w:rsid w:val="00203D86"/>
    <w:rsid w:val="00225505"/>
    <w:rsid w:val="00275F75"/>
    <w:rsid w:val="00290E23"/>
    <w:rsid w:val="002A3E5E"/>
    <w:rsid w:val="002C1D4B"/>
    <w:rsid w:val="002F7AA8"/>
    <w:rsid w:val="00307D84"/>
    <w:rsid w:val="003312ED"/>
    <w:rsid w:val="003C6760"/>
    <w:rsid w:val="003C7E09"/>
    <w:rsid w:val="003D02CC"/>
    <w:rsid w:val="004018C1"/>
    <w:rsid w:val="00401A7F"/>
    <w:rsid w:val="00414676"/>
    <w:rsid w:val="004727F4"/>
    <w:rsid w:val="004A0A8D"/>
    <w:rsid w:val="004B2523"/>
    <w:rsid w:val="004F6984"/>
    <w:rsid w:val="00575B92"/>
    <w:rsid w:val="005D4DC9"/>
    <w:rsid w:val="005F7999"/>
    <w:rsid w:val="00613D1F"/>
    <w:rsid w:val="00626EDA"/>
    <w:rsid w:val="006438D5"/>
    <w:rsid w:val="00654C11"/>
    <w:rsid w:val="0068571E"/>
    <w:rsid w:val="006C5DB7"/>
    <w:rsid w:val="006D7FF8"/>
    <w:rsid w:val="00704472"/>
    <w:rsid w:val="00716B14"/>
    <w:rsid w:val="00791457"/>
    <w:rsid w:val="007F372E"/>
    <w:rsid w:val="007F5458"/>
    <w:rsid w:val="008615B8"/>
    <w:rsid w:val="008D5E06"/>
    <w:rsid w:val="008D6D77"/>
    <w:rsid w:val="008F22E5"/>
    <w:rsid w:val="009236DF"/>
    <w:rsid w:val="00954BFF"/>
    <w:rsid w:val="0099098A"/>
    <w:rsid w:val="009F0E58"/>
    <w:rsid w:val="00A16882"/>
    <w:rsid w:val="00A30AF3"/>
    <w:rsid w:val="00A458AA"/>
    <w:rsid w:val="00A95AF2"/>
    <w:rsid w:val="00AA316B"/>
    <w:rsid w:val="00AB5F36"/>
    <w:rsid w:val="00AC20CB"/>
    <w:rsid w:val="00AF20AE"/>
    <w:rsid w:val="00B637F4"/>
    <w:rsid w:val="00B656F7"/>
    <w:rsid w:val="00BC1FD2"/>
    <w:rsid w:val="00C13E0D"/>
    <w:rsid w:val="00C45AD6"/>
    <w:rsid w:val="00C5690A"/>
    <w:rsid w:val="00C92C41"/>
    <w:rsid w:val="00D00A89"/>
    <w:rsid w:val="00D06468"/>
    <w:rsid w:val="00D57E3E"/>
    <w:rsid w:val="00D76E31"/>
    <w:rsid w:val="00DA21B8"/>
    <w:rsid w:val="00DB24CB"/>
    <w:rsid w:val="00DF5013"/>
    <w:rsid w:val="00E11BCE"/>
    <w:rsid w:val="00E233C2"/>
    <w:rsid w:val="00E700B6"/>
    <w:rsid w:val="00E82D66"/>
    <w:rsid w:val="00E9640A"/>
    <w:rsid w:val="00EA0E11"/>
    <w:rsid w:val="00F06727"/>
    <w:rsid w:val="00F1586E"/>
    <w:rsid w:val="00F200E4"/>
    <w:rsid w:val="00F27417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24C1A"/>
  <w15:chartTrackingRefBased/>
  <w15:docId w15:val="{263CE082-23F6-465B-9985-D5612D26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  <w:style w:type="paragraph" w:styleId="Revision">
    <w:name w:val="Revision"/>
    <w:hidden/>
    <w:uiPriority w:val="99"/>
    <w:semiHidden/>
    <w:rsid w:val="00C45A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AD6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D6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.hartzell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51</TotalTime>
  <Pages>2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Hartzell</dc:creator>
  <cp:keywords/>
  <cp:lastModifiedBy>Josie Davidson</cp:lastModifiedBy>
  <cp:revision>16</cp:revision>
  <cp:lastPrinted>2021-05-18T22:33:00Z</cp:lastPrinted>
  <dcterms:created xsi:type="dcterms:W3CDTF">2021-05-18T21:17:00Z</dcterms:created>
  <dcterms:modified xsi:type="dcterms:W3CDTF">2021-05-19T18:39:00Z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