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0BDEAE97" w:rsidR="002A3E5E" w:rsidRDefault="00C04516" w:rsidP="00943E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11F5478C">
                <wp:simplePos x="0" y="0"/>
                <wp:positionH relativeFrom="margin">
                  <wp:posOffset>0</wp:posOffset>
                </wp:positionH>
                <wp:positionV relativeFrom="paragraph">
                  <wp:posOffset>543209</wp:posOffset>
                </wp:positionV>
                <wp:extent cx="5924550" cy="0"/>
                <wp:effectExtent l="0" t="0" r="635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71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5pt" to="466.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20AE">
        <w:t xml:space="preserve">Transcript: </w:t>
      </w:r>
      <w:r w:rsidR="005B6615">
        <w:t>Imposter Syndrome with Julienne Koc</w:t>
      </w:r>
      <w:r w:rsidR="003A4CD5">
        <w:t>h</w:t>
      </w:r>
      <w:r w:rsidR="005B6615">
        <w:t xml:space="preserve"> and Jessica Galterio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dec="http://schemas.microsoft.com/office/drawing/2017/decorative" xmlns:a="http://schemas.openxmlformats.org/drawingml/2006/main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7158908B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7B4005D7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Opening music with v</w:t>
      </w:r>
      <w:r>
        <w:t>oiceover]</w:t>
      </w:r>
    </w:p>
    <w:p w14:paraId="2A595138" w14:textId="64B16B8A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3F8D9F1F" w14:textId="7181256F" w:rsidR="00254D40" w:rsidRDefault="00254D40" w:rsidP="00254D40">
      <w:pPr>
        <w:pStyle w:val="Heading2"/>
        <w:numPr>
          <w:ilvl w:val="0"/>
          <w:numId w:val="0"/>
        </w:numPr>
      </w:pPr>
      <w:r>
        <w:t>Speaker #1 (</w:t>
      </w:r>
      <w:r w:rsidR="005B6615">
        <w:t>Julienne Koch</w:t>
      </w:r>
      <w:r>
        <w:t xml:space="preserve">): </w:t>
      </w:r>
    </w:p>
    <w:p w14:paraId="1814D860" w14:textId="77777777" w:rsidR="005B6615" w:rsidRDefault="005B6615" w:rsidP="005B6615">
      <w:r>
        <w:t>Hello, night owls. Welcome to this episode.</w:t>
      </w:r>
      <w:r>
        <w:t xml:space="preserve"> </w:t>
      </w:r>
      <w:r>
        <w:t>My name is Julianne Koch. I'm a program mentor at WGU in the College of IT.</w:t>
      </w:r>
    </w:p>
    <w:p w14:paraId="273345CA" w14:textId="550C91FD" w:rsidR="005B6615" w:rsidRPr="005B6615" w:rsidRDefault="005B6615" w:rsidP="005B6615">
      <w:r>
        <w:t xml:space="preserve">I have been here for about eight-and-a-half years and I've seen many experiences with many different students. Today, we're going to use some of that to talk about academic confidence and a </w:t>
      </w:r>
      <w:proofErr w:type="gramStart"/>
      <w:r>
        <w:t>phenomena</w:t>
      </w:r>
      <w:proofErr w:type="gramEnd"/>
      <w:r>
        <w:t xml:space="preserve"> that occurs among many students and professionals, something called imposter syndrome. Today, I've got with me Jessica </w:t>
      </w:r>
      <w:proofErr w:type="spellStart"/>
      <w:r>
        <w:t>Galterio</w:t>
      </w:r>
      <w:proofErr w:type="spellEnd"/>
      <w:r>
        <w:t>.</w:t>
      </w:r>
    </w:p>
    <w:p w14:paraId="4853E3FC" w14:textId="400E7BA8" w:rsidR="00C5260E" w:rsidRDefault="00C5260E" w:rsidP="00C5260E">
      <w:pPr>
        <w:pStyle w:val="Heading2"/>
        <w:numPr>
          <w:ilvl w:val="0"/>
          <w:numId w:val="0"/>
        </w:numPr>
      </w:pPr>
      <w:r>
        <w:t>Speaker #2 (</w:t>
      </w:r>
      <w:r w:rsidR="005B6615">
        <w:t xml:space="preserve">Jessica </w:t>
      </w:r>
      <w:proofErr w:type="spellStart"/>
      <w:r w:rsidR="005B6615">
        <w:t>Galterio</w:t>
      </w:r>
      <w:proofErr w:type="spellEnd"/>
      <w:r>
        <w:t xml:space="preserve">): </w:t>
      </w:r>
    </w:p>
    <w:p w14:paraId="05D7D946" w14:textId="42EF725B" w:rsidR="005B6615" w:rsidRDefault="005B6615" w:rsidP="005B6615">
      <w:r>
        <w:t xml:space="preserve">Thanks Julienne. As you said, I'm Jessica </w:t>
      </w:r>
      <w:proofErr w:type="spellStart"/>
      <w:r>
        <w:t>Galterio</w:t>
      </w:r>
      <w:proofErr w:type="spellEnd"/>
      <w:r>
        <w:t>.</w:t>
      </w:r>
      <w:r>
        <w:t xml:space="preserve"> </w:t>
      </w:r>
      <w:r>
        <w:t>I'm also a program mentor here in the College of IT.</w:t>
      </w:r>
      <w:r>
        <w:t xml:space="preserve"> </w:t>
      </w:r>
      <w:r>
        <w:t>I've been here for six years so I have seen various ways that imposter syndrome can</w:t>
      </w:r>
      <w:r>
        <w:t xml:space="preserve"> </w:t>
      </w:r>
      <w:r>
        <w:t>present itself within both our students and even sometimes here within ourselves at WGU.</w:t>
      </w:r>
    </w:p>
    <w:p w14:paraId="1948F00E" w14:textId="77777777" w:rsidR="005B6615" w:rsidRDefault="005B6615" w:rsidP="005B6615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14A16AAB" w14:textId="66CE8002" w:rsidR="005B6615" w:rsidRDefault="005B6615" w:rsidP="005B6615">
      <w:r>
        <w:t>Great. Well, welcome today.</w:t>
      </w:r>
      <w:r>
        <w:t xml:space="preserve"> </w:t>
      </w:r>
      <w:r>
        <w:t>I look forward to chatting with you about academic confidence and imposter syndrome.</w:t>
      </w:r>
    </w:p>
    <w:p w14:paraId="0F83369A" w14:textId="77777777" w:rsidR="005B6615" w:rsidRDefault="005B6615" w:rsidP="005B6615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5F33E6AF" w14:textId="77777777" w:rsidR="005B6615" w:rsidRDefault="005B6615" w:rsidP="005B6615">
      <w:r>
        <w:t>Julianne, what is imposter syndrome?</w:t>
      </w:r>
    </w:p>
    <w:p w14:paraId="1CCEDA51" w14:textId="77777777" w:rsidR="005B6615" w:rsidRDefault="005B6615" w:rsidP="005B6615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1BFD9230" w14:textId="3BBF6DA9" w:rsidR="005B6615" w:rsidRDefault="005B6615" w:rsidP="005B6615">
      <w:r>
        <w:t>That's a great question. Impost</w:t>
      </w:r>
      <w:r w:rsidR="0096422C">
        <w:t>er</w:t>
      </w:r>
      <w:r>
        <w:t xml:space="preserve"> syndrome</w:t>
      </w:r>
      <w:r>
        <w:t xml:space="preserve"> </w:t>
      </w:r>
      <w:r>
        <w:t>is a phenomenon where someone who is qualified,</w:t>
      </w:r>
      <w:r>
        <w:t xml:space="preserve"> </w:t>
      </w:r>
      <w:r>
        <w:t>who has experience, someone who deserves their accomplishments,</w:t>
      </w:r>
      <w:r>
        <w:t xml:space="preserve"> </w:t>
      </w:r>
      <w:r>
        <w:t>but they just doubt it all.</w:t>
      </w:r>
      <w:r>
        <w:t xml:space="preserve"> </w:t>
      </w:r>
      <w:r>
        <w:t>They may believe that they've gotten to their position by fluke or by</w:t>
      </w:r>
      <w:r>
        <w:t xml:space="preserve"> </w:t>
      </w:r>
      <w:r>
        <w:t>luck or circumstance and that one day they're going to be found out.</w:t>
      </w:r>
    </w:p>
    <w:p w14:paraId="3AA477CE" w14:textId="77777777" w:rsidR="005B6615" w:rsidRDefault="005B6615" w:rsidP="005B6615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307F1375" w14:textId="77777777" w:rsidR="0096422C" w:rsidRDefault="005B6615" w:rsidP="005B6615">
      <w:r>
        <w:t>Wow.</w:t>
      </w:r>
      <w:r>
        <w:t xml:space="preserve"> </w:t>
      </w:r>
    </w:p>
    <w:p w14:paraId="617D610B" w14:textId="77777777" w:rsidR="0096422C" w:rsidRDefault="0096422C" w:rsidP="0096422C">
      <w:pPr>
        <w:pStyle w:val="Heading2"/>
        <w:numPr>
          <w:ilvl w:val="0"/>
          <w:numId w:val="0"/>
        </w:numPr>
      </w:pPr>
      <w:r>
        <w:lastRenderedPageBreak/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39FA1F7A" w14:textId="77777777" w:rsidR="0096422C" w:rsidRDefault="0096422C" w:rsidP="005B6615">
      <w:r>
        <w:t>Wow.</w:t>
      </w:r>
    </w:p>
    <w:p w14:paraId="12368576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3D2F9F14" w14:textId="3E0E3B65" w:rsidR="005B6615" w:rsidRDefault="005B6615" w:rsidP="005B6615">
      <w:r>
        <w:t>That's what they're feeling.</w:t>
      </w:r>
      <w:r>
        <w:t xml:space="preserve"> </w:t>
      </w:r>
      <w:r>
        <w:t>How this might pertain to IT is,</w:t>
      </w:r>
      <w:r>
        <w:t xml:space="preserve"> </w:t>
      </w:r>
      <w:r>
        <w:t>this is a fast</w:t>
      </w:r>
      <w:r w:rsidR="0096422C">
        <w:t>-</w:t>
      </w:r>
      <w:r>
        <w:t>moving industry and a lot of people who are in this industry really do</w:t>
      </w:r>
      <w:r>
        <w:t xml:space="preserve"> </w:t>
      </w:r>
      <w:r>
        <w:t>experience something like imposter syndrome</w:t>
      </w:r>
      <w:r>
        <w:t xml:space="preserve"> </w:t>
      </w:r>
      <w:r>
        <w:t>because experiencing come from many different avenues.</w:t>
      </w:r>
      <w:r>
        <w:t xml:space="preserve"> </w:t>
      </w:r>
      <w:r>
        <w:t>We have professional experience,</w:t>
      </w:r>
      <w:r>
        <w:t xml:space="preserve"> </w:t>
      </w:r>
      <w:r>
        <w:t>traditional formalized education, but there's also</w:t>
      </w:r>
      <w:r>
        <w:t xml:space="preserve"> </w:t>
      </w:r>
      <w:r>
        <w:t>a lot of informal training that a lot of my students do,</w:t>
      </w:r>
      <w:r>
        <w:t xml:space="preserve"> </w:t>
      </w:r>
      <w:r>
        <w:t>a lot of professionals in the IT field do and as</w:t>
      </w:r>
      <w:r>
        <w:t xml:space="preserve"> </w:t>
      </w:r>
      <w:r>
        <w:t>a result that informal</w:t>
      </w:r>
      <w:r>
        <w:t>-</w:t>
      </w:r>
      <w:r>
        <w:t>ness of your experience and your training,</w:t>
      </w:r>
      <w:r>
        <w:t xml:space="preserve"> </w:t>
      </w:r>
      <w:r>
        <w:t>a lot of people in this industry just feel like they don't deserve their spot</w:t>
      </w:r>
      <w:r w:rsidR="00B664AA">
        <w:t xml:space="preserve"> </w:t>
      </w:r>
      <w:r>
        <w:t>and that they're not qualified or able to hack it in the IT field.</w:t>
      </w:r>
    </w:p>
    <w:p w14:paraId="58EE0EEB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5FEB5E8A" w14:textId="77777777" w:rsidR="005B6615" w:rsidRDefault="005B6615" w:rsidP="005B6615">
      <w:r>
        <w:t>That's a tough feeling for sure.</w:t>
      </w:r>
    </w:p>
    <w:p w14:paraId="22FCB80B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5809B338" w14:textId="77777777" w:rsidR="00E56761" w:rsidRDefault="005B6615" w:rsidP="005B6615">
      <w:r>
        <w:t>Absolutely</w:t>
      </w:r>
      <w:r w:rsidR="00B664AA">
        <w:t xml:space="preserve">. </w:t>
      </w:r>
      <w:proofErr w:type="gramStart"/>
      <w:r>
        <w:t>There's</w:t>
      </w:r>
      <w:proofErr w:type="gramEnd"/>
      <w:r>
        <w:t xml:space="preserve"> certain people that experienced this maybe a little more frequently,</w:t>
      </w:r>
      <w:r>
        <w:t xml:space="preserve"> </w:t>
      </w:r>
      <w:r>
        <w:t>or there may be some just reasons that might add to why you might be feeling this way.</w:t>
      </w:r>
      <w:r>
        <w:t xml:space="preserve"> </w:t>
      </w:r>
      <w:r>
        <w:t>A lot of times, especially in the academic realm,</w:t>
      </w:r>
      <w:r>
        <w:t xml:space="preserve"> </w:t>
      </w:r>
      <w:r>
        <w:t>somebody who's maybe a first-generation college student,</w:t>
      </w:r>
      <w:r>
        <w:t xml:space="preserve"> </w:t>
      </w:r>
      <w:r>
        <w:t>they may be completely lost,</w:t>
      </w:r>
      <w:r>
        <w:t xml:space="preserve"> </w:t>
      </w:r>
      <w:r>
        <w:t>maybe feel like they don't belong there.</w:t>
      </w:r>
      <w:r w:rsidR="00E56761">
        <w:t xml:space="preserve"> </w:t>
      </w:r>
      <w:r>
        <w:t>That academia is not something that anybody they know has</w:t>
      </w:r>
      <w:r w:rsidR="00E56761">
        <w:t xml:space="preserve"> </w:t>
      </w:r>
      <w:r>
        <w:t>experienced and so when they get to college,</w:t>
      </w:r>
      <w:r w:rsidR="00E56761">
        <w:t xml:space="preserve"> </w:t>
      </w:r>
      <w:r>
        <w:t>they have difficulty navigating it,</w:t>
      </w:r>
      <w:r w:rsidR="00E56761">
        <w:t xml:space="preserve"> </w:t>
      </w:r>
      <w:r>
        <w:t>may just feel like, maybe I don't belong here.</w:t>
      </w:r>
      <w:r w:rsidR="00E56761">
        <w:t xml:space="preserve"> </w:t>
      </w:r>
    </w:p>
    <w:p w14:paraId="2A925737" w14:textId="51F17811" w:rsidR="005B6615" w:rsidRDefault="005B6615" w:rsidP="005B6615">
      <w:r>
        <w:t>Another example might be a person of color who's in an industry that is</w:t>
      </w:r>
      <w:r w:rsidR="00E56761">
        <w:t xml:space="preserve"> </w:t>
      </w:r>
      <w:r>
        <w:t>overwhelmingly not and that can often be an experience that's really difficult to be.</w:t>
      </w:r>
      <w:r w:rsidR="00E56761">
        <w:t xml:space="preserve"> </w:t>
      </w:r>
      <w:r>
        <w:t>Say the only Hispanic person in an office that is dealing with their job.</w:t>
      </w:r>
      <w:r w:rsidR="00E56761">
        <w:t xml:space="preserve"> </w:t>
      </w:r>
      <w:r>
        <w:t>There's some research out there.</w:t>
      </w:r>
      <w:r w:rsidR="00E56761">
        <w:t xml:space="preserve"> </w:t>
      </w:r>
      <w:r>
        <w:t>When people first started investigating the concept of imposter syndrome,</w:t>
      </w:r>
      <w:r w:rsidR="00E56761">
        <w:t xml:space="preserve"> </w:t>
      </w:r>
      <w:r>
        <w:t>it suggested that women might experience it at a more frequent rate than men.</w:t>
      </w:r>
      <w:r w:rsidR="00E56761">
        <w:t xml:space="preserve"> </w:t>
      </w:r>
      <w:r>
        <w:t>I feel like from what I've read about it and researched,</w:t>
      </w:r>
      <w:r w:rsidR="00E56761">
        <w:t xml:space="preserve"> </w:t>
      </w:r>
      <w:r>
        <w:t>this is</w:t>
      </w:r>
      <w:r w:rsidR="0096422C">
        <w:t xml:space="preserve"> </w:t>
      </w:r>
      <w:r>
        <w:t>really highly dependent on the field.</w:t>
      </w:r>
      <w:r w:rsidR="0096422C">
        <w:t xml:space="preserve"> </w:t>
      </w:r>
      <w:r>
        <w:t>For example, a woman in the IT field may</w:t>
      </w:r>
      <w:r w:rsidR="00E56761">
        <w:t xml:space="preserve"> </w:t>
      </w:r>
      <w:r>
        <w:t>experience it at maybe about the same rate is like a man in the nursing field.</w:t>
      </w:r>
    </w:p>
    <w:p w14:paraId="3797F540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64CB5B8B" w14:textId="77777777" w:rsidR="005B6615" w:rsidRDefault="005B6615" w:rsidP="005B6615">
      <w:r>
        <w:t>How interesting.</w:t>
      </w:r>
    </w:p>
    <w:p w14:paraId="65818CCE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499E081A" w14:textId="256075FC" w:rsidR="005B6615" w:rsidRDefault="005B6615" w:rsidP="005B6615">
      <w:r>
        <w:t>Yeah. Some other examples might be like your first job when you get</w:t>
      </w:r>
      <w:r w:rsidR="00E56761">
        <w:t xml:space="preserve"> </w:t>
      </w:r>
      <w:r>
        <w:t>there and you're using a lot of those skills that you learned at school,</w:t>
      </w:r>
      <w:r w:rsidR="00E56761">
        <w:t xml:space="preserve"> </w:t>
      </w:r>
      <w:r>
        <w:t>but you're not necessarily super</w:t>
      </w:r>
      <w:r w:rsidR="00E56761">
        <w:t xml:space="preserve"> </w:t>
      </w:r>
      <w:r>
        <w:t>experienced with them yet and you're feeling out the ropes.</w:t>
      </w:r>
      <w:r w:rsidR="00E56761">
        <w:t xml:space="preserve"> </w:t>
      </w:r>
      <w:r>
        <w:t>You may not feel like, "Oh my goodness,</w:t>
      </w:r>
      <w:r w:rsidR="00E56761">
        <w:t xml:space="preserve"> </w:t>
      </w:r>
      <w:r>
        <w:t xml:space="preserve">how did I </w:t>
      </w:r>
      <w:r>
        <w:lastRenderedPageBreak/>
        <w:t>get this job?</w:t>
      </w:r>
      <w:r w:rsidR="00E56761">
        <w:t xml:space="preserve"> </w:t>
      </w:r>
      <w:r>
        <w:t xml:space="preserve">How did we get here and who did I fool in the HR Department with </w:t>
      </w:r>
      <w:proofErr w:type="gramStart"/>
      <w:r>
        <w:t>this.</w:t>
      </w:r>
      <w:proofErr w:type="gramEnd"/>
      <w:r w:rsidR="00E56761">
        <w:t xml:space="preserve"> </w:t>
      </w:r>
      <w:r>
        <w:t>Is this degree that I earned is a real or</w:t>
      </w:r>
      <w:r w:rsidR="00E56761">
        <w:t xml:space="preserve"> </w:t>
      </w:r>
      <w:r>
        <w:t>they go to find out that maybe it's not." I don't know.</w:t>
      </w:r>
    </w:p>
    <w:p w14:paraId="459BDDCA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2AEB2567" w14:textId="11D584FF" w:rsidR="005B6615" w:rsidRDefault="0096422C" w:rsidP="005B6615">
      <w:r>
        <w:t>Those are all valid feelings,</w:t>
      </w:r>
      <w:r w:rsidR="005B6615">
        <w:t xml:space="preserve"> for sure.</w:t>
      </w:r>
      <w:r>
        <w:t xml:space="preserve"> </w:t>
      </w:r>
      <w:r w:rsidR="005B6615">
        <w:t>I've definitely heard students express these before.</w:t>
      </w:r>
    </w:p>
    <w:p w14:paraId="2CF432B9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5DC8E7BB" w14:textId="4A121F81" w:rsidR="00E56761" w:rsidRDefault="005B6615" w:rsidP="005B6615">
      <w:r>
        <w:t>Yeah, I felt that way in my first job for sure.</w:t>
      </w:r>
      <w:r w:rsidR="00E56761">
        <w:t xml:space="preserve"> </w:t>
      </w:r>
      <w:r>
        <w:t>I definitely experienced that like, one of these days,</w:t>
      </w:r>
      <w:r w:rsidR="00E56761">
        <w:t xml:space="preserve"> </w:t>
      </w:r>
      <w:r>
        <w:t>my students are going to realize that I just finished college</w:t>
      </w:r>
      <w:r w:rsidR="00E56761">
        <w:t xml:space="preserve"> </w:t>
      </w:r>
      <w:r>
        <w:t>just a couple weeks ago and what they're going to do to me.</w:t>
      </w:r>
      <w:r w:rsidR="0096422C">
        <w:t xml:space="preserve"> </w:t>
      </w:r>
      <w:r>
        <w:t>It was definitely something that I experienced in my first job.</w:t>
      </w:r>
    </w:p>
    <w:p w14:paraId="4BC3F74C" w14:textId="46804E78" w:rsidR="005B6615" w:rsidRDefault="005B6615" w:rsidP="005B6615">
      <w:r>
        <w:t>Another example that I've actually seen quite frequently with</w:t>
      </w:r>
      <w:r w:rsidR="008F0DEB">
        <w:t xml:space="preserve"> </w:t>
      </w:r>
      <w:r>
        <w:t>my students are students who have taken a long break from college.</w:t>
      </w:r>
    </w:p>
    <w:p w14:paraId="06575F69" w14:textId="344F7886" w:rsidR="005B6615" w:rsidRDefault="005B6615" w:rsidP="005B6615">
      <w:r>
        <w:t>Maybe they started traditionally and then</w:t>
      </w:r>
      <w:r w:rsidR="008F0DEB">
        <w:t xml:space="preserve"> </w:t>
      </w:r>
      <w:r>
        <w:t>maybe they joined the military and they stopped doing school for</w:t>
      </w:r>
      <w:r w:rsidR="008F0DEB">
        <w:t xml:space="preserve"> </w:t>
      </w:r>
      <w:r>
        <w:t>a while or they realized that they weren't in a good place</w:t>
      </w:r>
      <w:r w:rsidR="008F0DEB">
        <w:t xml:space="preserve"> </w:t>
      </w:r>
      <w:r>
        <w:t xml:space="preserve">yet to be a college </w:t>
      </w:r>
      <w:proofErr w:type="gramStart"/>
      <w:r>
        <w:t>student</w:t>
      </w:r>
      <w:proofErr w:type="gramEnd"/>
      <w:r>
        <w:t xml:space="preserve"> so they've taken a long break.</w:t>
      </w:r>
      <w:r w:rsidR="008F0DEB">
        <w:t xml:space="preserve"> </w:t>
      </w:r>
      <w:r>
        <w:t>They haven't been in school for a long time.</w:t>
      </w:r>
      <w:r w:rsidR="008F0DEB">
        <w:t xml:space="preserve"> </w:t>
      </w:r>
      <w:r>
        <w:t>Coming back and learning the ropes again on</w:t>
      </w:r>
      <w:r w:rsidR="008F0DEB">
        <w:t xml:space="preserve"> </w:t>
      </w:r>
      <w:r>
        <w:t>especially something like math or writing can often be something where</w:t>
      </w:r>
      <w:r w:rsidR="008F0DEB">
        <w:t xml:space="preserve"> </w:t>
      </w:r>
      <w:r>
        <w:t>people are really nervous</w:t>
      </w:r>
      <w:r w:rsidR="0096422C">
        <w:t>,</w:t>
      </w:r>
      <w:r>
        <w:t xml:space="preserve"> and they don't have</w:t>
      </w:r>
      <w:r w:rsidR="008F0DEB">
        <w:t xml:space="preserve"> </w:t>
      </w:r>
      <w:r>
        <w:t>that confidence in their skills even though they're there.</w:t>
      </w:r>
      <w:r w:rsidR="008F0DEB">
        <w:t xml:space="preserve"> </w:t>
      </w:r>
      <w:r>
        <w:t>It's a lot like riding a bicycle sometimes,</w:t>
      </w:r>
      <w:r w:rsidR="008F0DEB">
        <w:t xml:space="preserve"> </w:t>
      </w:r>
      <w:r>
        <w:t>getting back into these things,</w:t>
      </w:r>
      <w:r w:rsidR="008F0DEB">
        <w:t xml:space="preserve"> </w:t>
      </w:r>
      <w:r>
        <w:t>people just need to feel confident.</w:t>
      </w:r>
    </w:p>
    <w:p w14:paraId="67CF6C4B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7AFBBC7B" w14:textId="400B9691" w:rsidR="008F0DEB" w:rsidRDefault="005B6615" w:rsidP="005B6615">
      <w:r>
        <w:t>Absolutely. I can understand that too.</w:t>
      </w:r>
      <w:r w:rsidR="0096422C">
        <w:t xml:space="preserve"> </w:t>
      </w:r>
      <w:r>
        <w:t xml:space="preserve">If there are large gaps in </w:t>
      </w:r>
      <w:proofErr w:type="spellStart"/>
      <w:proofErr w:type="gramStart"/>
      <w:r>
        <w:t>your</w:t>
      </w:r>
      <w:proofErr w:type="spellEnd"/>
      <w:proofErr w:type="gramEnd"/>
      <w:r>
        <w:t xml:space="preserve"> are transcripts that it would only feel natural,</w:t>
      </w:r>
      <w:r w:rsidR="008F0DEB">
        <w:t xml:space="preserve"> </w:t>
      </w:r>
      <w:r>
        <w:t>especially that first course that gives you a tough time.</w:t>
      </w:r>
      <w:r w:rsidR="008F0DEB">
        <w:t xml:space="preserve"> </w:t>
      </w:r>
      <w:r>
        <w:t>You're going to feel like you've made the wrong decision, you don't belong here.</w:t>
      </w:r>
      <w:r w:rsidR="008F0DEB">
        <w:t xml:space="preserve"> </w:t>
      </w:r>
    </w:p>
    <w:p w14:paraId="5B1A3121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64DCFF80" w14:textId="4BEDC06C" w:rsidR="005B6615" w:rsidRDefault="005B6615" w:rsidP="005B6615">
      <w:r>
        <w:t>Yeah, I see it happen a lot.</w:t>
      </w:r>
    </w:p>
    <w:p w14:paraId="051D852E" w14:textId="77777777" w:rsidR="0096422C" w:rsidRDefault="0096422C" w:rsidP="0096422C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7E11EDE2" w14:textId="47A315FC" w:rsidR="005B6615" w:rsidRDefault="005B6615" w:rsidP="005B6615">
      <w:r>
        <w:t>When we started talking about this, Juli</w:t>
      </w:r>
      <w:r w:rsidR="0096422C">
        <w:t>e</w:t>
      </w:r>
      <w:r>
        <w:t>nne,</w:t>
      </w:r>
      <w:r w:rsidR="008F0DEB">
        <w:t xml:space="preserve"> </w:t>
      </w:r>
      <w:r>
        <w:t>I wanted to find some examples,</w:t>
      </w:r>
      <w:r w:rsidR="008F0DEB">
        <w:t xml:space="preserve"> </w:t>
      </w:r>
      <w:r>
        <w:t>because a lot of times it's easy for us to feel certain ways,</w:t>
      </w:r>
      <w:r w:rsidR="008F0DEB">
        <w:t xml:space="preserve"> </w:t>
      </w:r>
      <w:r>
        <w:t>but we convince ourselves that no one else feels this way.</w:t>
      </w:r>
      <w:r w:rsidR="008F0DEB">
        <w:t xml:space="preserve"> </w:t>
      </w:r>
      <w:r>
        <w:t>This is just me.</w:t>
      </w:r>
      <w:r w:rsidR="008F0DEB">
        <w:t xml:space="preserve"> </w:t>
      </w:r>
      <w:r>
        <w:t>Probably the best example I came across was the great Maya Angelou.</w:t>
      </w:r>
      <w:r w:rsidR="008F0DEB">
        <w:t xml:space="preserve"> </w:t>
      </w:r>
      <w:r>
        <w:t>Easily one of the best writers of the modern American time, very decorated,</w:t>
      </w:r>
      <w:r w:rsidR="008F0DEB">
        <w:t xml:space="preserve"> </w:t>
      </w:r>
      <w:r>
        <w:t xml:space="preserve">lots of awards, but </w:t>
      </w:r>
      <w:r w:rsidR="00846402">
        <w:t xml:space="preserve">quote - </w:t>
      </w:r>
      <w:r>
        <w:t>''I have written 11 books,</w:t>
      </w:r>
      <w:r w:rsidR="008F0DEB">
        <w:t xml:space="preserve"> </w:t>
      </w:r>
      <w:r>
        <w:t>but each time I think,</w:t>
      </w:r>
      <w:r w:rsidR="008F0DEB">
        <w:t xml:space="preserve"> </w:t>
      </w:r>
      <w:r>
        <w:t>oh, they're going to find out now.</w:t>
      </w:r>
      <w:r w:rsidR="008F0DEB">
        <w:t xml:space="preserve"> </w:t>
      </w:r>
      <w:r>
        <w:t>I've run a game on everybody and they're going to find me out''.</w:t>
      </w:r>
      <w:r w:rsidR="008F0DEB">
        <w:t xml:space="preserve"> </w:t>
      </w:r>
      <w:r>
        <w:t>As someone who's looked up to Maya Angelou,</w:t>
      </w:r>
      <w:r w:rsidR="008F0DEB">
        <w:t xml:space="preserve"> </w:t>
      </w:r>
      <w:r>
        <w:t>I couldn't believe that those were words that would come from her;</w:t>
      </w:r>
      <w:r w:rsidR="008F0DEB">
        <w:t xml:space="preserve"> </w:t>
      </w:r>
      <w:r>
        <w:t>so natural, so pointed,</w:t>
      </w:r>
      <w:r w:rsidR="008F0DEB">
        <w:t xml:space="preserve"> </w:t>
      </w:r>
      <w:r>
        <w:t>it seems to flow from her.</w:t>
      </w:r>
      <w:r w:rsidR="008F0DEB">
        <w:t xml:space="preserve"> </w:t>
      </w:r>
      <w:r>
        <w:t xml:space="preserve">To hear from someone like her that these are feelings too </w:t>
      </w:r>
      <w:r>
        <w:lastRenderedPageBreak/>
        <w:t>that she feels,</w:t>
      </w:r>
      <w:r w:rsidR="008F0DEB">
        <w:t xml:space="preserve"> </w:t>
      </w:r>
      <w:r>
        <w:t>it really gave me a lot of pause and made me think.</w:t>
      </w:r>
      <w:r w:rsidR="008F0DEB">
        <w:t xml:space="preserve"> </w:t>
      </w:r>
      <w:r>
        <w:t>Our grads have those moments of doubt.</w:t>
      </w:r>
    </w:p>
    <w:p w14:paraId="568F371E" w14:textId="77777777" w:rsidR="00846402" w:rsidRDefault="00846402" w:rsidP="00846402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189722DE" w14:textId="77777777" w:rsidR="005B6615" w:rsidRDefault="005B6615" w:rsidP="005B6615">
      <w:r>
        <w:t>Absolutely. That's comforting.</w:t>
      </w:r>
    </w:p>
    <w:p w14:paraId="3F8A8036" w14:textId="77777777" w:rsidR="00846402" w:rsidRDefault="00846402" w:rsidP="00846402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5D905D3D" w14:textId="3C90BAB7" w:rsidR="005B6615" w:rsidRDefault="005B6615" w:rsidP="005B6615">
      <w:r>
        <w:t xml:space="preserve">Exactly. I also found another quote from Mike </w:t>
      </w:r>
      <w:proofErr w:type="spellStart"/>
      <w:proofErr w:type="gramStart"/>
      <w:r w:rsidR="00846402">
        <w:t>Hondorp</w:t>
      </w:r>
      <w:proofErr w:type="spellEnd"/>
      <w:r>
        <w:t xml:space="preserve"> ,</w:t>
      </w:r>
      <w:proofErr w:type="gramEnd"/>
      <w:r w:rsidR="008F0DEB">
        <w:t xml:space="preserve"> </w:t>
      </w:r>
      <w:r>
        <w:t xml:space="preserve">the CMO of currently a company called </w:t>
      </w:r>
      <w:proofErr w:type="spellStart"/>
      <w:r w:rsidR="00846402">
        <w:t>Whalar</w:t>
      </w:r>
      <w:proofErr w:type="spellEnd"/>
      <w:r w:rsidR="00846402">
        <w:t xml:space="preserve"> </w:t>
      </w:r>
      <w:r>
        <w:t>but he used to work at Facebook.</w:t>
      </w:r>
      <w:r w:rsidR="008F0DEB">
        <w:t xml:space="preserve"> </w:t>
      </w:r>
      <w:r>
        <w:t>When he worked there,</w:t>
      </w:r>
      <w:r w:rsidR="008F0DEB">
        <w:t xml:space="preserve"> </w:t>
      </w:r>
      <w:r>
        <w:t>he felt like an impostor.</w:t>
      </w:r>
      <w:r w:rsidR="008F0DEB">
        <w:t xml:space="preserve"> </w:t>
      </w:r>
      <w:r>
        <w:t>He felt like he was surrounded by crazy</w:t>
      </w:r>
      <w:r w:rsidR="00DC0CA2">
        <w:t xml:space="preserve"> </w:t>
      </w:r>
      <w:r>
        <w:t>smart,</w:t>
      </w:r>
      <w:r w:rsidR="008F0DEB">
        <w:t xml:space="preserve"> </w:t>
      </w:r>
      <w:r>
        <w:t>high achieving young people and he couldn't understand what he had done to get there.</w:t>
      </w:r>
      <w:r w:rsidR="008F0DEB">
        <w:t xml:space="preserve"> </w:t>
      </w:r>
      <w:r>
        <w:t>Again, he was able to move on and create</w:t>
      </w:r>
      <w:r w:rsidR="008F0DEB">
        <w:t xml:space="preserve"> </w:t>
      </w:r>
      <w:r>
        <w:t>his own company and certainly continue to build his resume.</w:t>
      </w:r>
      <w:r w:rsidR="008F0DEB">
        <w:t xml:space="preserve"> </w:t>
      </w:r>
      <w:r>
        <w:t>But even sometimes just our environment can make us feel that way,</w:t>
      </w:r>
      <w:r w:rsidR="008F0DEB">
        <w:t xml:space="preserve"> </w:t>
      </w:r>
      <w:r>
        <w:t>even if it's something we've never experienced before.</w:t>
      </w:r>
    </w:p>
    <w:p w14:paraId="1E6646BC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5672C4B8" w14:textId="240FD6FE" w:rsidR="005B6615" w:rsidRDefault="005B6615" w:rsidP="005B6615">
      <w:r>
        <w:t>Yeah, absolutely. I believe that.</w:t>
      </w:r>
      <w:r w:rsidR="00DC0CA2">
        <w:t xml:space="preserve"> </w:t>
      </w:r>
      <w:r>
        <w:t>That's a culture shock.</w:t>
      </w:r>
    </w:p>
    <w:p w14:paraId="302306D8" w14:textId="78BFF094" w:rsidR="005B6615" w:rsidRDefault="005B6615" w:rsidP="005B6615">
      <w:r>
        <w:t>I think that a lot of our students experience that culture shock as</w:t>
      </w:r>
      <w:r w:rsidR="008F0DEB">
        <w:t xml:space="preserve"> </w:t>
      </w:r>
      <w:r>
        <w:t>they move through their career both professionally and academically.</w:t>
      </w:r>
      <w:r w:rsidR="008F0DEB">
        <w:t xml:space="preserve"> </w:t>
      </w:r>
      <w:r>
        <w:t>This is something that I've actually seen quite a bit with my students.</w:t>
      </w:r>
      <w:r w:rsidR="008F0DEB">
        <w:t xml:space="preserve"> </w:t>
      </w:r>
      <w:r>
        <w:t>I've seen it happen time and time again where I'll have a student when they started WGU,</w:t>
      </w:r>
      <w:r w:rsidR="008F0DEB">
        <w:t xml:space="preserve"> </w:t>
      </w:r>
      <w:r>
        <w:t>who's been working in the IT industry for quite a while,</w:t>
      </w:r>
      <w:r w:rsidR="008F0DEB">
        <w:t xml:space="preserve"> </w:t>
      </w:r>
      <w:r>
        <w:t>but they're just stuck there.</w:t>
      </w:r>
      <w:r w:rsidR="008F0DEB">
        <w:t xml:space="preserve"> </w:t>
      </w:r>
      <w:r>
        <w:t>They're not necessarily happy with the job that they're in or their</w:t>
      </w:r>
      <w:r w:rsidR="008F0DEB">
        <w:t xml:space="preserve"> </w:t>
      </w:r>
      <w:r>
        <w:t>pay rate and so that's part of why they're here at WGU.</w:t>
      </w:r>
      <w:r w:rsidR="008F0DEB">
        <w:t xml:space="preserve"> </w:t>
      </w:r>
      <w:r>
        <w:t>But as these students progress through</w:t>
      </w:r>
      <w:r w:rsidR="008F0DEB">
        <w:t xml:space="preserve"> </w:t>
      </w:r>
      <w:r>
        <w:t>their degree program and they earn certifications and they become more qualified.</w:t>
      </w:r>
      <w:r w:rsidR="008F0DEB">
        <w:t xml:space="preserve"> </w:t>
      </w:r>
      <w:r>
        <w:t>I often have this conversation with them about, well,</w:t>
      </w:r>
      <w:r w:rsidR="008F0DEB">
        <w:t xml:space="preserve"> </w:t>
      </w:r>
      <w:r>
        <w:t>you're still in this job that you hate that has you working these hours you don't like.</w:t>
      </w:r>
      <w:r w:rsidR="008F0DEB">
        <w:t xml:space="preserve"> </w:t>
      </w:r>
      <w:r>
        <w:t>Why don't you take some of this experience,</w:t>
      </w:r>
      <w:r w:rsidR="008F0DEB">
        <w:t xml:space="preserve"> </w:t>
      </w:r>
      <w:r>
        <w:t>take some of these certifications,</w:t>
      </w:r>
      <w:r w:rsidR="008F0DEB">
        <w:t xml:space="preserve"> </w:t>
      </w:r>
      <w:r>
        <w:t>put them on your resume, get out there and take a look at what else is out there.</w:t>
      </w:r>
    </w:p>
    <w:p w14:paraId="4A8C37A7" w14:textId="2F3F401F" w:rsidR="005B6615" w:rsidRDefault="005B6615" w:rsidP="005B6615">
      <w:r>
        <w:t>Even though a lot of these students often meet</w:t>
      </w:r>
      <w:r w:rsidR="008F0DEB">
        <w:t xml:space="preserve"> </w:t>
      </w:r>
      <w:r>
        <w:t>all the qualifications for these positions,</w:t>
      </w:r>
      <w:r w:rsidR="008F0DEB">
        <w:t xml:space="preserve"> </w:t>
      </w:r>
      <w:r>
        <w:t>they're really reluctant to apply</w:t>
      </w:r>
      <w:r w:rsidR="008F0DEB">
        <w:t xml:space="preserve"> </w:t>
      </w:r>
      <w:r>
        <w:t>for these jobs because they don't feel like they're ready yet.</w:t>
      </w:r>
      <w:r w:rsidR="008F0DEB">
        <w:t xml:space="preserve"> </w:t>
      </w:r>
      <w:r>
        <w:t xml:space="preserve">They don't feel like they deserve that job at Google yet or </w:t>
      </w:r>
      <w:r w:rsidR="00DC0CA2">
        <w:t xml:space="preserve">at </w:t>
      </w:r>
      <w:r>
        <w:t>Amazon yet.</w:t>
      </w:r>
      <w:r w:rsidR="008F0DEB">
        <w:t xml:space="preserve"> </w:t>
      </w:r>
      <w:r>
        <w:t>They think that they're just not quite there.</w:t>
      </w:r>
      <w:r w:rsidR="008F0DEB">
        <w:t xml:space="preserve"> </w:t>
      </w:r>
      <w:r>
        <w:t>Once they get the degree,</w:t>
      </w:r>
      <w:r w:rsidR="008F0DEB">
        <w:t xml:space="preserve"> </w:t>
      </w:r>
      <w:r>
        <w:t>then they'll feel like they're ready.</w:t>
      </w:r>
      <w:r w:rsidR="008F0DEB">
        <w:t xml:space="preserve"> </w:t>
      </w:r>
      <w:r>
        <w:t>But oftentimes, especially in the IT college,</w:t>
      </w:r>
      <w:r w:rsidR="008F0DEB">
        <w:t xml:space="preserve"> </w:t>
      </w:r>
      <w:r>
        <w:t>you're earning these certifications and</w:t>
      </w:r>
      <w:r w:rsidR="008F0DEB">
        <w:t xml:space="preserve"> </w:t>
      </w:r>
      <w:r>
        <w:t>developing those skills that you can use right away,</w:t>
      </w:r>
      <w:r w:rsidR="008F0DEB">
        <w:t xml:space="preserve"> </w:t>
      </w:r>
      <w:r>
        <w:t>and you don't have to wait till you check off that last part.</w:t>
      </w:r>
    </w:p>
    <w:p w14:paraId="288BA208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1BD02961" w14:textId="77777777" w:rsidR="008F0DEB" w:rsidRDefault="005B6615" w:rsidP="005B6615">
      <w:r>
        <w:t>I'm always telling my students to keep their resumes</w:t>
      </w:r>
      <w:r w:rsidR="008F0DEB">
        <w:t xml:space="preserve"> </w:t>
      </w:r>
      <w:r>
        <w:t>and CVs and their LinkedIn's all very,</w:t>
      </w:r>
      <w:r w:rsidR="008F0DEB">
        <w:t xml:space="preserve"> </w:t>
      </w:r>
      <w:r>
        <w:t>very current because you never know who's on a hunt for a new employee.</w:t>
      </w:r>
      <w:r w:rsidR="008F0DEB">
        <w:t xml:space="preserve"> </w:t>
      </w:r>
    </w:p>
    <w:p w14:paraId="4B514CB6" w14:textId="77777777" w:rsidR="00DC0CA2" w:rsidRDefault="00DC0CA2" w:rsidP="00DC0CA2">
      <w:pPr>
        <w:pStyle w:val="Heading2"/>
        <w:numPr>
          <w:ilvl w:val="0"/>
          <w:numId w:val="0"/>
        </w:numPr>
      </w:pPr>
      <w:r>
        <w:lastRenderedPageBreak/>
        <w:t xml:space="preserve">Speaker #1 (Julienne Koch): </w:t>
      </w:r>
    </w:p>
    <w:p w14:paraId="1F81236A" w14:textId="77777777" w:rsidR="008F0DEB" w:rsidRDefault="005B6615" w:rsidP="005B6615">
      <w:r>
        <w:t>Absolutely. Have you seen any of your students who might be</w:t>
      </w:r>
      <w:r w:rsidR="008F0DEB">
        <w:t xml:space="preserve"> </w:t>
      </w:r>
      <w:r>
        <w:t>experiencing something like academic confidence issue?</w:t>
      </w:r>
      <w:r w:rsidR="008F0DEB">
        <w:t xml:space="preserve"> </w:t>
      </w:r>
    </w:p>
    <w:p w14:paraId="48C85DC1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4292186E" w14:textId="66E4E391" w:rsidR="005B6615" w:rsidRDefault="005B6615" w:rsidP="005B6615">
      <w:r>
        <w:t>Yeah. But I definitely have seen it with certificate exams,</w:t>
      </w:r>
      <w:r w:rsidR="008F0DEB">
        <w:t xml:space="preserve"> </w:t>
      </w:r>
      <w:r>
        <w:t>especially tougher certificate exams that come with their own reputation.</w:t>
      </w:r>
    </w:p>
    <w:p w14:paraId="30BE6169" w14:textId="4442D000" w:rsidR="005B6615" w:rsidRDefault="005B6615" w:rsidP="005B6615">
      <w:r>
        <w:t>CCNA, for example, it can be really difficult sometimes to convince</w:t>
      </w:r>
      <w:r w:rsidR="008F0DEB">
        <w:t xml:space="preserve"> </w:t>
      </w:r>
      <w:r>
        <w:t>the students that they're truly ready to take</w:t>
      </w:r>
      <w:r w:rsidR="008F0DEB">
        <w:t xml:space="preserve"> </w:t>
      </w:r>
      <w:r>
        <w:t>the exam and they have gone through all the content.</w:t>
      </w:r>
      <w:r w:rsidR="008F0DEB">
        <w:t xml:space="preserve"> </w:t>
      </w:r>
      <w:r>
        <w:t>We may have hit every practice test.</w:t>
      </w:r>
      <w:r w:rsidR="008F0DEB">
        <w:t xml:space="preserve"> </w:t>
      </w:r>
      <w:r>
        <w:t>We may be nailing everything,</w:t>
      </w:r>
      <w:r w:rsidR="008F0DEB">
        <w:t xml:space="preserve"> </w:t>
      </w:r>
      <w:r>
        <w:t>but sometimes it can be really hard to convince themselves that they're ready,</w:t>
      </w:r>
      <w:r w:rsidR="008F0DEB">
        <w:t xml:space="preserve"> </w:t>
      </w:r>
      <w:r>
        <w:t>and then, that turns into this cycle of practicing, and practicing,</w:t>
      </w:r>
      <w:r w:rsidR="008F0DEB">
        <w:t xml:space="preserve"> </w:t>
      </w:r>
      <w:r>
        <w:t>and practicing, and you're getting further and further away from your target and test</w:t>
      </w:r>
      <w:r w:rsidR="00DC0CA2">
        <w:t xml:space="preserve"> date</w:t>
      </w:r>
      <w:r>
        <w:t>,</w:t>
      </w:r>
      <w:r w:rsidR="008F0DEB">
        <w:t xml:space="preserve"> </w:t>
      </w:r>
      <w:r>
        <w:t>which sometimes a little extra practice is good,</w:t>
      </w:r>
      <w:r w:rsidR="008F0DEB">
        <w:t xml:space="preserve"> </w:t>
      </w:r>
      <w:r>
        <w:t>but when you really start to spiral like that,</w:t>
      </w:r>
      <w:r w:rsidR="008F0DEB">
        <w:t xml:space="preserve"> </w:t>
      </w:r>
      <w:r>
        <w:t>it can be really hard for both the academic and confidence side of thing</w:t>
      </w:r>
      <w:r w:rsidR="00DC0CA2">
        <w:t>s</w:t>
      </w:r>
      <w:r>
        <w:t>.</w:t>
      </w:r>
    </w:p>
    <w:p w14:paraId="52326EEF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27DA94D7" w14:textId="7806FB2E" w:rsidR="005B6615" w:rsidRDefault="005B6615" w:rsidP="005B6615">
      <w:r>
        <w:t>Absolutely. Yeah, I've seen that happen quite a bit as well,</w:t>
      </w:r>
      <w:r w:rsidR="008F0DEB">
        <w:t xml:space="preserve"> </w:t>
      </w:r>
      <w:r>
        <w:t xml:space="preserve">where I'll have a student who just </w:t>
      </w:r>
      <w:proofErr w:type="spellStart"/>
      <w:r>
        <w:t>waits</w:t>
      </w:r>
      <w:proofErr w:type="spellEnd"/>
      <w:r>
        <w:t xml:space="preserve"> to take a test,</w:t>
      </w:r>
      <w:r w:rsidR="008F0DEB">
        <w:t xml:space="preserve"> </w:t>
      </w:r>
      <w:r>
        <w:t>and finally I convince them to take it and suddenly,</w:t>
      </w:r>
      <w:r w:rsidR="008F0DEB">
        <w:t xml:space="preserve"> </w:t>
      </w:r>
      <w:r>
        <w:t>all of their results are blue.</w:t>
      </w:r>
      <w:r w:rsidR="008F0DEB">
        <w:t xml:space="preserve"> </w:t>
      </w:r>
      <w:r w:rsidR="00DC0CA2">
        <w:t>And</w:t>
      </w:r>
      <w:r>
        <w:t xml:space="preserve"> they realize oftentimes,</w:t>
      </w:r>
      <w:r w:rsidR="008F0DEB">
        <w:t xml:space="preserve"> </w:t>
      </w:r>
      <w:r>
        <w:t>I was ready three weeks ago.</w:t>
      </w:r>
      <w:r w:rsidR="008F0DEB">
        <w:t xml:space="preserve"> </w:t>
      </w:r>
      <w:r>
        <w:t>Sometimes they can take that experience and</w:t>
      </w:r>
      <w:r w:rsidR="008F0DEB">
        <w:t xml:space="preserve"> </w:t>
      </w:r>
      <w:r>
        <w:t>move forward to have that confidence a little earlier,</w:t>
      </w:r>
      <w:r w:rsidR="008F0DEB">
        <w:t xml:space="preserve"> </w:t>
      </w:r>
      <w:r>
        <w:t>but it's absolutely something that I've seen impact my students in the same way.</w:t>
      </w:r>
      <w:r w:rsidR="00DC0CA2">
        <w:t xml:space="preserve"> </w:t>
      </w:r>
      <w:r>
        <w:t>It's probably pretty common.</w:t>
      </w:r>
    </w:p>
    <w:p w14:paraId="3EDF09CC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7F6F8E60" w14:textId="77777777" w:rsidR="005B6615" w:rsidRDefault="005B6615" w:rsidP="005B6615">
      <w:r>
        <w:t>What do we do about all this?</w:t>
      </w:r>
    </w:p>
    <w:p w14:paraId="01565D48" w14:textId="7E8F3422" w:rsidR="005B6615" w:rsidRDefault="005B6615" w:rsidP="005B6615">
      <w:r>
        <w:t>We've identified imposter syndrome.</w:t>
      </w:r>
      <w:r w:rsidR="008F0DEB">
        <w:t xml:space="preserve"> </w:t>
      </w:r>
      <w:r>
        <w:t>It affects us on all different levels.</w:t>
      </w:r>
      <w:r w:rsidR="008F0DEB">
        <w:t xml:space="preserve"> </w:t>
      </w:r>
      <w:r>
        <w:t>How do we move forward?</w:t>
      </w:r>
    </w:p>
    <w:p w14:paraId="2B231A5D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3B4B2F19" w14:textId="508609A0" w:rsidR="005B6615" w:rsidRDefault="005B6615" w:rsidP="005B6615">
      <w:r>
        <w:t>There's lots of good articles in the Student's Success Center.</w:t>
      </w:r>
      <w:r w:rsidR="008F0DEB">
        <w:t xml:space="preserve"> </w:t>
      </w:r>
      <w:r>
        <w:t>There's actually even a tag specifically for</w:t>
      </w:r>
      <w:r w:rsidR="008F0DEB">
        <w:t xml:space="preserve"> </w:t>
      </w:r>
      <w:r>
        <w:t>academic confidence and there's about a dozen articles,</w:t>
      </w:r>
      <w:r w:rsidR="008F0DEB">
        <w:t xml:space="preserve"> </w:t>
      </w:r>
      <w:r>
        <w:t>they're discussing strategies for overcoming it.</w:t>
      </w:r>
      <w:r w:rsidR="008F0DEB">
        <w:t xml:space="preserve"> </w:t>
      </w:r>
      <w:r>
        <w:t>But really, the first step is just being aware of it and be aware of your own self-doubt,</w:t>
      </w:r>
      <w:r w:rsidR="008F0DEB">
        <w:t xml:space="preserve"> </w:t>
      </w:r>
      <w:r>
        <w:t>admit to yourself, "Hey,</w:t>
      </w:r>
      <w:r w:rsidR="008F0DEB">
        <w:t xml:space="preserve"> </w:t>
      </w:r>
      <w:r>
        <w:t>I shouldn't be feeling this doubt.</w:t>
      </w:r>
      <w:r w:rsidR="003C3FED">
        <w:t xml:space="preserve"> </w:t>
      </w:r>
      <w:r>
        <w:t xml:space="preserve">I know that I am though </w:t>
      </w:r>
      <w:r w:rsidR="00DC0CA2">
        <w:t>so</w:t>
      </w:r>
      <w:r>
        <w:t xml:space="preserve"> why," and to really go in there and think about it.</w:t>
      </w:r>
    </w:p>
    <w:p w14:paraId="18E523ED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6AC7FC7F" w14:textId="00C38EBE" w:rsidR="005B6615" w:rsidRDefault="005B6615" w:rsidP="005B6615">
      <w:r>
        <w:t>Absolutely, and I think your program mentor is a great place to start with that.</w:t>
      </w:r>
      <w:r w:rsidR="003C3FED">
        <w:t xml:space="preserve"> </w:t>
      </w:r>
      <w:r>
        <w:t>They're never going to judge you,</w:t>
      </w:r>
      <w:r w:rsidR="003C3FED">
        <w:t xml:space="preserve"> </w:t>
      </w:r>
      <w:r>
        <w:t>never going to think differently of you,</w:t>
      </w:r>
      <w:r w:rsidR="003C3FED">
        <w:t xml:space="preserve"> </w:t>
      </w:r>
      <w:r>
        <w:t>but they might be the person that you can speak freely about this with,</w:t>
      </w:r>
      <w:r w:rsidR="003C3FED">
        <w:t xml:space="preserve"> </w:t>
      </w:r>
      <w:r>
        <w:t>identifying that there's a problem,</w:t>
      </w:r>
      <w:r w:rsidR="003C3FED">
        <w:t xml:space="preserve"> </w:t>
      </w:r>
      <w:r>
        <w:t xml:space="preserve">I'm feeling insecure and </w:t>
      </w:r>
      <w:r>
        <w:lastRenderedPageBreak/>
        <w:t>anxious about this,</w:t>
      </w:r>
      <w:r w:rsidR="003C3FED">
        <w:t xml:space="preserve"> </w:t>
      </w:r>
      <w:r>
        <w:t>how do I move forward?</w:t>
      </w:r>
      <w:r w:rsidR="003C3FED">
        <w:t xml:space="preserve"> </w:t>
      </w:r>
      <w:r>
        <w:t>A</w:t>
      </w:r>
      <w:r w:rsidR="00DC0CA2">
        <w:t>nd a</w:t>
      </w:r>
      <w:r>
        <w:t xml:space="preserve"> program should be really good at helping separate those feelings</w:t>
      </w:r>
      <w:r w:rsidR="003C3FED">
        <w:t xml:space="preserve"> </w:t>
      </w:r>
      <w:r>
        <w:t>from the facts and reality of</w:t>
      </w:r>
      <w:r w:rsidR="003C3FED">
        <w:t xml:space="preserve"> </w:t>
      </w:r>
      <w:r>
        <w:t>the preparation that you've done and the time that you put in.</w:t>
      </w:r>
    </w:p>
    <w:p w14:paraId="6947C784" w14:textId="77777777" w:rsidR="00DC0CA2" w:rsidRDefault="00DC0CA2" w:rsidP="00DC0CA2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5D4A85F0" w14:textId="6FEC09D6" w:rsidR="005B6615" w:rsidRDefault="005B6615" w:rsidP="005B6615">
      <w:r>
        <w:t>Yeah. That's a large part of what I think both of us do with our students as they take</w:t>
      </w:r>
      <w:r w:rsidR="003C3FED">
        <w:t xml:space="preserve"> </w:t>
      </w:r>
      <w:r>
        <w:t>that doubts and they take those feelings and look at it with the facts instead.</w:t>
      </w:r>
      <w:r w:rsidR="003C3FED">
        <w:t xml:space="preserve"> </w:t>
      </w:r>
      <w:r>
        <w:t>You may be feeling this way,</w:t>
      </w:r>
      <w:r w:rsidR="003C3FED">
        <w:t xml:space="preserve"> </w:t>
      </w:r>
      <w:r>
        <w:t xml:space="preserve">but you have these five </w:t>
      </w:r>
      <w:proofErr w:type="gramStart"/>
      <w:r>
        <w:t>certifications</w:t>
      </w:r>
      <w:proofErr w:type="gramEnd"/>
      <w:r>
        <w:t xml:space="preserve"> and they</w:t>
      </w:r>
      <w:r w:rsidR="003C3FED">
        <w:t xml:space="preserve"> </w:t>
      </w:r>
      <w:r>
        <w:t>line up exactly with this job that you're thinking about applying for.</w:t>
      </w:r>
      <w:r w:rsidR="003C3FED">
        <w:t xml:space="preserve"> </w:t>
      </w:r>
      <w:r>
        <w:t>They build together to prepare you to start looking</w:t>
      </w:r>
      <w:r w:rsidR="003C3FED">
        <w:t xml:space="preserve"> </w:t>
      </w:r>
      <w:r>
        <w:t>at this tougher certification that you're ready for.</w:t>
      </w:r>
    </w:p>
    <w:p w14:paraId="2468931F" w14:textId="77777777" w:rsidR="003A4CD5" w:rsidRDefault="005B6615" w:rsidP="005B6615">
      <w:r>
        <w:t>Absolutely, if you're feeling insecure,</w:t>
      </w:r>
      <w:r w:rsidR="003C3FED">
        <w:t xml:space="preserve"> </w:t>
      </w:r>
      <w:r>
        <w:t>if you're feeling like you're not in the right place,</w:t>
      </w:r>
      <w:r w:rsidR="003C3FED">
        <w:t xml:space="preserve"> </w:t>
      </w:r>
      <w:r>
        <w:t>talk to your program mentor because they have some ideas.</w:t>
      </w:r>
      <w:r w:rsidR="003C3FED">
        <w:t xml:space="preserve"> </w:t>
      </w:r>
      <w:r>
        <w:t>They hopefully know you, have an idea about what your skill level is like,</w:t>
      </w:r>
      <w:r w:rsidR="003C3FED">
        <w:t xml:space="preserve"> </w:t>
      </w:r>
      <w:r>
        <w:t>and can really help boost you up if you need it.</w:t>
      </w:r>
    </w:p>
    <w:p w14:paraId="5AE0C103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4F34F5E3" w14:textId="77777777" w:rsidR="003A4CD5" w:rsidRDefault="005B6615" w:rsidP="005B6615">
      <w:r>
        <w:t>Help you to get in touch with reality</w:t>
      </w:r>
      <w:r w:rsidR="003C3FED">
        <w:t xml:space="preserve">. </w:t>
      </w:r>
    </w:p>
    <w:p w14:paraId="0709882C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0D136B7F" w14:textId="77777777" w:rsidR="003A4CD5" w:rsidRDefault="005B6615" w:rsidP="005B6615">
      <w:r>
        <w:t>One other thing that's really important that has to do with reality</w:t>
      </w:r>
      <w:r w:rsidR="003C3FED">
        <w:t xml:space="preserve"> </w:t>
      </w:r>
      <w:r>
        <w:t>is unrealistic expectations as we hold ourselves to high standards,</w:t>
      </w:r>
      <w:r w:rsidR="003C3FED">
        <w:t xml:space="preserve"> </w:t>
      </w:r>
      <w:r>
        <w:t>and I see it so often when I have students come into the program at</w:t>
      </w:r>
      <w:r w:rsidR="003C3FED">
        <w:t xml:space="preserve"> </w:t>
      </w:r>
      <w:r>
        <w:t>the very beginning and they spent their time going through things like orientation,</w:t>
      </w:r>
      <w:r w:rsidR="003C3FED">
        <w:t xml:space="preserve"> </w:t>
      </w:r>
      <w:r>
        <w:t>but they also maybe look at places like Redd</w:t>
      </w:r>
      <w:r w:rsidR="003A4CD5">
        <w:t>it. B</w:t>
      </w:r>
      <w:r>
        <w:t>ut what I see sometimes in some of the WGU or the IT college forms,</w:t>
      </w:r>
      <w:r w:rsidR="003C3FED">
        <w:t xml:space="preserve"> </w:t>
      </w:r>
      <w:r>
        <w:t>there is a lot of people who talk</w:t>
      </w:r>
      <w:r w:rsidR="003C3FED">
        <w:t xml:space="preserve"> </w:t>
      </w:r>
      <w:r>
        <w:t>a lot about how many CUs they're able to do in one term.</w:t>
      </w:r>
      <w:r w:rsidR="003A4CD5">
        <w:t xml:space="preserve"> </w:t>
      </w:r>
      <w:r>
        <w:t>My experience with my students is that those are flukes,</w:t>
      </w:r>
      <w:r w:rsidR="003C3FED">
        <w:t xml:space="preserve"> </w:t>
      </w:r>
      <w:r>
        <w:t>those are very infrequent.</w:t>
      </w:r>
      <w:r w:rsidR="003C3FED">
        <w:t xml:space="preserve"> </w:t>
      </w:r>
    </w:p>
    <w:p w14:paraId="6E20F1FC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3FF02C5D" w14:textId="478FAE5D" w:rsidR="005B6615" w:rsidRDefault="003A4CD5" w:rsidP="005B6615">
      <w:r>
        <w:t>Few and f</w:t>
      </w:r>
      <w:r w:rsidR="005B6615">
        <w:t>ar between.</w:t>
      </w:r>
    </w:p>
    <w:p w14:paraId="1CC71967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0FFB5A46" w14:textId="7567C74E" w:rsidR="005B6615" w:rsidRDefault="005B6615" w:rsidP="005B6615">
      <w:r>
        <w:t>My goodness, yes. Maybe one percent of students</w:t>
      </w:r>
      <w:r w:rsidR="003C3FED">
        <w:t xml:space="preserve"> </w:t>
      </w:r>
      <w:r>
        <w:t>are able to go at the speed that I see people regularly talking about on Reddit.</w:t>
      </w:r>
      <w:r w:rsidR="003C3FED">
        <w:t xml:space="preserve"> </w:t>
      </w:r>
      <w:r>
        <w:t>I'm not going to call them liars,</w:t>
      </w:r>
      <w:r w:rsidR="003C3FED">
        <w:t xml:space="preserve"> </w:t>
      </w:r>
      <w:r>
        <w:t>it's just that they're not in this forum.</w:t>
      </w:r>
      <w:r w:rsidR="003C3FED">
        <w:t xml:space="preserve"> </w:t>
      </w:r>
      <w:r>
        <w:t>Who knows what their experiences are like?</w:t>
      </w:r>
      <w:r w:rsidR="003A4CD5">
        <w:t xml:space="preserve"> </w:t>
      </w:r>
      <w:r>
        <w:t>I absolutely know that it is possible to go through</w:t>
      </w:r>
      <w:r w:rsidR="003C3FED">
        <w:t xml:space="preserve"> </w:t>
      </w:r>
      <w:r>
        <w:t xml:space="preserve">your program at a speed that some of those Redditors are going </w:t>
      </w:r>
      <w:proofErr w:type="gramStart"/>
      <w:r>
        <w:t>at,</w:t>
      </w:r>
      <w:r w:rsidR="003C3FED">
        <w:t xml:space="preserve"> </w:t>
      </w:r>
      <w:r>
        <w:t>but</w:t>
      </w:r>
      <w:proofErr w:type="gramEnd"/>
      <w:r>
        <w:t xml:space="preserve"> feel confident and feel good in yourself about your success.</w:t>
      </w:r>
      <w:r w:rsidR="003C3FED">
        <w:t xml:space="preserve"> </w:t>
      </w:r>
      <w:r>
        <w:t>Don't compare yourself to these other people who are out there.</w:t>
      </w:r>
      <w:r w:rsidR="003C3FED">
        <w:t xml:space="preserve"> </w:t>
      </w:r>
      <w:r>
        <w:t>You're not in a traditional program where you're</w:t>
      </w:r>
      <w:r w:rsidR="003C3FED">
        <w:t xml:space="preserve"> </w:t>
      </w:r>
      <w:r>
        <w:t>competing against anybody for anything here at WGU,</w:t>
      </w:r>
      <w:r w:rsidR="003C3FED">
        <w:t xml:space="preserve"> </w:t>
      </w:r>
      <w:r>
        <w:t>this is you and yourself.</w:t>
      </w:r>
    </w:p>
    <w:p w14:paraId="5478DF34" w14:textId="14A42642" w:rsidR="005B6615" w:rsidRDefault="005B6615" w:rsidP="005B6615">
      <w:r>
        <w:lastRenderedPageBreak/>
        <w:t>Set a goal for yourself and aim for that.</w:t>
      </w:r>
      <w:r w:rsidR="003C3FED">
        <w:t xml:space="preserve"> </w:t>
      </w:r>
      <w:r>
        <w:t>Set realistic goals for yourself,</w:t>
      </w:r>
      <w:r w:rsidR="003C3FED">
        <w:t xml:space="preserve"> </w:t>
      </w:r>
      <w:r>
        <w:t>and don't compare yourself to what other people are doing.</w:t>
      </w:r>
    </w:p>
    <w:p w14:paraId="2955E0F1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0E5A2517" w14:textId="0C074A46" w:rsidR="003C3FED" w:rsidRDefault="005B6615" w:rsidP="005B6615">
      <w:r>
        <w:t xml:space="preserve">If </w:t>
      </w:r>
      <w:proofErr w:type="spellStart"/>
      <w:proofErr w:type="gramStart"/>
      <w:r>
        <w:t>you</w:t>
      </w:r>
      <w:r w:rsidR="003A4CD5">
        <w:t>r</w:t>
      </w:r>
      <w:proofErr w:type="spellEnd"/>
      <w:proofErr w:type="gramEnd"/>
      <w:r>
        <w:t xml:space="preserve"> really loo</w:t>
      </w:r>
      <w:r w:rsidR="003A4CD5">
        <w:t>king to grow</w:t>
      </w:r>
      <w:r>
        <w:t>,</w:t>
      </w:r>
      <w:r w:rsidR="003C3FED">
        <w:t xml:space="preserve"> </w:t>
      </w:r>
      <w:r>
        <w:t>the best thing you can do is compare yourself to yourself,</w:t>
      </w:r>
      <w:r w:rsidR="003C3FED">
        <w:t xml:space="preserve"> </w:t>
      </w:r>
      <w:r>
        <w:t>and that can be difficult too.</w:t>
      </w:r>
      <w:r w:rsidR="003C3FED">
        <w:t xml:space="preserve"> </w:t>
      </w:r>
      <w:r>
        <w:t>Let's say you have failed an exam,</w:t>
      </w:r>
      <w:r w:rsidR="003C3FED">
        <w:t xml:space="preserve"> </w:t>
      </w:r>
      <w:r>
        <w:t>and now we're on this third attempt.</w:t>
      </w:r>
      <w:r w:rsidR="003C3FED">
        <w:t xml:space="preserve"> </w:t>
      </w:r>
      <w:r>
        <w:t>Now we do have a pool for that doubt.</w:t>
      </w:r>
      <w:r w:rsidR="003C3FED">
        <w:t xml:space="preserve"> </w:t>
      </w:r>
      <w:r>
        <w:t>We have a reason to feel like we may not be good enough,</w:t>
      </w:r>
      <w:r w:rsidR="003C3FED">
        <w:t xml:space="preserve"> </w:t>
      </w:r>
      <w:r>
        <w:t>but that's where your program mentor can be really helpful too to point</w:t>
      </w:r>
      <w:r w:rsidR="003C3FED">
        <w:t xml:space="preserve"> </w:t>
      </w:r>
      <w:r>
        <w:t>your face in the right direction to look at all the extra study time you put in.</w:t>
      </w:r>
      <w:r w:rsidR="003A4CD5">
        <w:t xml:space="preserve"> </w:t>
      </w:r>
      <w:r>
        <w:t>The fact that all of your practice test scores have improved,</w:t>
      </w:r>
      <w:r w:rsidR="003C3FED">
        <w:t xml:space="preserve"> </w:t>
      </w:r>
      <w:r>
        <w:t>you've done better with the various tools that we've presented.</w:t>
      </w:r>
      <w:r w:rsidR="003C3FED">
        <w:t xml:space="preserve"> </w:t>
      </w:r>
      <w:r>
        <w:t>Now, it is a different experience,</w:t>
      </w:r>
      <w:r w:rsidR="003C3FED">
        <w:t xml:space="preserve"> </w:t>
      </w:r>
      <w:r>
        <w:t>and that can be tough to let go of that negative feeling or experience that</w:t>
      </w:r>
      <w:r w:rsidR="003C3FED">
        <w:t xml:space="preserve"> </w:t>
      </w:r>
      <w:r>
        <w:t>you really did have when we're trying to move forward and make progress.</w:t>
      </w:r>
      <w:r w:rsidR="003C3FED">
        <w:t xml:space="preserve"> </w:t>
      </w:r>
    </w:p>
    <w:p w14:paraId="0EB91CE0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000FF637" w14:textId="098FDBA1" w:rsidR="005B6615" w:rsidRDefault="005B6615" w:rsidP="005B6615">
      <w:r>
        <w:t>What we can do as we're wrapping up about this topic is like you just talked about,</w:t>
      </w:r>
      <w:r w:rsidR="003C3FED">
        <w:t xml:space="preserve"> </w:t>
      </w:r>
      <w:r>
        <w:t>connecting with your program mentor is a huge tool that you have as a student at WGU,</w:t>
      </w:r>
      <w:r w:rsidR="003C3FED">
        <w:t xml:space="preserve"> </w:t>
      </w:r>
      <w:r>
        <w:t>somebody who is a good sounding board,</w:t>
      </w:r>
      <w:r w:rsidR="003C3FED">
        <w:t xml:space="preserve"> </w:t>
      </w:r>
      <w:r>
        <w:t>somebody who can help you to recognize that self-doubt and help you to let go of it.</w:t>
      </w:r>
    </w:p>
    <w:p w14:paraId="7AECAC68" w14:textId="476F4E67" w:rsidR="005B6615" w:rsidRDefault="005B6615" w:rsidP="005B6615">
      <w:r>
        <w:t>We also have some great resources in the Student Success Center,</w:t>
      </w:r>
      <w:r w:rsidR="003C3FED">
        <w:t xml:space="preserve"> </w:t>
      </w:r>
      <w:r>
        <w:t>like I mentioned earlier,</w:t>
      </w:r>
      <w:r w:rsidR="003C3FED">
        <w:t xml:space="preserve"> </w:t>
      </w:r>
      <w:r>
        <w:t>about academic confidence, but also things like</w:t>
      </w:r>
      <w:r w:rsidR="003C3FED">
        <w:t xml:space="preserve"> </w:t>
      </w:r>
      <w:r>
        <w:t xml:space="preserve">the writing center and the </w:t>
      </w:r>
      <w:r w:rsidR="003A4CD5">
        <w:t>math</w:t>
      </w:r>
      <w:r>
        <w:t xml:space="preserve"> center and some other tools that are there.</w:t>
      </w:r>
      <w:r w:rsidR="003C3FED">
        <w:t xml:space="preserve"> </w:t>
      </w:r>
      <w:r>
        <w:t>Check those out and then there's some other tools as well.</w:t>
      </w:r>
    </w:p>
    <w:p w14:paraId="141F9BD0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3A9A285E" w14:textId="7F41C2D2" w:rsidR="005B6615" w:rsidRDefault="005B6615" w:rsidP="005B6615">
      <w:r>
        <w:t>Yes, we also have Well-Connect,</w:t>
      </w:r>
      <w:r w:rsidR="003C3FED">
        <w:t xml:space="preserve"> </w:t>
      </w:r>
      <w:r>
        <w:t>which is a fantastic resource.</w:t>
      </w:r>
      <w:r w:rsidR="003C3FED">
        <w:t xml:space="preserve"> </w:t>
      </w:r>
      <w:r>
        <w:t>It offers in the moment, counseling,</w:t>
      </w:r>
      <w:r w:rsidR="003C3FED">
        <w:t xml:space="preserve"> </w:t>
      </w:r>
      <w:r>
        <w:t>which I have already used, and I recommend.</w:t>
      </w:r>
      <w:r w:rsidR="003C3FED">
        <w:t xml:space="preserve"> </w:t>
      </w:r>
      <w:r>
        <w:t>Also, there's a bunch of other resources that can help you deal with some</w:t>
      </w:r>
      <w:r w:rsidR="003C3FED">
        <w:t xml:space="preserve"> </w:t>
      </w:r>
      <w:r>
        <w:t>of the issues you may be facing in your regular life and</w:t>
      </w:r>
      <w:r w:rsidR="003C3FED">
        <w:t xml:space="preserve"> </w:t>
      </w:r>
      <w:r>
        <w:t>that might help alleviate some of the noise in your head so that you can</w:t>
      </w:r>
      <w:r w:rsidR="003C3FED">
        <w:t xml:space="preserve"> </w:t>
      </w:r>
      <w:r>
        <w:t>clear your mind when you attack this academic stuff and really shoot for your goals.</w:t>
      </w:r>
    </w:p>
    <w:p w14:paraId="46D34AB9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#1 (Julienne Koch): </w:t>
      </w:r>
    </w:p>
    <w:p w14:paraId="3B7B4876" w14:textId="77777777" w:rsidR="003C3FED" w:rsidRDefault="005B6615" w:rsidP="005B6615">
      <w:r>
        <w:t>Absolutely, yeah. It can be super helpful to have somebody who is a neutral observer</w:t>
      </w:r>
      <w:r w:rsidR="003C3FED">
        <w:t xml:space="preserve"> </w:t>
      </w:r>
      <w:r>
        <w:t>to talk about some of these feelings with and help move forward through them.</w:t>
      </w:r>
    </w:p>
    <w:p w14:paraId="45BDC32F" w14:textId="64D87744" w:rsidR="005B6615" w:rsidRDefault="005B6615" w:rsidP="005B6615">
      <w:r>
        <w:t>Well, we really hope that you enjoyed</w:t>
      </w:r>
      <w:r w:rsidR="003C3FED">
        <w:t xml:space="preserve"> </w:t>
      </w:r>
      <w:r>
        <w:t>this episode and that you found something useful to help you to</w:t>
      </w:r>
      <w:r w:rsidR="003C3FED">
        <w:t xml:space="preserve"> </w:t>
      </w:r>
      <w:r>
        <w:t>be the most successful you can be here at WGU. I hope you have a great day.</w:t>
      </w:r>
    </w:p>
    <w:p w14:paraId="4F922E9B" w14:textId="77777777" w:rsidR="003A4CD5" w:rsidRDefault="003A4CD5" w:rsidP="003A4CD5">
      <w:pPr>
        <w:pStyle w:val="Heading2"/>
        <w:numPr>
          <w:ilvl w:val="0"/>
          <w:numId w:val="0"/>
        </w:numPr>
      </w:pPr>
      <w:r>
        <w:t xml:space="preserve">Speaker #2 (Jessica </w:t>
      </w:r>
      <w:proofErr w:type="spellStart"/>
      <w:r>
        <w:t>Galterio</w:t>
      </w:r>
      <w:proofErr w:type="spellEnd"/>
      <w:r>
        <w:t xml:space="preserve">): </w:t>
      </w:r>
    </w:p>
    <w:p w14:paraId="3E7FC764" w14:textId="77777777" w:rsidR="005B6615" w:rsidRDefault="005B6615" w:rsidP="005B6615">
      <w:r>
        <w:t>Take care.</w:t>
      </w:r>
    </w:p>
    <w:p w14:paraId="7E9B41D8" w14:textId="24D7E5B2" w:rsidR="00C5260E" w:rsidRDefault="00C5260E" w:rsidP="00C5260E">
      <w:pPr>
        <w:pStyle w:val="Heading2"/>
        <w:numPr>
          <w:ilvl w:val="0"/>
          <w:numId w:val="0"/>
        </w:numPr>
        <w:ind w:left="360" w:hanging="360"/>
      </w:pPr>
      <w:r>
        <w:lastRenderedPageBreak/>
        <w:t>[</w:t>
      </w:r>
      <w:r w:rsidR="0047639C">
        <w:t>Closing music with v</w:t>
      </w:r>
      <w:r>
        <w:t>oiceover]</w:t>
      </w:r>
    </w:p>
    <w:p w14:paraId="34A3571D" w14:textId="69889310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 xml:space="preserve">Schedule time with your </w:t>
      </w:r>
      <w:r w:rsidR="003C3FED">
        <w:rPr>
          <w:szCs w:val="22"/>
        </w:rPr>
        <w:t>program mentor</w:t>
      </w:r>
      <w:r w:rsidRPr="00922F84">
        <w:rPr>
          <w:szCs w:val="22"/>
        </w:rPr>
        <w:t xml:space="preserve"> to explore more deeply.</w:t>
      </w:r>
    </w:p>
    <w:p w14:paraId="299C24FA" w14:textId="60CED4DA" w:rsidR="00FD4A34" w:rsidRDefault="00922F84" w:rsidP="00B7677F">
      <w:pPr>
        <w:rPr>
          <w:szCs w:val="22"/>
        </w:rPr>
      </w:pPr>
      <w:r w:rsidRPr="00922F84">
        <w:rPr>
          <w:szCs w:val="22"/>
        </w:rPr>
        <w:t>WG</w:t>
      </w:r>
      <w:r w:rsidR="00C5260E">
        <w:rPr>
          <w:szCs w:val="22"/>
        </w:rPr>
        <w:t>U</w:t>
      </w:r>
      <w:r w:rsidRPr="00922F84">
        <w:rPr>
          <w:szCs w:val="22"/>
        </w:rPr>
        <w:t xml:space="preserve">, a new kind of </w:t>
      </w:r>
      <w:r w:rsidR="00C5260E">
        <w:rPr>
          <w:szCs w:val="22"/>
        </w:rPr>
        <w:t>U</w:t>
      </w:r>
      <w:r w:rsidRPr="00922F84">
        <w:rPr>
          <w:szCs w:val="22"/>
        </w:rPr>
        <w:t>.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23C4" w14:textId="77777777" w:rsidR="004427FF" w:rsidRDefault="004427FF">
      <w:pPr>
        <w:spacing w:after="0" w:line="240" w:lineRule="auto"/>
      </w:pPr>
      <w:r>
        <w:separator/>
      </w:r>
    </w:p>
  </w:endnote>
  <w:endnote w:type="continuationSeparator" w:id="0">
    <w:p w14:paraId="78F66B7D" w14:textId="77777777" w:rsidR="004427FF" w:rsidRDefault="004427FF">
      <w:pPr>
        <w:spacing w:after="0" w:line="240" w:lineRule="auto"/>
      </w:pPr>
      <w:r>
        <w:continuationSeparator/>
      </w:r>
    </w:p>
  </w:endnote>
  <w:endnote w:type="continuationNotice" w:id="1">
    <w:p w14:paraId="656DBBA6" w14:textId="77777777" w:rsidR="004427FF" w:rsidRDefault="00442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AFE9" w14:textId="77777777" w:rsidR="004427FF" w:rsidRDefault="004427FF">
      <w:pPr>
        <w:spacing w:after="0" w:line="240" w:lineRule="auto"/>
      </w:pPr>
      <w:r>
        <w:separator/>
      </w:r>
    </w:p>
  </w:footnote>
  <w:footnote w:type="continuationSeparator" w:id="0">
    <w:p w14:paraId="265F90AA" w14:textId="77777777" w:rsidR="004427FF" w:rsidRDefault="004427FF">
      <w:pPr>
        <w:spacing w:after="0" w:line="240" w:lineRule="auto"/>
      </w:pPr>
      <w:r>
        <w:continuationSeparator/>
      </w:r>
    </w:p>
  </w:footnote>
  <w:footnote w:type="continuationNotice" w:id="1">
    <w:p w14:paraId="46A0176B" w14:textId="77777777" w:rsidR="004427FF" w:rsidRDefault="004427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70328"/>
    <w:rsid w:val="001A728E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2F5B28"/>
    <w:rsid w:val="003312ED"/>
    <w:rsid w:val="0037018E"/>
    <w:rsid w:val="003A4CD5"/>
    <w:rsid w:val="003C3FED"/>
    <w:rsid w:val="003C7E09"/>
    <w:rsid w:val="003D02CC"/>
    <w:rsid w:val="003F5172"/>
    <w:rsid w:val="004018C1"/>
    <w:rsid w:val="00401A7F"/>
    <w:rsid w:val="00406113"/>
    <w:rsid w:val="004427FF"/>
    <w:rsid w:val="004727F4"/>
    <w:rsid w:val="0047639C"/>
    <w:rsid w:val="004A0A8D"/>
    <w:rsid w:val="004A1A87"/>
    <w:rsid w:val="004B43AF"/>
    <w:rsid w:val="004E648D"/>
    <w:rsid w:val="00563F2B"/>
    <w:rsid w:val="00575B92"/>
    <w:rsid w:val="005B6615"/>
    <w:rsid w:val="005D4DC9"/>
    <w:rsid w:val="005F7999"/>
    <w:rsid w:val="00626EDA"/>
    <w:rsid w:val="00654C11"/>
    <w:rsid w:val="00656D31"/>
    <w:rsid w:val="006B7957"/>
    <w:rsid w:val="006D7FF8"/>
    <w:rsid w:val="006E1A32"/>
    <w:rsid w:val="00704472"/>
    <w:rsid w:val="00734D08"/>
    <w:rsid w:val="00737623"/>
    <w:rsid w:val="00791457"/>
    <w:rsid w:val="007B22BB"/>
    <w:rsid w:val="007C49EC"/>
    <w:rsid w:val="007D4189"/>
    <w:rsid w:val="007F372E"/>
    <w:rsid w:val="00827A51"/>
    <w:rsid w:val="00846402"/>
    <w:rsid w:val="0085533D"/>
    <w:rsid w:val="008615B8"/>
    <w:rsid w:val="008D5E06"/>
    <w:rsid w:val="008D6D77"/>
    <w:rsid w:val="008F0DEB"/>
    <w:rsid w:val="008F22E5"/>
    <w:rsid w:val="00922F84"/>
    <w:rsid w:val="00943EE3"/>
    <w:rsid w:val="00954BFF"/>
    <w:rsid w:val="0096422C"/>
    <w:rsid w:val="00984F1B"/>
    <w:rsid w:val="009C29A1"/>
    <w:rsid w:val="009F1899"/>
    <w:rsid w:val="00A30AF3"/>
    <w:rsid w:val="00A458AA"/>
    <w:rsid w:val="00A95AF2"/>
    <w:rsid w:val="00AA316B"/>
    <w:rsid w:val="00AA4442"/>
    <w:rsid w:val="00AF20AE"/>
    <w:rsid w:val="00B467DF"/>
    <w:rsid w:val="00B637F4"/>
    <w:rsid w:val="00B664AA"/>
    <w:rsid w:val="00B7677F"/>
    <w:rsid w:val="00B838D4"/>
    <w:rsid w:val="00BC1FD2"/>
    <w:rsid w:val="00C00A21"/>
    <w:rsid w:val="00C04516"/>
    <w:rsid w:val="00C05402"/>
    <w:rsid w:val="00C13FDB"/>
    <w:rsid w:val="00C40EC1"/>
    <w:rsid w:val="00C5260E"/>
    <w:rsid w:val="00C56ABB"/>
    <w:rsid w:val="00C837D3"/>
    <w:rsid w:val="00C92C41"/>
    <w:rsid w:val="00CE0C52"/>
    <w:rsid w:val="00D25DC2"/>
    <w:rsid w:val="00D57E3E"/>
    <w:rsid w:val="00D76E31"/>
    <w:rsid w:val="00DB24CB"/>
    <w:rsid w:val="00DC0CA2"/>
    <w:rsid w:val="00DD0B94"/>
    <w:rsid w:val="00DF5013"/>
    <w:rsid w:val="00E11BCE"/>
    <w:rsid w:val="00E233C2"/>
    <w:rsid w:val="00E56761"/>
    <w:rsid w:val="00E82D66"/>
    <w:rsid w:val="00E9640A"/>
    <w:rsid w:val="00EA0E11"/>
    <w:rsid w:val="00EB51AD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2</TotalTime>
  <Pages>8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Jasper Cameron</cp:lastModifiedBy>
  <cp:revision>2</cp:revision>
  <dcterms:created xsi:type="dcterms:W3CDTF">2021-01-12T16:18:00Z</dcterms:created>
  <dcterms:modified xsi:type="dcterms:W3CDTF">2021-01-12T16:18:00Z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