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141B" w14:textId="7CD7A6BB" w:rsidR="002A3E5E" w:rsidRDefault="00AF20AE" w:rsidP="00A16882">
      <w:pPr>
        <w:pStyle w:val="Heading1"/>
        <w:spacing w:after="240"/>
      </w:pPr>
      <w:r>
        <w:t xml:space="preserve">Transcript: </w:t>
      </w:r>
      <w:r w:rsidR="00401E11" w:rsidRPr="00401E11">
        <w:t>IT Podcast - Ep 61 - MPS S1 Ep2 - Individual Victories with Dan Morrill, Davon Copeland, and Mike Peterson</w:t>
      </w:r>
    </w:p>
    <w:p w14:paraId="1F14387C" w14:textId="77777777" w:rsidR="009F0E58" w:rsidRPr="007A457D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7A457D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65C7BD71" w14:textId="061B8174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312EBF">
        <w:t>1</w:t>
      </w:r>
      <w:r w:rsidRPr="00145E60">
        <w:t xml:space="preserve"> (</w:t>
      </w:r>
      <w:r w:rsidR="00312EBF">
        <w:t>Narrator</w:t>
      </w:r>
      <w:r w:rsidRPr="00145E60">
        <w:t>):</w:t>
      </w:r>
      <w:r>
        <w:t xml:space="preserve"> </w:t>
      </w:r>
    </w:p>
    <w:p w14:paraId="76326E59" w14:textId="77777777" w:rsidR="00312EBF" w:rsidRDefault="007A457D" w:rsidP="007A457D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WGU's IT audio series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7C054B5" w14:textId="44D278BF" w:rsidR="00312EBF" w:rsidRDefault="00312EBF" w:rsidP="00312EBF">
      <w:pPr>
        <w:pStyle w:val="SpeakerInformation"/>
        <w:spacing w:after="120" w:line="240" w:lineRule="auto"/>
      </w:pPr>
      <w:r w:rsidRPr="00145E60">
        <w:t>Speaker #</w:t>
      </w:r>
      <w:r w:rsidR="00372865">
        <w:t>2</w:t>
      </w:r>
      <w:r w:rsidRPr="00145E60">
        <w:t xml:space="preserve"> (</w:t>
      </w:r>
      <w:r w:rsidR="00372865">
        <w:t>Davon Copeland</w:t>
      </w:r>
      <w:r w:rsidRPr="00145E60">
        <w:t>):</w:t>
      </w:r>
      <w:r>
        <w:t xml:space="preserve"> </w:t>
      </w:r>
    </w:p>
    <w:p w14:paraId="24CFF100" w14:textId="435D8ABD" w:rsidR="00276EE7" w:rsidRDefault="007A457D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Welcome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everybody to our podcast today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name is Davon Copeland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a military SPM over at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got Dan the man Morrill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are you doing today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585D5BAC" w14:textId="56DB4965" w:rsidR="00276EE7" w:rsidRDefault="00276EE7" w:rsidP="00276EE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Dan </w:t>
      </w:r>
      <w:proofErr w:type="spellStart"/>
      <w:r>
        <w:t>Morril</w:t>
      </w:r>
      <w:proofErr w:type="spellEnd"/>
      <w:r w:rsidRPr="00145E60">
        <w:t>):</w:t>
      </w:r>
      <w:r>
        <w:t xml:space="preserve"> </w:t>
      </w:r>
    </w:p>
    <w:p w14:paraId="6C614207" w14:textId="6A2EE9E5" w:rsidR="00276EE7" w:rsidRDefault="007A457D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Doing good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 are you doing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6B5F3D97" w14:textId="77777777" w:rsidR="00F17E42" w:rsidRDefault="00F17E42" w:rsidP="00F17E4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70AB6575" w14:textId="77777777" w:rsidR="00FC1456" w:rsidRDefault="007A457D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I'm doing fantastic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reason why I asked is because I gotthis wonderful guy with this just luxurious looking beard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His name is Mike Peterson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he's here as our special guest today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 are you doing Mike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7A60240C" w14:textId="44593D41" w:rsidR="00FC1456" w:rsidRDefault="00FC1456" w:rsidP="00FC1456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 w:rsidR="007A29A5">
        <w:t>Mike Peterson</w:t>
      </w:r>
      <w:r w:rsidRPr="00145E60">
        <w:t>):</w:t>
      </w:r>
      <w:r>
        <w:t xml:space="preserve"> </w:t>
      </w:r>
    </w:p>
    <w:p w14:paraId="6F13878F" w14:textId="77777777" w:rsidR="00D63921" w:rsidRDefault="007A457D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Good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Davon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Thanks for having 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Hello Dan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D671939" w14:textId="77777777" w:rsidR="00D63921" w:rsidRDefault="00D63921" w:rsidP="00D63921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490211A5" w14:textId="77777777" w:rsidR="004D06C0" w:rsidRDefault="007A457D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For the crowd that's listening Dan decided to bring one of his buddies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don't know if you guys watched the podcast from the last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those of you that like the visual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Dan decided to get a haircut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Turns out that the hair from the haircut went into Mike's beard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239E360" w14:textId="77777777" w:rsidR="004D06C0" w:rsidRDefault="004D06C0" w:rsidP="004D06C0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0222968F" w14:textId="77777777" w:rsidR="00C92AC2" w:rsidRDefault="007A457D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Exactly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Right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Keeping me anonymous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446DB90" w14:textId="77777777" w:rsidR="00C92AC2" w:rsidRDefault="00C92AC2" w:rsidP="00C92AC2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Dan </w:t>
      </w:r>
      <w:proofErr w:type="spellStart"/>
      <w:r>
        <w:t>Morril</w:t>
      </w:r>
      <w:proofErr w:type="spellEnd"/>
      <w:r w:rsidRPr="00145E60">
        <w:t>):</w:t>
      </w:r>
      <w:r>
        <w:t xml:space="preserve"> </w:t>
      </w:r>
    </w:p>
    <w:p w14:paraId="72D46069" w14:textId="77777777" w:rsidR="00C92AC2" w:rsidRDefault="007A457D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Now we know for sure you were in the 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Mike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B9359C5" w14:textId="77777777" w:rsidR="00C92AC2" w:rsidRDefault="00C92AC2" w:rsidP="00C92AC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53FC820C" w14:textId="77777777" w:rsidR="009E5BDE" w:rsidRDefault="007A457D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Loving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Cat's out of the bag so all three of us military veterans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just want to let you know that I appreciate your service and your sacrifice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774D420" w14:textId="77777777" w:rsidR="009E5BDE" w:rsidRDefault="009E5BDE" w:rsidP="009E5BDE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537CA525" w14:textId="77777777" w:rsidR="00912062" w:rsidRDefault="007A457D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Thanks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Davon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same to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Dan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8F73F63" w14:textId="77777777" w:rsidR="00912062" w:rsidRDefault="00912062" w:rsidP="00912062">
      <w:pPr>
        <w:pStyle w:val="SpeakerInformation"/>
        <w:spacing w:after="120" w:line="240" w:lineRule="auto"/>
      </w:pPr>
      <w:r w:rsidRPr="00145E60">
        <w:lastRenderedPageBreak/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7ACCB945" w14:textId="77777777" w:rsidR="00262ED0" w:rsidRDefault="007A457D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Today we're going to be talking about something that'sextremely near and dear to all of our hearts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is the path from military to PhD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Today our guests with Dan and myself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went the enlisted route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Mike's an officer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 we're covering everything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As we were talking about this and putting this thing together we</w:t>
      </w:r>
      <w:r w:rsidR="00262ED0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wanted to make sure that we were going to talk about everything between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the certifications that could help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We'll do a deep dive into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Before we get started Mike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going to have you introduce yourself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Pretty much just let us know who you are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where you're from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why you're here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3D365811" w14:textId="77777777" w:rsidR="00BD7EE6" w:rsidRDefault="00BD7EE6" w:rsidP="00BD7EE6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2ABD19B3" w14:textId="77777777" w:rsidR="007C12A4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For sure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Davon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Mike Peterson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live in Oregon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in the Coast Guard right out of high school I went to</w:t>
      </w:r>
      <w:r w:rsidR="00282BDF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Coast Guard Academy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cake eater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fortunate enough my dad was enlisted in the Coast Guard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Actually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 was in the Navy for six years when I was a kid and then rolled</w:t>
      </w:r>
      <w:r w:rsidR="003F32D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over the Coast Guard and retired right as I rolled into the Coast Guard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I got to serve with some of his friends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it was an example for 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get to move all over the place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see some amazing places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dad did search and rescue mainly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so I got to see some pretty amazing cases in Kodiak and Juneau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Alaska where I grew up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he retired out in New England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always interesting the Coast Guard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did pretty well in high school and was accepted and</w:t>
      </w:r>
      <w:r w:rsidR="003F32D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got a bachelor's degree in mathematical and computer sciences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Back when computers didn't have hard drives or RAM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we booted them off a floppy disk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 Mac plus for those who are familiar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I was able to walk into a career I got</w:t>
      </w:r>
      <w:r w:rsidR="003F32D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a commission as an ensign </w:t>
      </w:r>
      <w:r w:rsidR="003F32D2">
        <w:rPr>
          <w:rFonts w:cstheme="minorHAnsi"/>
          <w:noProof/>
          <w:sz w:val="22"/>
          <w:szCs w:val="22"/>
          <w:lang w:bidi="he-IL"/>
        </w:rPr>
        <w:t>right out</w:t>
      </w:r>
      <w:r w:rsidR="00507266">
        <w:rPr>
          <w:rFonts w:cstheme="minorHAnsi"/>
          <w:noProof/>
          <w:sz w:val="22"/>
          <w:szCs w:val="22"/>
          <w:lang w:bidi="he-IL"/>
        </w:rPr>
        <w:t xml:space="preserve"> of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 Coast Guard Academy and drove a ship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became the network administrator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had a database that maintained all</w:t>
      </w:r>
      <w:r w:rsidR="00C13E10">
        <w:rPr>
          <w:rFonts w:cstheme="minorHAnsi"/>
          <w:noProof/>
          <w:sz w:val="22"/>
          <w:szCs w:val="22"/>
          <w:lang w:bidi="he-IL"/>
        </w:rPr>
        <w:t xml:space="preserve"> our lights,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lighthouses</w:t>
      </w:r>
      <w:r w:rsidR="00C13E10"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and buoys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didn't touch a computer all through high school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got that Mac plus at the Coast Guard Academy butstill didn't really know what the application was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so got a full experience on my first tour and ended up going to</w:t>
      </w:r>
      <w:r w:rsidR="00B3592D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Coast Guard headquarters and managing</w:t>
      </w:r>
      <w:r w:rsidR="00B3592D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our ACE navigation system for the entire coast guard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qualified me for grad school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able to go to grad school on the Coast Guard's dime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full-time on active duty and then I had to</w:t>
      </w:r>
      <w:r w:rsidR="00600341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do a payback tour and I did that and actually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West Virginia of all places that the Coast Guard 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have what's called an operation system center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manage all our international systems for law enforcement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marine safety and so 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are congressional mandated to have up-time of</w:t>
      </w:r>
      <w:r w:rsidR="00B469D6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99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Pr="00530C55">
        <w:rPr>
          <w:rFonts w:cstheme="minorHAnsi"/>
          <w:noProof/>
          <w:sz w:val="22"/>
          <w:szCs w:val="22"/>
          <w:lang w:bidi="he-IL"/>
        </w:rPr>
        <w:t>7 percent or higher so I got lots of great experience with systems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As Davon mentioned I became certified in UNIX and then eventually Linux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I got off of active duty which was right after 9/11</w:t>
      </w:r>
      <w:r w:rsidR="00B469D6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qualified me to walk into teaching which I had never even considered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able to start teaching when I got off</w:t>
      </w:r>
      <w:r w:rsidR="00B469D6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active duty and I taught computer science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math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classes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continued to look at certifications as they became available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able to get my A plus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my Net plus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Security plus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Linux plus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just stayed in that v</w:t>
      </w:r>
      <w:r w:rsidR="007C12A4">
        <w:rPr>
          <w:rFonts w:cstheme="minorHAnsi"/>
          <w:noProof/>
          <w:sz w:val="22"/>
          <w:szCs w:val="22"/>
          <w:lang w:bidi="he-IL"/>
        </w:rPr>
        <w:t>ei</w:t>
      </w:r>
      <w:r w:rsidRPr="00530C55">
        <w:rPr>
          <w:rFonts w:cstheme="minorHAnsi"/>
          <w:noProof/>
          <w:sz w:val="22"/>
          <w:szCs w:val="22"/>
          <w:lang w:bidi="he-IL"/>
        </w:rPr>
        <w:t>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Got to a point where I lost a job because I didn't have a PhD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"I'm going to look into the PhD" notrealizing that my GI Bill had not been tapped yet because</w:t>
      </w:r>
      <w:r w:rsidR="007C12A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had been fortunate enough to get my bachelor's and master's while on</w:t>
      </w:r>
      <w:r w:rsidR="007C12A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duty so I was able to get 40 percent of my PhD covered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3EEF174" w14:textId="77777777" w:rsidR="008F3C29" w:rsidRDefault="008F3C29" w:rsidP="008F3C29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1ABC811A" w14:textId="77777777" w:rsidR="006429BA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Stop the presses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hold 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As an officer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You came 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had a bachelor's degree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had a bunch of certifications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could have walked away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58C05E38" w14:textId="77777777" w:rsidR="006429BA" w:rsidRDefault="006429BA" w:rsidP="006429BA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4F89EA75" w14:textId="77777777" w:rsidR="006429BA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2FF5289" w14:textId="77777777" w:rsidR="006429BA" w:rsidRDefault="006429BA" w:rsidP="006429B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1D377891" w14:textId="77777777" w:rsidR="00495D49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You decided to stay in and get your master's degree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right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3D18C7B1" w14:textId="77777777" w:rsidR="00495D49" w:rsidRDefault="00495D49" w:rsidP="00495D49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7008E217" w14:textId="77777777" w:rsidR="00495D49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Correct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FD6922F" w14:textId="77777777" w:rsidR="00495D49" w:rsidRDefault="00495D49" w:rsidP="00495D49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77E83D4E" w14:textId="77777777" w:rsidR="00495D49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At that point there were so many opportunities for you out there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stayed in and then eventually you get out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 lost a job because you didn't have a PhD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3830509C" w14:textId="77777777" w:rsidR="00495D49" w:rsidRDefault="00495D49" w:rsidP="00495D49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4A8C8C73" w14:textId="77777777" w:rsidR="00495D49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correct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CF4F238" w14:textId="77777777" w:rsidR="00495D49" w:rsidRDefault="00495D49" w:rsidP="00495D49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46537230" w14:textId="77777777" w:rsidR="00F60363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 point you started tapping 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TA was already paying for your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not TA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whatever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Since it's that you had the blood money thatyou had to sign to be a department head to get that moneyto go to school on the dime of the government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did all of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would think that you'd get out and be adequately prepared to do everything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because I'm assuming that you also had a security clearance dealing with all that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A76A490" w14:textId="77777777" w:rsidR="00F60363" w:rsidRDefault="00F60363" w:rsidP="00F60363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4301FB11" w14:textId="77777777" w:rsidR="00F60363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I'm still at 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E09A5CD" w14:textId="77777777" w:rsidR="00F60363" w:rsidRDefault="00F60363" w:rsidP="00F60363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3526D444" w14:textId="77777777" w:rsidR="00F60363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You go and get the PhD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understand that you just said that you lost a job because of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is that the only thing that drove you to get that PhD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2DAA0C98" w14:textId="77777777" w:rsidR="00F60363" w:rsidRDefault="00F60363" w:rsidP="00F60363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57640785" w14:textId="77777777" w:rsidR="00947774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wanted it for a long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in a temporary teaching position because we had moved and so I was inthis temporary position for about two years and then they opened it up to full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applied and I was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"I got this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I've been here for a couple years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doing well" and somebody witha PhD showed up and that was the first time I had reconsidered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one of those things that just hangs out and you think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"Maybe that's something I'll do" but there's neverreally that extra push and that was the push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was the extra thing I needed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to that point as soon as I started working on that and it finished my coursework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WGU job became available and they wanted me to work from home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pay me a little bit more and it was</w:t>
      </w:r>
      <w:r w:rsidR="0094777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no-brainer at that point and because of my certifications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and my military background that's why I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got the job at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were looking for somebody to come and support the new Linux courses that</w:t>
      </w:r>
      <w:r w:rsidR="0094777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they had just launched and the fact that I was ABD at that point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was also a feather in my cap in terms of qualifying for the job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Great sequence of events that I want to say were out of my hands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 military paved the way for 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for sure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51D8329" w14:textId="77777777" w:rsidR="00947774" w:rsidRDefault="00947774" w:rsidP="0094777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705BE378" w14:textId="77777777" w:rsidR="0024251E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and I have hada million conversations specifically about education and attainment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all of those things that we promote in the military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shared with me an article that you had read that lit a fire under 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was specifically about how an enlisted person in the military could never get a PhD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going to hold your beer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Talk to us about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0325727" w14:textId="77777777" w:rsidR="0024251E" w:rsidRDefault="0024251E" w:rsidP="0024251E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Dan </w:t>
      </w:r>
      <w:proofErr w:type="spellStart"/>
      <w:r>
        <w:t>Morril</w:t>
      </w:r>
      <w:proofErr w:type="spellEnd"/>
      <w:r w:rsidRPr="00145E60">
        <w:t>):</w:t>
      </w:r>
      <w:r>
        <w:t xml:space="preserve"> </w:t>
      </w:r>
    </w:p>
    <w:p w14:paraId="50D38445" w14:textId="77777777" w:rsidR="005E63A1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was actually in a meeting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was with a Gartner analyst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Gartner Group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big ones withfancy graphs and all the fancy researchthat they do and all the questionnaires that they ask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Gartner guy was</w:t>
      </w:r>
      <w:r w:rsidR="00B84B5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absolutely adamant that there is no one who ever started off as enlisted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went and got their PhD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He defended that position quite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only problem is there's an elephant in the room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an enlisted guy with PhD sitting right next to him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With him thinking absolutes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he's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"You'll never do this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This never happens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just statistically impossible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"Just like the whole nine yards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sitting right next to him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"I was enlisted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have a PhD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"Then the guy didn't miss a beat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we started talking about the navy corpsman that wanted to become a doctor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went all the way through doctor school to become a full on-flight surgeon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we talked about the airman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I remember correctly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her name is now Lieutenant Cheryl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who is now a research PhD scientist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 had started off as an airman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that thing if people will tell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can't do this or no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unicorn doesn't exist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 know three of them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one of those three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have another guy 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started off as an officer doing the same 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all exist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doable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achievable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it's obtainable even if people are telling you</w:t>
      </w:r>
      <w:r w:rsidR="005E63A1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can't be done or that these people don't exist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11149A0" w14:textId="77777777" w:rsidR="005E63A1" w:rsidRDefault="005E63A1" w:rsidP="005E63A1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0533B4F6" w14:textId="77777777" w:rsidR="00E74B3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Last week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our last podcast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talked about the roles and how we got to where we got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used tuition assistance and I got the AEV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the advanced education voucher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you had other people who I worked with that were officers who got the GEV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was the graduate education voucher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were a lot of opportunities that were out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Although we've spoken about going to college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want to hone into</w:t>
      </w:r>
      <w:r w:rsidR="005E63A1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enlisted person or even that officer with the bachelor's degree who decided</w:t>
      </w:r>
      <w:r w:rsidR="005E63A1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 get all these additional certifications</w:t>
      </w:r>
      <w:r w:rsidR="005E63A1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was able to leverage them once they did get out of the military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types of hot certifications are out there that an enlisted person can</w:t>
      </w:r>
      <w:r w:rsidR="005E63A1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get on or an officer that can get who is getting ready to transition out of the 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whatever branch it is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How can they leverage what they already have in</w:t>
      </w:r>
      <w:r w:rsidR="00E74B3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military experience</w:t>
      </w:r>
      <w:r w:rsidR="00E74B37"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certifications</w:t>
      </w:r>
      <w:r w:rsidR="00E74B37"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and the fact thatthey have a security clearance that may even be a TS depending on where they work</w:t>
      </w:r>
      <w:r>
        <w:rPr>
          <w:rFonts w:cstheme="minorHAnsi"/>
          <w:noProof/>
          <w:sz w:val="22"/>
          <w:szCs w:val="22"/>
          <w:lang w:bidi="he-IL"/>
        </w:rPr>
        <w:t>?</w:t>
      </w:r>
    </w:p>
    <w:p w14:paraId="5E290605" w14:textId="77777777" w:rsidR="00E74B37" w:rsidRDefault="00E74B37" w:rsidP="00E74B3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Dan </w:t>
      </w:r>
      <w:proofErr w:type="spellStart"/>
      <w:r>
        <w:t>Morril</w:t>
      </w:r>
      <w:proofErr w:type="spellEnd"/>
      <w:r w:rsidRPr="00145E60">
        <w:t>):</w:t>
      </w:r>
      <w:r>
        <w:t xml:space="preserve"> </w:t>
      </w:r>
    </w:p>
    <w:p w14:paraId="6BC504E4" w14:textId="77777777" w:rsidR="00B74D0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For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think honestly from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cryptologic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radioman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those are really more the things or anything in the MOS 25 range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really more where I came from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From that viewpoint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you're in IT and you're in the 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getting things like your network plus to go up in rank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always a hot ticket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Your security plus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you're an officer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would go more for the policy side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 I would go more for your CISSP from ISC squared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Certified Information Systems Security Professional Cert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Linux is always a winner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Windows is always a winner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Windows has reduced their certificate platforms to strictly the Cloud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They are only doing </w:t>
      </w:r>
      <w:r w:rsidR="00E74B37">
        <w:rPr>
          <w:rFonts w:cstheme="minorHAnsi"/>
          <w:noProof/>
          <w:sz w:val="22"/>
          <w:szCs w:val="22"/>
          <w:lang w:bidi="he-IL"/>
        </w:rPr>
        <w:t>Azure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certifications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They're not doing server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they're not doing Office or Windows or anything else like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all just the Cloud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Those are always going to be popular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are companies that see Amazon as an amazing competitor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they'll never use Amazon's Cloud solution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they'll always go with the Microsoft solutions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you're wanting to work in retail and things like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going to go with a Microsoft solution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you'll need those as your certs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Also the military with the contract for work Cloud with Microsoft as a solution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going to want those certs to get intoeither contractor with MITRE or SAIC or Booz Allen Hamilton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my viewpoint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do you got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What do you see from your vantage point in computer science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09ACA248" w14:textId="77777777" w:rsidR="00B74D07" w:rsidRDefault="00B74D07" w:rsidP="00B74D07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1A6629C0" w14:textId="77777777" w:rsidR="00B74D0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Computer science and IT for sure have some overlaps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 would say that what a lot of people underestimate is justhaving a military record in addition to education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in addition to certifications puts you at the top of the list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9703795" w14:textId="77777777" w:rsidR="00B74D07" w:rsidRDefault="00B74D07" w:rsidP="00B74D0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5DF6AFFC" w14:textId="77777777" w:rsidR="00B74D0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Say it louder for the people in the back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BCA3089" w14:textId="77777777" w:rsidR="00B74D07" w:rsidRDefault="00B74D07" w:rsidP="00B74D07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2E597493" w14:textId="77777777" w:rsidR="002F646D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Military training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I'll tell you what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gives you credibility of beyond belief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Actually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I've hired some folks here at WGU that have gone up the chain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senior manager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"Oh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didn't interview 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 and I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"Do you realize this person went to the Naval Academy or did 4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8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12 years in the Army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Navy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Marines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Air Force or whatever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you're overlooking them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 think we need to talk to him again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"Actually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100 percent of the time they've goneback and interviewed those folks and pressed them a little harder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they weren't selling themselves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the thing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is they were minimizing their military record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Putting that in the forefront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got hired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a lot to be said for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government invest so much in our training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we sell it short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maybe doesn't show up on the resume the way it should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doesn't show up in the conversations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in the interview questions and things like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it's unprecedented in terms of the level of training we get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whether it's academy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whether it's boot camp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whether it's four years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whether it's 22 years like my friend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Senior Chief Copeland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a lot to be said for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honestly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C788AAF" w14:textId="77777777" w:rsidR="002F646D" w:rsidRDefault="002F646D" w:rsidP="002F646D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5ED753B2" w14:textId="77777777" w:rsidR="000F243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know what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Military personnel are taught service above all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a level of humility that we must have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appraisal of self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very hard for us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especially when it comes to our transition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especially if we're pivoting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talked to somebody this last week who is in 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works in logistics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is going full bore into the information system technology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this person comes out not leveraging all of the leadership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all of the logistics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all of the management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all of the things that made this person great for the military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they're going to think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know what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just starting this IT stuff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They're not going to leverage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that it's extremely important that we</w:t>
      </w:r>
      <w:r w:rsidR="000F243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utilize all of those strengths and make sure that we put that stuff out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glad that you brought that up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got a couple questions for you all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this profession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went from enlisted to PhD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we've got the officer to PhD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are some common myths about this profession or when it comesto pivoting that you guys can like debunk or that are out there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things that you are just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"That's not true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not how we roll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This is what it really 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"That you can bring up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Are there any out there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3790C7AB" w14:textId="77777777" w:rsidR="000F2437" w:rsidRDefault="000F2437" w:rsidP="000F243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Dan </w:t>
      </w:r>
      <w:proofErr w:type="spellStart"/>
      <w:r>
        <w:t>Morril</w:t>
      </w:r>
      <w:proofErr w:type="spellEnd"/>
      <w:r w:rsidRPr="00145E60">
        <w:t>):</w:t>
      </w:r>
      <w:r>
        <w:t xml:space="preserve"> </w:t>
      </w:r>
    </w:p>
    <w:p w14:paraId="3FB97FCF" w14:textId="77777777" w:rsidR="000F243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think one of the biggest myths I had to overcome was the POS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actual dissertation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Everyone always crashes against a dissertation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you're working on your PhD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you've got that final paper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final presentation and the defense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Everyone always has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"Oh my God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was such a nightmare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was such a horrible 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Oh my God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trauma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 All the trauma you would ever</w:t>
      </w:r>
      <w:r w:rsidR="000F243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want to see has been labeled against the dissertation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actually really surprised because it was more like a meeting of friends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By that point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me and</w:t>
      </w:r>
      <w:r w:rsidR="000F243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my dissertation committee had been through a year's worth of work together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all knew each other really 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we knew what to expect from each other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were no surprises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wasn't horrible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was more just a meeting of friends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dissertation process for me wasn't combative at all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was just let's do this final check marks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I can call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Congratulations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Morrill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6C2AADC" w14:textId="77777777" w:rsidR="000F2437" w:rsidRDefault="000F2437" w:rsidP="000F243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49CFBCC2" w14:textId="77777777" w:rsidR="000F243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Nailed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about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Mike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4AA3B1AE" w14:textId="77777777" w:rsidR="000F2437" w:rsidRDefault="000F2437" w:rsidP="000F2437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24A69EA6" w14:textId="77777777" w:rsidR="00483CA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thinking a couple of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Just that in some way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education isn't worth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I've got a friend who served in</w:t>
      </w:r>
      <w:r w:rsidR="000F243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Desert Storm and he's got a job with Microsoft right now and he's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just don't think I need the education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don't think it's worth my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he's working a 100 hours a week and he doesn't have the ability</w:t>
      </w:r>
      <w:r w:rsidR="000F243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 move back and forth and make choices and things like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he had a great career with the military and he's</w:t>
      </w:r>
      <w:r w:rsidR="0040728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obviously doing great in terms of what he's doing for work 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he doesn't have choices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education does open doors and when you have Bill Gates</w:t>
      </w:r>
      <w:r w:rsidR="0040728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other folks that dropped out of college to fund these big companies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get this impression that that's the norm</w:t>
      </w:r>
      <w:r w:rsidR="0040728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the norm is that if you get that sheet of paper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bachelor's degree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master's degree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even a PhD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really does open doors and so for me the opportunities have</w:t>
      </w:r>
      <w:r w:rsidR="0040728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been really boundless just because I've been able to access and pursue education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At the same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will say being an officer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being an academy graduate and not staying until retirement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took some lumps for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probably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more self afflicted than anything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didn't stay and you didn't retire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not going to be as successful as your peers who went on for me to make</w:t>
      </w:r>
      <w:r w:rsidR="0040728C">
        <w:rPr>
          <w:rFonts w:cstheme="minorHAnsi"/>
          <w:noProof/>
          <w:sz w:val="22"/>
          <w:szCs w:val="22"/>
          <w:lang w:bidi="he-IL"/>
        </w:rPr>
        <w:t xml:space="preserve"> C</w:t>
      </w:r>
      <w:r w:rsidRPr="00530C55">
        <w:rPr>
          <w:rFonts w:cstheme="minorHAnsi"/>
          <w:noProof/>
          <w:sz w:val="22"/>
          <w:szCs w:val="22"/>
          <w:lang w:bidi="he-IL"/>
        </w:rPr>
        <w:t>aptain and even Admiral at this point because I'm 30 years out from graduation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 have been successful and I have a lot of peers that have got out of</w:t>
      </w:r>
      <w:r w:rsidR="0040728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lieutenant/ lieutenant commander rank and have gone on to be very successful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another myth is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you've got to stay in and do your 20 years plus to be</w:t>
      </w:r>
      <w:r w:rsidR="0040728C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successful if the military invest in you and it's not true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a launch platform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these folks that are retiring at 20 or 30 years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lot of them have gotten masters degrees or getting doctorates to</w:t>
      </w:r>
      <w:r w:rsidR="00483CA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have a second career and so they have to do that to open doors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can all be consultants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Those are the two big myths for 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7465D64" w14:textId="77777777" w:rsidR="00483CA7" w:rsidRDefault="00483CA7" w:rsidP="00483CA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Dan </w:t>
      </w:r>
      <w:proofErr w:type="spellStart"/>
      <w:r>
        <w:t>Morril</w:t>
      </w:r>
      <w:proofErr w:type="spellEnd"/>
      <w:r w:rsidRPr="00145E60">
        <w:t>):</w:t>
      </w:r>
      <w:r>
        <w:t xml:space="preserve"> </w:t>
      </w:r>
    </w:p>
    <w:p w14:paraId="580B9704" w14:textId="77777777" w:rsidR="00483CA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I'd like to jump in on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 friend of mine worked atMicrosoft Game Studios for three years as their senior security engineer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Best job ever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 was a contractor at the time and the manager I was working for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Jason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didn't have a degree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will hire you in Microsoft without a degree but to get promoted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have to have the degree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They'll bring you on board but you have a limited lifespan</w:t>
      </w:r>
      <w:r w:rsidR="00483CA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without that degree on board and Jason really hit that wall while I</w:t>
      </w:r>
      <w:r w:rsidR="00483CA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was in the middle of it and I was teaching at ITT Tech atthe time part-time and he was desperately trying to figure out how</w:t>
      </w:r>
      <w:r w:rsidR="00483CA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 could get his bachelor's degree so he could get promoted and not</w:t>
      </w:r>
      <w:r w:rsidR="00483CA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get kicked out because Microsoft Game Studios is the best place in the world to work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490390A" w14:textId="77777777" w:rsidR="00483CA7" w:rsidRDefault="00483CA7" w:rsidP="00483CA7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4684A636" w14:textId="77777777" w:rsidR="00483CA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Sure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F35BC3C" w14:textId="77777777" w:rsidR="00483CA7" w:rsidRDefault="00483CA7" w:rsidP="00483CA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7457AE18" w14:textId="77777777" w:rsidR="00583561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As I listen to both of you speak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moved to ask a question but before I do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want to bring it back to the levels tothis and the part that was poignant when you were speaking isthat you're always going to run into a roadblock if you're notlooking for a way to move up and move on and what I mean by that is this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I only get my certifications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only going to take me this far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I only get my bachelor's degree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Associate's degree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master's degree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only going to take me this far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to have a whole body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Next week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we're going to have somebody come on that is an employer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He works in the tech spaces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He's from CCS Global Tech and he looks at not only getting people certified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colleges also and how you can marry that stuff up so that you can havethat full body comprehensive or holistic educational piece</w:t>
      </w:r>
      <w:r w:rsidR="00A7706F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 that you're able to maneuver and pivot because that's basically what you all did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During your time teaching at ITT Tech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working at these places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are some of the biggest challenges that you had to overcome inthose roles other than just the certifications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a big one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certifications and the teaching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what were some of the day-to-day things thatyou had to deal with that were challenging in those roles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4D1DA52B" w14:textId="77777777" w:rsidR="00583561" w:rsidRDefault="00583561" w:rsidP="00583561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Dan </w:t>
      </w:r>
      <w:proofErr w:type="spellStart"/>
      <w:r>
        <w:t>Morril</w:t>
      </w:r>
      <w:proofErr w:type="spellEnd"/>
      <w:r w:rsidRPr="00145E60">
        <w:t>):</w:t>
      </w:r>
      <w:r>
        <w:t xml:space="preserve"> </w:t>
      </w:r>
    </w:p>
    <w:p w14:paraId="17F45D90" w14:textId="77777777" w:rsidR="0007460D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think for me the biggest one was job pivot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get hired in to do a thing and then</w:t>
      </w:r>
      <w:r w:rsidR="00583561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job morphs off to be something completely different andyou have to go with where your job is</w:t>
      </w:r>
      <w:r w:rsidR="00583561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going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or you find yourself basically not doing what your job 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may have been hired in as a security engineer but the job</w:t>
      </w:r>
      <w:r w:rsidR="00583561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started morphing more often to a network engineering so I needed to go get my CCNE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was the only way that I was going to be able to retain and stay on</w:t>
      </w:r>
      <w:r w:rsidR="009165C3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contract was going through the CCNE because that's where they needed the skills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was my big 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job will pivot all the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Just because I got hired at WGU to teach Linux with</w:t>
      </w:r>
      <w:r w:rsidR="009165C3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Mike and now here I am teaching and running the Cloud computing program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I've had to go get my AWS cert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getting my Microsoft certs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my </w:t>
      </w:r>
      <w:r w:rsidR="009165C3">
        <w:rPr>
          <w:rFonts w:cstheme="minorHAnsi"/>
          <w:noProof/>
          <w:sz w:val="22"/>
          <w:szCs w:val="22"/>
          <w:lang w:bidi="he-IL"/>
        </w:rPr>
        <w:t xml:space="preserve">Azure </w:t>
      </w:r>
      <w:r w:rsidRPr="00530C55">
        <w:rPr>
          <w:rFonts w:cstheme="minorHAnsi"/>
          <w:noProof/>
          <w:sz w:val="22"/>
          <w:szCs w:val="22"/>
          <w:lang w:bidi="he-IL"/>
        </w:rPr>
        <w:t>ones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constantly reshaping who I am and what I need to learn every 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8559F8E" w14:textId="77777777" w:rsidR="0007460D" w:rsidRDefault="0007460D" w:rsidP="0007460D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2352EA8F" w14:textId="77777777" w:rsidR="0007460D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great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As I mentioned before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for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was in a job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was doing well in it and obviously the degree is what failed 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was one pivot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next job I moved into after that and I didn't mention wasan information security role and they wanted to make sure that I had</w:t>
      </w:r>
      <w:r w:rsidR="0007460D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Network Plus and Security Plus Certifications and so I had to get</w:t>
      </w:r>
      <w:r w:rsidR="0007460D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those and I had to get them pretty quickly and they're not easy certification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 those were big challenges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had to study a lot while I was working full time and wouldn't you know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once I got those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what qualified me for this job at WGU that I eventually got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was fortuitous and much like you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Davon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just the conflation of degree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experience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certifications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military background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was the magic for me</w:t>
      </w:r>
      <w:r w:rsidR="0007460D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I've been turning away work ever since honestly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been fantastic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51326EC" w14:textId="77777777" w:rsidR="0007460D" w:rsidRDefault="0007460D" w:rsidP="0007460D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2F8083A7" w14:textId="77777777" w:rsidR="00CD0019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love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love it when a plan all comes together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0C087E7" w14:textId="77777777" w:rsidR="00CD0019" w:rsidRDefault="00CD0019" w:rsidP="00CD0019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218BEF3F" w14:textId="77777777" w:rsidR="00CD0019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Sure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E486687" w14:textId="77777777" w:rsidR="00EF6E6B" w:rsidRDefault="00EF6E6B" w:rsidP="00EF6E6B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645C2840" w14:textId="77777777" w:rsidR="00A85DBD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This is going to be my last question for you gentlemen and 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I've enjoyed this thoroughly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is the one thing that you wish you had known at the beginning of your career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Think about that before you answer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reason why I asked this question is because we have service members</w:t>
      </w:r>
      <w:r w:rsidR="006E347F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leaving the military every day not knowing where they're going to go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they're going to do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afraid of the opportunities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know that it's time for them to go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they may not have necessarily had the time because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know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mission comes first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come last and that's a part of our culture but whatwas the thing if any that you wish you knew when you began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I'll go first this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0251A43" w14:textId="77777777" w:rsidR="00DE1108" w:rsidRDefault="00DE1108" w:rsidP="00DE1108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5A7270BE" w14:textId="77777777" w:rsidR="000C5BD8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For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was 17 when I went to the Coast Guard Academy and Ididn't know what was possible and now I know thatso much is possible and I would have been a lot more bold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lot of trepidation and so now I'm in a spot where I'm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so confident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not cocky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just know that I bring experience to the 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bring skills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bring communication and leadership and honestly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didn't come into the prime of understandingthat until probably in my late 30s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early 40s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Actually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I just watched the Coast Guard Academy graduation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Biden spoke and I'm watching those kids graduate and here itis 30 years after I graduated and I'm watching each one and I'm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have a future in front of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hope you've got a mentor that's telling you what's possible and I had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don't know if I listened as well as I could have or should have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was just probably too immature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I'm looking for people that are inthat age group now that I can mentor and be there for and Ifeel like WGU is a great opportunityfor us to find folks like that or just maybe younger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looking for some direction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 inspire and develop leadership principle is something that I aspire toregularly and I'm always looking for opportunities to reach out and support people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give them an idea of what their potential is andselling them on themselves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a big 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2084E96" w14:textId="77777777" w:rsidR="000C5BD8" w:rsidRDefault="000C5BD8" w:rsidP="000C5BD8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32328AA9" w14:textId="77777777" w:rsidR="00B922DA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Before you say a word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my body has to get readjusted because you just gave me chills in my whole body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didn't know what was possible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F92D455" w14:textId="77777777" w:rsidR="008B687A" w:rsidRDefault="008B687A" w:rsidP="008B687A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5032D97D" w14:textId="77777777" w:rsidR="00B922DA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the key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future is boundless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F6FE3AF" w14:textId="77777777" w:rsidR="00B922DA" w:rsidRDefault="00B922DA" w:rsidP="00B922D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66BE1B55" w14:textId="77777777" w:rsidR="008B687A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I'm just saying that is the realest thing that I've everheard in my life and as a young person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the truth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none of us know andnone of us know our potential until we get out there and do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Dan what do you got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1EC0E094" w14:textId="77777777" w:rsidR="008B687A" w:rsidRDefault="008B687A" w:rsidP="008B687A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Dan </w:t>
      </w:r>
      <w:proofErr w:type="spellStart"/>
      <w:r>
        <w:t>Morril</w:t>
      </w:r>
      <w:proofErr w:type="spellEnd"/>
      <w:r w:rsidRPr="00145E60">
        <w:t>):</w:t>
      </w:r>
      <w:r>
        <w:t xml:space="preserve"> </w:t>
      </w:r>
    </w:p>
    <w:p w14:paraId="14DB0A7C" w14:textId="77777777" w:rsidR="0001138A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absolutely got my cup on this 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This is one thing I love about the military is that they will always pull the chairout for you to sit down at the table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always will do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miss that opportunity at one command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you'll get it at another command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wasn't until my third command that I actually really understood what</w:t>
      </w:r>
      <w:r w:rsidR="001476E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opportunity was and I wish I had seen</w:t>
      </w:r>
      <w:r w:rsidR="00F10306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opportunity when I first landed on the shores of Iceland formy first duty station that I had an opportunity to go learn computer systems and I mean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we're talking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old IBM select computers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old big hunk and chunks of metal and I wish I had done that and I didn't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didn't until I got to my third duty station and a person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don't want you in my communication center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go work over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over here was the regional telecommunication center for all of Europe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was that moment where I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okay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going to take this one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 wish Ihad seen those other opportunities along the way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really on the lookout every day now for those little opportunities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those little places to grow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learn something new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something to enjoy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be confident in yourself that you can learn these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Even if you don't get a certificate or something else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you've learned something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your individual victory every 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learn something new every day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your victory every 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8B2CF86" w14:textId="77777777" w:rsidR="0001138A" w:rsidRDefault="0001138A" w:rsidP="0001138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210F809D" w14:textId="77777777" w:rsidR="00A4047B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Powerful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learn something new every day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your victory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is victory in progress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that is what we're all about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One thing that I learned from this conversation is that you may not be the smartest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may not have direction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may not know where you're going but if you have hustle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you have drive and you have determination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excuses are nothing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going to make it happen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appreciate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guys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8A91132" w14:textId="77777777" w:rsidR="00D21FA1" w:rsidRDefault="00D21FA1" w:rsidP="00D21FA1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Dan </w:t>
      </w:r>
      <w:proofErr w:type="spellStart"/>
      <w:r>
        <w:t>Morril</w:t>
      </w:r>
      <w:proofErr w:type="spellEnd"/>
      <w:r w:rsidRPr="00145E60">
        <w:t>):</w:t>
      </w:r>
      <w:r>
        <w:t xml:space="preserve"> </w:t>
      </w:r>
    </w:p>
    <w:p w14:paraId="5A34F169" w14:textId="77777777" w:rsidR="00A4047B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love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Thanks Davon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a great way of closing this out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elbow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I'll do the elbow bump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63C9277" w14:textId="77777777" w:rsidR="00D21FA1" w:rsidRDefault="00D21FA1" w:rsidP="00D21FA1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3E350967" w14:textId="13B67862" w:rsidR="00A4047B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Big elbows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587A648" w14:textId="77777777" w:rsidR="00D21FA1" w:rsidRDefault="00D21FA1" w:rsidP="00D21FA1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7469D0CB" w14:textId="77777777" w:rsidR="005B584C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Nice to meet you too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Davon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great to be here today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F572EEB" w14:textId="77777777" w:rsidR="005B584C" w:rsidRDefault="005B584C" w:rsidP="005B584C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1FED12A0" w14:textId="77777777" w:rsidR="0082332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 was awesome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feel like we could talk for hours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sadly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do have to go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thank you for coming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Mike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been a pleasure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Hopefully we can get you to come again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Everybody tune in next week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are going to have a special guest next week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Like I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going to be from CCS Global Tech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His name is Joshua Dominic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He's going to be out here and he's going to be helping outthose veterans that are transitioning from</w:t>
      </w:r>
      <w:r w:rsidR="0082332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military looking for jobs in tech and opportunities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going to get some insight into employers because it's not justgood to get a degree or certification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want to make sure that you get good employment so you can hang out a little bit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got anything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</w:p>
    <w:p w14:paraId="7D9820D0" w14:textId="77777777" w:rsidR="00823327" w:rsidRDefault="00823327" w:rsidP="0082332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Dan </w:t>
      </w:r>
      <w:proofErr w:type="spellStart"/>
      <w:r>
        <w:t>Morril</w:t>
      </w:r>
      <w:proofErr w:type="spellEnd"/>
      <w:r w:rsidRPr="00145E60">
        <w:t>):</w:t>
      </w:r>
      <w:r>
        <w:t xml:space="preserve"> </w:t>
      </w:r>
    </w:p>
    <w:p w14:paraId="6C83F52D" w14:textId="77777777" w:rsidR="00823327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I'll just see you all next week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looking forward to this 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887F194" w14:textId="77777777" w:rsidR="005F0E20" w:rsidRDefault="005F0E20" w:rsidP="005F0E20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Mike Peterson</w:t>
      </w:r>
      <w:r w:rsidRPr="00145E60">
        <w:t>):</w:t>
      </w:r>
      <w:r>
        <w:t xml:space="preserve"> </w:t>
      </w:r>
    </w:p>
    <w:p w14:paraId="79F6D1B1" w14:textId="43E2BD46" w:rsidR="00862678" w:rsidRDefault="007A457D" w:rsidP="005F4808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Same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Thanks you guys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CD77E25" w14:textId="77777777" w:rsidR="00862678" w:rsidRDefault="00862678" w:rsidP="00862678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7C52DAF1" w14:textId="237C7DE7" w:rsidR="00FD4A34" w:rsidRPr="00862678" w:rsidRDefault="007A457D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6618A772" w:rsidRPr="1F2341BF">
        <w:rPr>
          <w:sz w:val="22"/>
          <w:szCs w:val="22"/>
        </w:rPr>
        <w:t xml:space="preserve"> </w:t>
      </w:r>
    </w:p>
    <w:sectPr w:rsidR="00FD4A34" w:rsidRPr="00862678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905E7" w14:textId="77777777" w:rsidR="003312E2" w:rsidRDefault="003312E2">
      <w:pPr>
        <w:spacing w:after="0" w:line="240" w:lineRule="auto"/>
      </w:pPr>
      <w:r>
        <w:separator/>
      </w:r>
    </w:p>
  </w:endnote>
  <w:endnote w:type="continuationSeparator" w:id="0">
    <w:p w14:paraId="50E31FCE" w14:textId="77777777" w:rsidR="003312E2" w:rsidRDefault="003312E2">
      <w:pPr>
        <w:spacing w:after="0" w:line="240" w:lineRule="auto"/>
      </w:pPr>
      <w:r>
        <w:continuationSeparator/>
      </w:r>
    </w:p>
  </w:endnote>
  <w:endnote w:type="continuationNotice" w:id="1">
    <w:p w14:paraId="4A609892" w14:textId="77777777" w:rsidR="003312E2" w:rsidRDefault="003312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6AA3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2A2CAFE1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28A46" w14:textId="77777777" w:rsidR="003312E2" w:rsidRDefault="003312E2">
      <w:pPr>
        <w:spacing w:after="0" w:line="240" w:lineRule="auto"/>
      </w:pPr>
      <w:r>
        <w:separator/>
      </w:r>
    </w:p>
  </w:footnote>
  <w:footnote w:type="continuationSeparator" w:id="0">
    <w:p w14:paraId="547B3BAF" w14:textId="77777777" w:rsidR="003312E2" w:rsidRDefault="003312E2">
      <w:pPr>
        <w:spacing w:after="0" w:line="240" w:lineRule="auto"/>
      </w:pPr>
      <w:r>
        <w:continuationSeparator/>
      </w:r>
    </w:p>
  </w:footnote>
  <w:footnote w:type="continuationNotice" w:id="1">
    <w:p w14:paraId="1C0050B2" w14:textId="77777777" w:rsidR="003312E2" w:rsidRDefault="003312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88"/>
    <w:rsid w:val="0001138A"/>
    <w:rsid w:val="0007460D"/>
    <w:rsid w:val="00083B37"/>
    <w:rsid w:val="000A0612"/>
    <w:rsid w:val="000C5BD8"/>
    <w:rsid w:val="000F2437"/>
    <w:rsid w:val="00145E60"/>
    <w:rsid w:val="001476E7"/>
    <w:rsid w:val="001A2043"/>
    <w:rsid w:val="001A728E"/>
    <w:rsid w:val="001E042A"/>
    <w:rsid w:val="001E15AB"/>
    <w:rsid w:val="00203D86"/>
    <w:rsid w:val="00225505"/>
    <w:rsid w:val="0024251E"/>
    <w:rsid w:val="00262ED0"/>
    <w:rsid w:val="00275F75"/>
    <w:rsid w:val="00276EE7"/>
    <w:rsid w:val="00282BDF"/>
    <w:rsid w:val="00290E23"/>
    <w:rsid w:val="002A3E5E"/>
    <w:rsid w:val="002B1D66"/>
    <w:rsid w:val="002C1D4B"/>
    <w:rsid w:val="002F646D"/>
    <w:rsid w:val="002F7AA8"/>
    <w:rsid w:val="00310588"/>
    <w:rsid w:val="00312EBF"/>
    <w:rsid w:val="003312E2"/>
    <w:rsid w:val="003312ED"/>
    <w:rsid w:val="00372865"/>
    <w:rsid w:val="003C6760"/>
    <w:rsid w:val="003C7E09"/>
    <w:rsid w:val="003D02CC"/>
    <w:rsid w:val="003F32D2"/>
    <w:rsid w:val="004018C1"/>
    <w:rsid w:val="00401A7F"/>
    <w:rsid w:val="00401E11"/>
    <w:rsid w:val="0040728C"/>
    <w:rsid w:val="004727F4"/>
    <w:rsid w:val="00483CA7"/>
    <w:rsid w:val="00495D49"/>
    <w:rsid w:val="004A0A8D"/>
    <w:rsid w:val="004D06C0"/>
    <w:rsid w:val="004F6984"/>
    <w:rsid w:val="00507266"/>
    <w:rsid w:val="00575B92"/>
    <w:rsid w:val="00583561"/>
    <w:rsid w:val="005A1F96"/>
    <w:rsid w:val="005B584C"/>
    <w:rsid w:val="005D4DC9"/>
    <w:rsid w:val="005E63A1"/>
    <w:rsid w:val="005F0E20"/>
    <w:rsid w:val="005F4808"/>
    <w:rsid w:val="005F7999"/>
    <w:rsid w:val="00600341"/>
    <w:rsid w:val="00626EDA"/>
    <w:rsid w:val="006429BA"/>
    <w:rsid w:val="006438D5"/>
    <w:rsid w:val="00654C11"/>
    <w:rsid w:val="0068571E"/>
    <w:rsid w:val="006D7FF8"/>
    <w:rsid w:val="006E347F"/>
    <w:rsid w:val="00704472"/>
    <w:rsid w:val="00791457"/>
    <w:rsid w:val="007A29A5"/>
    <w:rsid w:val="007A457D"/>
    <w:rsid w:val="007C12A4"/>
    <w:rsid w:val="007F372E"/>
    <w:rsid w:val="00823327"/>
    <w:rsid w:val="008615B8"/>
    <w:rsid w:val="00862678"/>
    <w:rsid w:val="008B687A"/>
    <w:rsid w:val="008D5E06"/>
    <w:rsid w:val="008D6D77"/>
    <w:rsid w:val="008F22E5"/>
    <w:rsid w:val="008F3C29"/>
    <w:rsid w:val="00912062"/>
    <w:rsid w:val="009165C3"/>
    <w:rsid w:val="00947774"/>
    <w:rsid w:val="00954BFF"/>
    <w:rsid w:val="009E5BDE"/>
    <w:rsid w:val="009F0E58"/>
    <w:rsid w:val="00A16882"/>
    <w:rsid w:val="00A30AF3"/>
    <w:rsid w:val="00A4047B"/>
    <w:rsid w:val="00A458AA"/>
    <w:rsid w:val="00A7706F"/>
    <w:rsid w:val="00A85DBD"/>
    <w:rsid w:val="00A95AF2"/>
    <w:rsid w:val="00AA316B"/>
    <w:rsid w:val="00AF20AE"/>
    <w:rsid w:val="00B3592D"/>
    <w:rsid w:val="00B469D6"/>
    <w:rsid w:val="00B637F4"/>
    <w:rsid w:val="00B656F7"/>
    <w:rsid w:val="00B74D07"/>
    <w:rsid w:val="00B84B57"/>
    <w:rsid w:val="00B922DA"/>
    <w:rsid w:val="00BC1FD2"/>
    <w:rsid w:val="00BD7EE6"/>
    <w:rsid w:val="00C13E10"/>
    <w:rsid w:val="00C8119B"/>
    <w:rsid w:val="00C92AC2"/>
    <w:rsid w:val="00C92C41"/>
    <w:rsid w:val="00CD0019"/>
    <w:rsid w:val="00D21FA1"/>
    <w:rsid w:val="00D57E3E"/>
    <w:rsid w:val="00D63921"/>
    <w:rsid w:val="00D74D2F"/>
    <w:rsid w:val="00D76E31"/>
    <w:rsid w:val="00DB24CB"/>
    <w:rsid w:val="00DE1108"/>
    <w:rsid w:val="00DF5013"/>
    <w:rsid w:val="00E11BCE"/>
    <w:rsid w:val="00E233C2"/>
    <w:rsid w:val="00E74B37"/>
    <w:rsid w:val="00E82D66"/>
    <w:rsid w:val="00E9640A"/>
    <w:rsid w:val="00EA0E11"/>
    <w:rsid w:val="00EF6E6B"/>
    <w:rsid w:val="00F10306"/>
    <w:rsid w:val="00F1586E"/>
    <w:rsid w:val="00F17E42"/>
    <w:rsid w:val="00F200E4"/>
    <w:rsid w:val="00F60363"/>
    <w:rsid w:val="00FC1456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E6925"/>
  <w15:chartTrackingRefBased/>
  <w15:docId w15:val="{D6BFEA67-739D-4DB0-A230-C7FD5F27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0</TotalTime>
  <Pages>10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2021-09-17T15:21:00Z</dcterms:created>
  <dcterms:modified xsi:type="dcterms:W3CDTF">2021-09-17T15:21:00Z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