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7DEC2" w14:textId="5975FCE3" w:rsidR="002A3E5E" w:rsidRDefault="00AF20AE" w:rsidP="00A16882">
      <w:pPr>
        <w:pStyle w:val="Heading1"/>
        <w:spacing w:after="240"/>
      </w:pPr>
      <w:r>
        <w:t xml:space="preserve">Transcript: </w:t>
      </w:r>
      <w:r w:rsidR="00545FB5">
        <w:t>IT Podcast – Ep 38 – mm 10 – Infinite Creativity</w:t>
      </w:r>
    </w:p>
    <w:p w14:paraId="4459BF46" w14:textId="77777777" w:rsidR="009F0E58" w:rsidRPr="00EB00B2" w:rsidRDefault="002F7AA8" w:rsidP="004F6984">
      <w:pPr>
        <w:shd w:val="clear" w:color="auto" w:fill="DEEAF6" w:themeFill="accent1" w:themeFillTint="33"/>
        <w:rPr>
          <w:i/>
          <w:iCs/>
          <w:sz w:val="20"/>
          <w:szCs w:val="20"/>
        </w:rPr>
      </w:pPr>
      <w:r w:rsidRPr="00EB00B2">
        <w:rPr>
          <w:i/>
          <w:iCs/>
          <w:sz w:val="20"/>
          <w:szCs w:val="20"/>
        </w:rPr>
        <w:t>The following transcript is a verbatim account of the video or audio file accompanying this transcript.</w:t>
      </w:r>
    </w:p>
    <w:p w14:paraId="420BB194" w14:textId="3B2A8C13" w:rsidR="00203D86" w:rsidRDefault="00AF20AE" w:rsidP="0068571E">
      <w:pPr>
        <w:pStyle w:val="SpeakerInformation"/>
        <w:spacing w:after="120" w:line="240" w:lineRule="auto"/>
      </w:pPr>
      <w:r w:rsidRPr="00145E60">
        <w:t xml:space="preserve">Speaker </w:t>
      </w:r>
      <w:r w:rsidR="3B02DE4E" w:rsidRPr="00145E60">
        <w:t>#</w:t>
      </w:r>
      <w:r w:rsidR="00A07BE9">
        <w:t>1</w:t>
      </w:r>
      <w:r w:rsidRPr="00145E60">
        <w:t xml:space="preserve"> (</w:t>
      </w:r>
      <w:r w:rsidR="00EB00B2">
        <w:t>N</w:t>
      </w:r>
      <w:r w:rsidR="00A07BE9">
        <w:t>arrator</w:t>
      </w:r>
      <w:r w:rsidRPr="00145E60">
        <w:t>):</w:t>
      </w:r>
      <w:r>
        <w:t xml:space="preserve"> </w:t>
      </w:r>
    </w:p>
    <w:p w14:paraId="73C9191D" w14:textId="77777777" w:rsidR="00A07BE9" w:rsidRDefault="00A07BE9" w:rsidP="00A07BE9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WGU's IT audio series, flexible, portable, profound.</w:t>
      </w:r>
    </w:p>
    <w:p w14:paraId="3421C2BC" w14:textId="0D0F7A77" w:rsidR="00203D86" w:rsidRDefault="00AF20AE" w:rsidP="0068571E">
      <w:pPr>
        <w:pStyle w:val="SpeakerInformation"/>
        <w:spacing w:after="120" w:line="240" w:lineRule="auto"/>
      </w:pPr>
      <w:r>
        <w:t>Speaker #</w:t>
      </w:r>
      <w:r w:rsidR="00EB00B2">
        <w:t>2</w:t>
      </w:r>
      <w:r>
        <w:t xml:space="preserve"> (</w:t>
      </w:r>
      <w:r w:rsidR="00EB00B2">
        <w:t>Sean Jensen</w:t>
      </w:r>
      <w:r>
        <w:t xml:space="preserve">): </w:t>
      </w:r>
    </w:p>
    <w:p w14:paraId="5CA6FFBA" w14:textId="77777777" w:rsidR="00B774ED" w:rsidRDefault="00A87151" w:rsidP="00A87151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Hello, this is Sean Jensen with your motivation minute.</w:t>
      </w:r>
      <w:r w:rsidR="00A07BE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Maya Angelou once said,</w:t>
      </w:r>
      <w:r w:rsidR="00A07BE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"You can't use up creativity.</w:t>
      </w:r>
      <w:r w:rsidR="00A07BE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more you use,</w:t>
      </w:r>
      <w:r w:rsidR="00A07BE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more you have."</w:t>
      </w:r>
      <w:r w:rsidR="00A07BE9">
        <w:rPr>
          <w:rFonts w:cstheme="minorHAnsi"/>
          <w:sz w:val="22"/>
          <w:szCs w:val="22"/>
          <w:lang w:bidi="he-IL"/>
        </w:rPr>
        <w:t xml:space="preserve"> </w:t>
      </w:r>
    </w:p>
    <w:p w14:paraId="264077F8" w14:textId="77777777" w:rsidR="00332909" w:rsidRDefault="00A87151" w:rsidP="00A87151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How does creativity fit in to the pursuit of earning a degree?</w:t>
      </w:r>
      <w:r w:rsidR="00A07BE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believe it's essential.</w:t>
      </w:r>
      <w:r w:rsidR="00A07BE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also believe the maxim of this meme tells you that with a creative mindset,</w:t>
      </w:r>
      <w:r w:rsidR="00A07BE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all obstacles, all problems,</w:t>
      </w:r>
      <w:r w:rsidR="00A07BE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all stop signs can be overcome.</w:t>
      </w:r>
      <w:r w:rsidR="00A07BE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This suggests that we should have the solution mindset instead of the problem mindset.</w:t>
      </w:r>
      <w:r w:rsidR="00A07BE9">
        <w:rPr>
          <w:rFonts w:cstheme="minorHAnsi"/>
          <w:sz w:val="22"/>
          <w:szCs w:val="22"/>
          <w:lang w:bidi="he-IL"/>
        </w:rPr>
        <w:t xml:space="preserve"> </w:t>
      </w:r>
    </w:p>
    <w:p w14:paraId="5206EB57" w14:textId="77777777" w:rsidR="00332909" w:rsidRDefault="00A87151" w:rsidP="00A87151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We are seeing some very unprecedented times with COVID-19 and civil unrest all around us.</w:t>
      </w:r>
      <w:r w:rsidR="00A07BE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 are dealing with these life events with which we have little control over.</w:t>
      </w:r>
      <w:r w:rsidR="00A07BE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How do we overcome these obstacles as well as</w:t>
      </w:r>
      <w:r w:rsidR="00A07BE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other unplanned speed bumps that are hurled our way?</w:t>
      </w:r>
      <w:r w:rsidR="00A07BE9">
        <w:rPr>
          <w:rFonts w:cstheme="minorHAnsi"/>
          <w:sz w:val="22"/>
          <w:szCs w:val="22"/>
          <w:lang w:bidi="he-IL"/>
        </w:rPr>
        <w:t xml:space="preserve"> </w:t>
      </w:r>
    </w:p>
    <w:p w14:paraId="2F0A247E" w14:textId="12473D4A" w:rsidR="00D60C8D" w:rsidRDefault="00A87151" w:rsidP="00A87151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The answer is always found in our infinite creativity.</w:t>
      </w:r>
      <w:r w:rsidR="00A07BE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As students, this is key as we navigate our way forward.</w:t>
      </w:r>
      <w:r w:rsidR="00A07BE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Let's use this fantastic resource together and find</w:t>
      </w:r>
      <w:r w:rsidR="00A07BE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way forward no matter the situation that tries to defeat our goals.</w:t>
      </w:r>
      <w:r w:rsidR="00A07BE9">
        <w:rPr>
          <w:rFonts w:cstheme="minorHAnsi"/>
          <w:sz w:val="22"/>
          <w:szCs w:val="22"/>
          <w:lang w:bidi="he-IL"/>
        </w:rPr>
        <w:t xml:space="preserve"> </w:t>
      </w:r>
    </w:p>
    <w:p w14:paraId="328C9335" w14:textId="70B37130" w:rsidR="00A87151" w:rsidRDefault="00A87151" w:rsidP="00A87151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That's the message for today.</w:t>
      </w:r>
      <w:r w:rsidR="00A07BE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Remember, impossible is just an opinion,</w:t>
      </w:r>
      <w:r w:rsidR="00A07BE9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 go make it happen.</w:t>
      </w:r>
    </w:p>
    <w:p w14:paraId="55F81B64" w14:textId="154290D6" w:rsidR="00A87151" w:rsidRPr="00EB00B2" w:rsidRDefault="00EB00B2" w:rsidP="00EB00B2">
      <w:pPr>
        <w:pStyle w:val="SpeakerInformation"/>
        <w:spacing w:after="120" w:line="240" w:lineRule="auto"/>
      </w:pPr>
      <w:r w:rsidRPr="00145E60">
        <w:t>Speaker #</w:t>
      </w:r>
      <w:r>
        <w:t>1</w:t>
      </w:r>
      <w:r w:rsidRPr="00145E60">
        <w:t xml:space="preserve"> (</w:t>
      </w:r>
      <w:r>
        <w:t>Narrator</w:t>
      </w:r>
      <w:r w:rsidRPr="00145E60">
        <w:t>):</w:t>
      </w:r>
      <w:r>
        <w:t xml:space="preserve"> </w:t>
      </w:r>
    </w:p>
    <w:p w14:paraId="2A3FA937" w14:textId="77777777" w:rsidR="00A87151" w:rsidRDefault="00A87151" w:rsidP="00A87151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WGU, a new kind of you.</w:t>
      </w:r>
    </w:p>
    <w:p w14:paraId="674B6D4F" w14:textId="77777777" w:rsidR="00A87151" w:rsidRDefault="00A87151" w:rsidP="00A87151">
      <w:pPr>
        <w:rPr>
          <w:rFonts w:cstheme="minorHAnsi"/>
          <w:noProof/>
          <w:sz w:val="22"/>
          <w:szCs w:val="22"/>
        </w:rPr>
      </w:pPr>
    </w:p>
    <w:p w14:paraId="7091C1BC" w14:textId="24A2303A" w:rsidR="00FD4A34" w:rsidRDefault="00FD4A34" w:rsidP="00A87151">
      <w:pPr>
        <w:rPr>
          <w:sz w:val="22"/>
          <w:szCs w:val="22"/>
        </w:rPr>
      </w:pPr>
    </w:p>
    <w:sectPr w:rsidR="00FD4A34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39C4B" w14:textId="77777777" w:rsidR="00D927F3" w:rsidRDefault="00D927F3">
      <w:pPr>
        <w:spacing w:after="0" w:line="240" w:lineRule="auto"/>
      </w:pPr>
      <w:r>
        <w:separator/>
      </w:r>
    </w:p>
  </w:endnote>
  <w:endnote w:type="continuationSeparator" w:id="0">
    <w:p w14:paraId="4C549A6D" w14:textId="77777777" w:rsidR="00D927F3" w:rsidRDefault="00D927F3">
      <w:pPr>
        <w:spacing w:after="0" w:line="240" w:lineRule="auto"/>
      </w:pPr>
      <w:r>
        <w:continuationSeparator/>
      </w:r>
    </w:p>
  </w:endnote>
  <w:endnote w:type="continuationNotice" w:id="1">
    <w:p w14:paraId="15E17F91" w14:textId="77777777" w:rsidR="00D927F3" w:rsidRDefault="00D927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071DC" w14:textId="77777777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7E2CDC49" w14:textId="77777777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FEFEB" w14:textId="77777777" w:rsidR="00D927F3" w:rsidRDefault="00D927F3">
      <w:pPr>
        <w:spacing w:after="0" w:line="240" w:lineRule="auto"/>
      </w:pPr>
      <w:r>
        <w:separator/>
      </w:r>
    </w:p>
  </w:footnote>
  <w:footnote w:type="continuationSeparator" w:id="0">
    <w:p w14:paraId="4B40D20A" w14:textId="77777777" w:rsidR="00D927F3" w:rsidRDefault="00D927F3">
      <w:pPr>
        <w:spacing w:after="0" w:line="240" w:lineRule="auto"/>
      </w:pPr>
      <w:r>
        <w:continuationSeparator/>
      </w:r>
    </w:p>
  </w:footnote>
  <w:footnote w:type="continuationNotice" w:id="1">
    <w:p w14:paraId="2D6C394D" w14:textId="77777777" w:rsidR="00D927F3" w:rsidRDefault="00D927F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B5"/>
    <w:rsid w:val="00083B37"/>
    <w:rsid w:val="000A0612"/>
    <w:rsid w:val="00145E60"/>
    <w:rsid w:val="001A728E"/>
    <w:rsid w:val="001E042A"/>
    <w:rsid w:val="001E15AB"/>
    <w:rsid w:val="00203D86"/>
    <w:rsid w:val="00225505"/>
    <w:rsid w:val="00275F75"/>
    <w:rsid w:val="00290E23"/>
    <w:rsid w:val="002A3E5E"/>
    <w:rsid w:val="002C1D4B"/>
    <w:rsid w:val="002F7AA8"/>
    <w:rsid w:val="003312ED"/>
    <w:rsid w:val="00332909"/>
    <w:rsid w:val="003C6760"/>
    <w:rsid w:val="003C7E09"/>
    <w:rsid w:val="003D02CC"/>
    <w:rsid w:val="004018C1"/>
    <w:rsid w:val="00401A7F"/>
    <w:rsid w:val="004727F4"/>
    <w:rsid w:val="004A0A8D"/>
    <w:rsid w:val="004F6984"/>
    <w:rsid w:val="00545FB5"/>
    <w:rsid w:val="00575B92"/>
    <w:rsid w:val="005A1F96"/>
    <w:rsid w:val="005D4DC9"/>
    <w:rsid w:val="005F7999"/>
    <w:rsid w:val="00626EDA"/>
    <w:rsid w:val="006438D5"/>
    <w:rsid w:val="00654C11"/>
    <w:rsid w:val="0068571E"/>
    <w:rsid w:val="006D7FF8"/>
    <w:rsid w:val="00704472"/>
    <w:rsid w:val="00791457"/>
    <w:rsid w:val="007F372E"/>
    <w:rsid w:val="008615B8"/>
    <w:rsid w:val="008D5E06"/>
    <w:rsid w:val="008D6D77"/>
    <w:rsid w:val="008F22E5"/>
    <w:rsid w:val="00954BFF"/>
    <w:rsid w:val="009F0E58"/>
    <w:rsid w:val="00A07BE9"/>
    <w:rsid w:val="00A16882"/>
    <w:rsid w:val="00A30AF3"/>
    <w:rsid w:val="00A458AA"/>
    <w:rsid w:val="00A87151"/>
    <w:rsid w:val="00A95AF2"/>
    <w:rsid w:val="00AA316B"/>
    <w:rsid w:val="00AF20AE"/>
    <w:rsid w:val="00B637F4"/>
    <w:rsid w:val="00B656F7"/>
    <w:rsid w:val="00B774ED"/>
    <w:rsid w:val="00BC1FD2"/>
    <w:rsid w:val="00C8119B"/>
    <w:rsid w:val="00C92C41"/>
    <w:rsid w:val="00D57E3E"/>
    <w:rsid w:val="00D60C8D"/>
    <w:rsid w:val="00D76E31"/>
    <w:rsid w:val="00D927F3"/>
    <w:rsid w:val="00DB24CB"/>
    <w:rsid w:val="00DF5013"/>
    <w:rsid w:val="00E11BCE"/>
    <w:rsid w:val="00E233C2"/>
    <w:rsid w:val="00E82D66"/>
    <w:rsid w:val="00E9640A"/>
    <w:rsid w:val="00EA0E11"/>
    <w:rsid w:val="00EB00B2"/>
    <w:rsid w:val="00F1586E"/>
    <w:rsid w:val="00F200E4"/>
    <w:rsid w:val="00FD4A34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1479C"/>
  <w15:chartTrackingRefBased/>
  <w15:docId w15:val="{D6A52BF8-9C35-4FC3-9EBD-B9A0B3EF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0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.davidson\Onedrive%20-%20Western%20Governors%20University\Documents\Custom%20Office%20Templates\Transcript%20Template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Transcript Template</Template>
  <TotalTime>11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Davidson</dc:creator>
  <cp:keywords/>
  <cp:lastModifiedBy>Josie Davidson</cp:lastModifiedBy>
  <cp:revision>7</cp:revision>
  <dcterms:created xsi:type="dcterms:W3CDTF">2021-05-28T15:37:00Z</dcterms:created>
  <dcterms:modified xsi:type="dcterms:W3CDTF">2021-05-28T15:54:00Z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