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EE4E" w14:textId="48197265" w:rsidR="002A3E5E" w:rsidRDefault="00AF20AE" w:rsidP="00A16882">
      <w:pPr>
        <w:pStyle w:val="Heading1"/>
        <w:spacing w:after="240"/>
      </w:pPr>
      <w:r>
        <w:t xml:space="preserve">Transcript: </w:t>
      </w:r>
      <w:r w:rsidR="00AC3DD7">
        <w:t>It podcast – ep 62 – C951 Intro to ai with denece meyer and tim ashre</w:t>
      </w:r>
    </w:p>
    <w:p w14:paraId="074B10D0" w14:textId="77777777" w:rsidR="009F0E58" w:rsidRPr="0068571E" w:rsidRDefault="002F7AA8" w:rsidP="004F6984">
      <w:pPr>
        <w:shd w:val="clear" w:color="auto" w:fill="DEEAF6" w:themeFill="accent1" w:themeFillTint="33"/>
        <w:rPr>
          <w:i/>
          <w:iCs/>
        </w:rPr>
      </w:pPr>
      <w:r w:rsidRPr="0068571E">
        <w:rPr>
          <w:i/>
          <w:iCs/>
        </w:rPr>
        <w:t>The following transcript is a verbatim account of the video or audio file accompanying this transcript.</w:t>
      </w:r>
    </w:p>
    <w:p w14:paraId="65D0B34F" w14:textId="2BEECB95" w:rsidR="00203D86" w:rsidRDefault="00AF20AE" w:rsidP="0068571E">
      <w:pPr>
        <w:pStyle w:val="SpeakerInformation"/>
        <w:spacing w:after="120" w:line="240" w:lineRule="auto"/>
      </w:pPr>
      <w:r w:rsidRPr="00145E60">
        <w:t xml:space="preserve">Speaker </w:t>
      </w:r>
      <w:r w:rsidR="3B02DE4E" w:rsidRPr="00145E60">
        <w:t>#</w:t>
      </w:r>
      <w:r w:rsidR="00024EA4">
        <w:t>1</w:t>
      </w:r>
      <w:r w:rsidRPr="00145E60">
        <w:t xml:space="preserve"> (</w:t>
      </w:r>
      <w:r w:rsidR="00024EA4">
        <w:t>Narrator</w:t>
      </w:r>
      <w:r w:rsidRPr="00145E60">
        <w:t>):</w:t>
      </w:r>
      <w:r>
        <w:t xml:space="preserve"> </w:t>
      </w:r>
    </w:p>
    <w:p w14:paraId="127BBCF0" w14:textId="45F20CFB" w:rsidR="00AF20AE" w:rsidRPr="008F22E5" w:rsidRDefault="00024EA4" w:rsidP="008F22E5">
      <w:r>
        <w:rPr>
          <w:rFonts w:cstheme="minorHAnsi"/>
          <w:noProof/>
          <w:sz w:val="22"/>
          <w:szCs w:val="22"/>
          <w:lang w:bidi="he-IL"/>
        </w:rPr>
        <w:t>WGU's IT audio series.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Flexible, portable, profound.</w:t>
      </w:r>
      <w:r>
        <w:rPr>
          <w:rFonts w:cstheme="minorHAnsi"/>
          <w:sz w:val="22"/>
          <w:szCs w:val="22"/>
          <w:lang w:bidi="he-IL"/>
        </w:rPr>
        <w:t xml:space="preserve"> </w:t>
      </w:r>
      <w:r w:rsidR="008F22E5" w:rsidRPr="638CF078">
        <w:rPr>
          <w:sz w:val="22"/>
          <w:szCs w:val="22"/>
        </w:rPr>
        <w:t xml:space="preserve"> </w:t>
      </w:r>
    </w:p>
    <w:p w14:paraId="300BF17F" w14:textId="49295813" w:rsidR="00203D86" w:rsidRDefault="00AF20AE" w:rsidP="0068571E">
      <w:pPr>
        <w:pStyle w:val="SpeakerInformation"/>
        <w:spacing w:after="120" w:line="240" w:lineRule="auto"/>
      </w:pPr>
      <w:r>
        <w:t>Speaker #</w:t>
      </w:r>
      <w:r w:rsidR="00B86531">
        <w:t>2</w:t>
      </w:r>
      <w:r>
        <w:t xml:space="preserve"> (</w:t>
      </w:r>
      <w:proofErr w:type="spellStart"/>
      <w:r w:rsidR="00B86531">
        <w:t>DeNece</w:t>
      </w:r>
      <w:proofErr w:type="spellEnd"/>
      <w:r w:rsidR="00B86531">
        <w:t xml:space="preserve"> Meyer</w:t>
      </w:r>
      <w:r>
        <w:t xml:space="preserve">): </w:t>
      </w:r>
    </w:p>
    <w:p w14:paraId="04AAEEC1" w14:textId="77777777" w:rsidR="006C6C4F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Hello all</w:t>
      </w:r>
      <w:r w:rsidR="00C94830">
        <w:rPr>
          <w:rFonts w:cstheme="minorHAnsi"/>
          <w:noProof/>
          <w:sz w:val="22"/>
          <w:szCs w:val="22"/>
          <w:lang w:bidi="he-IL"/>
        </w:rPr>
        <w:t>.</w:t>
      </w:r>
      <w:r>
        <w:rPr>
          <w:rFonts w:cstheme="minorHAnsi"/>
          <w:noProof/>
          <w:sz w:val="22"/>
          <w:szCs w:val="22"/>
          <w:lang w:bidi="he-IL"/>
        </w:rPr>
        <w:t xml:space="preserve"> This is DeNece Meyer.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here with Jim Ashe.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a Program Manager from the BSES Program.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Jim is a course instructor on the C951 Intro to Artificial Intelligence Course.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Today we want to answer a few questions that students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have about exactly how to approach this course.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to get through this course and really be successful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working with your program mentor and the course instructor within the course.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Jim are you here?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</w:p>
    <w:p w14:paraId="2A754371" w14:textId="663833A8" w:rsidR="004474F5" w:rsidRDefault="004474F5" w:rsidP="004474F5">
      <w:pPr>
        <w:pStyle w:val="SpeakerInformation"/>
        <w:spacing w:after="120" w:line="240" w:lineRule="auto"/>
      </w:pPr>
      <w:r>
        <w:t>Speaker #</w:t>
      </w:r>
      <w:r>
        <w:t>3</w:t>
      </w:r>
      <w:r>
        <w:t xml:space="preserve"> (</w:t>
      </w:r>
      <w:r>
        <w:t>Jim Ashe</w:t>
      </w:r>
      <w:r>
        <w:t xml:space="preserve">): </w:t>
      </w:r>
    </w:p>
    <w:p w14:paraId="332F9B2B" w14:textId="77777777" w:rsidR="004474F5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</w:t>
      </w:r>
      <w:r w:rsidR="004474F5">
        <w:rPr>
          <w:rFonts w:cstheme="minorHAnsi"/>
          <w:noProof/>
          <w:sz w:val="22"/>
          <w:szCs w:val="22"/>
          <w:lang w:bidi="he-IL"/>
        </w:rPr>
        <w:t xml:space="preserve"> a</w:t>
      </w:r>
      <w:r>
        <w:rPr>
          <w:rFonts w:cstheme="minorHAnsi"/>
          <w:noProof/>
          <w:sz w:val="22"/>
          <w:szCs w:val="22"/>
          <w:lang w:bidi="he-IL"/>
        </w:rPr>
        <w:t>m. Thank you so much for inviting me DeNece.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Oh well.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exited to talk about 951.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</w:p>
    <w:p w14:paraId="4460875A" w14:textId="77777777" w:rsidR="004474F5" w:rsidRDefault="004474F5" w:rsidP="004474F5">
      <w:pPr>
        <w:pStyle w:val="SpeakerInformation"/>
        <w:spacing w:after="120" w:line="240" w:lineRule="auto"/>
      </w:pPr>
      <w:r>
        <w:t>Speaker #2 (</w:t>
      </w:r>
      <w:proofErr w:type="spellStart"/>
      <w:r>
        <w:t>DeNece</w:t>
      </w:r>
      <w:proofErr w:type="spellEnd"/>
      <w:r>
        <w:t xml:space="preserve"> Meyer): </w:t>
      </w:r>
    </w:p>
    <w:p w14:paraId="5DD5A4D0" w14:textId="77777777" w:rsidR="00034590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Great. Well, we have some great questions that students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have come to me with and I really wanted to get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answer on this so we can better know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exactly how to have students use this course and be successful.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What's the best approach for students starting this course?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</w:p>
    <w:p w14:paraId="6820A756" w14:textId="77777777" w:rsidR="00034590" w:rsidRDefault="00034590" w:rsidP="00034590">
      <w:pPr>
        <w:pStyle w:val="SpeakerInformation"/>
        <w:spacing w:after="120" w:line="240" w:lineRule="auto"/>
      </w:pPr>
      <w:r>
        <w:t xml:space="preserve">Speaker #3 (Jim Ashe): </w:t>
      </w:r>
    </w:p>
    <w:p w14:paraId="46740DAF" w14:textId="77777777" w:rsidR="009B6828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think with this course and probably most of our performance assessments,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particularly for the computer science students,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950, for instance, satisfaction out of them too,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 Capstone even,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first to understand what's actually required.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know that some of those task requirements that they list can sound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very daunting and you can interpret those at a very high level.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 rubric that I gave you really is just a checklist in about getting things done,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so we want to understand what it is you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actually have to do to pass and then build out from there.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that reason, we've made these alternative set of directions,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explaining each rubric item section by section,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made some videos to help with this.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one of the issues, particularly better students run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into sometimes is scope creep.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interpret it one way and it grows from there and they take on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something or interpret it as a lot more difficult than it needs to be.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</w:p>
    <w:p w14:paraId="6D3DBB67" w14:textId="77777777" w:rsidR="009B6828" w:rsidRDefault="009B6828" w:rsidP="009B6828">
      <w:pPr>
        <w:pStyle w:val="SpeakerInformation"/>
        <w:spacing w:after="120" w:line="240" w:lineRule="auto"/>
      </w:pPr>
      <w:r>
        <w:t>Speaker #2 (</w:t>
      </w:r>
      <w:proofErr w:type="spellStart"/>
      <w:r>
        <w:t>DeNece</w:t>
      </w:r>
      <w:proofErr w:type="spellEnd"/>
      <w:r>
        <w:t xml:space="preserve"> Meyer): </w:t>
      </w:r>
    </w:p>
    <w:p w14:paraId="0233669F" w14:textId="77777777" w:rsidR="00F64A31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Great answer.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a lot of my students too they struggle with exactly what is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rubric mean and where are we going to go with that on each.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like those points and those bullet points on them.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</w:p>
    <w:p w14:paraId="34779FE1" w14:textId="77777777" w:rsidR="00130554" w:rsidRDefault="00130554" w:rsidP="00F64A31">
      <w:pPr>
        <w:pStyle w:val="SpeakerInformation"/>
        <w:spacing w:after="120" w:line="240" w:lineRule="auto"/>
      </w:pPr>
    </w:p>
    <w:p w14:paraId="04B7E7E9" w14:textId="77777777" w:rsidR="00130554" w:rsidRDefault="00130554" w:rsidP="00F64A31">
      <w:pPr>
        <w:pStyle w:val="SpeakerInformation"/>
        <w:spacing w:after="120" w:line="240" w:lineRule="auto"/>
      </w:pPr>
    </w:p>
    <w:p w14:paraId="08F480B6" w14:textId="6C3D3F72" w:rsidR="00F64A31" w:rsidRDefault="00F64A31" w:rsidP="00F64A31">
      <w:pPr>
        <w:pStyle w:val="SpeakerInformation"/>
        <w:spacing w:after="120" w:line="240" w:lineRule="auto"/>
      </w:pPr>
      <w:r>
        <w:lastRenderedPageBreak/>
        <w:t xml:space="preserve">Speaker #3 (Jim Ashe): </w:t>
      </w:r>
    </w:p>
    <w:p w14:paraId="060B62C7" w14:textId="77777777" w:rsidR="00DC4FD9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You don't know where you're going to want to go if you want to get there,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you to look at an efficient task,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don't try to pick out a job and then make it fit the requirements,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look at the requirements and then get your job to fit that.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Also, I think you want to avoid making this in AIML course or a Capella Sim Course.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are some of the tools we use to illustrate the artificial intelligence stuff.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you don't have to go super in-depth with the technical stuff of that.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could be a course on its own.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another thing students want to avoid.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want to look at it as trying to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best way to get those done with the tools that they're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provided and not get too down with the technical aspects of it.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Also look at course chatter, a lot of great advice there.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Of course, talk to your course instructor,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what we're here for, email or appointments.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</w:p>
    <w:p w14:paraId="7DD92310" w14:textId="77777777" w:rsidR="00DC4FD9" w:rsidRDefault="00DC4FD9" w:rsidP="00DC4FD9">
      <w:pPr>
        <w:pStyle w:val="SpeakerInformation"/>
        <w:spacing w:after="120" w:line="240" w:lineRule="auto"/>
      </w:pPr>
      <w:r>
        <w:t>Speaker #2 (</w:t>
      </w:r>
      <w:proofErr w:type="spellStart"/>
      <w:r>
        <w:t>DeNece</w:t>
      </w:r>
      <w:proofErr w:type="spellEnd"/>
      <w:r>
        <w:t xml:space="preserve"> Meyer): </w:t>
      </w:r>
    </w:p>
    <w:p w14:paraId="790A9CAE" w14:textId="77777777" w:rsidR="00A80A6D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Exactly. That brings me to the next question that I have, a really good point.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have a lot of students who will start that Intro to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Artificial Intelligence and they really don't know a lot about the course,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we'll be talking about reaching out to your course instructor.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is truly the best time for a student to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reach out to their course instructor within that course?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</w:p>
    <w:p w14:paraId="2729AB2F" w14:textId="77777777" w:rsidR="00A80A6D" w:rsidRDefault="00A80A6D" w:rsidP="00A80A6D">
      <w:pPr>
        <w:pStyle w:val="SpeakerInformation"/>
        <w:spacing w:after="120" w:line="240" w:lineRule="auto"/>
      </w:pPr>
      <w:r>
        <w:t xml:space="preserve">Speaker #3 (Jim Ashe): </w:t>
      </w:r>
    </w:p>
    <w:p w14:paraId="66D95A1D" w14:textId="77777777" w:rsidR="00D206A0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When you have questions. One reason I'm so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glad we're doing this podcast is we're friendly.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see where that were accessible.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is our job to help you with questions of this course,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we do like to talk to students about questions that they have.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sometimes get emails like I'm sorry,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it okay if we make an appointment?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Yes. If you're not sure,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particularly if you're not sure what you actually need to do.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Remember, I just said you want to make sure you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understand what it is you actually have to do.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last question, if you don't,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not sure about some of those requirements, talk to us about it.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quick conversation often clarifies a whole lot,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so often at the beginning,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you're looking at it and you may be overwhelmed or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not sure where to start or the best approach,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set up a 15 minute,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30 minute appointment with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course instructor and make sure you're getting started on the right path.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</w:p>
    <w:p w14:paraId="3B630724" w14:textId="77777777" w:rsidR="00D206A0" w:rsidRDefault="00D206A0" w:rsidP="00D206A0">
      <w:pPr>
        <w:pStyle w:val="SpeakerInformation"/>
        <w:spacing w:after="120" w:line="240" w:lineRule="auto"/>
      </w:pPr>
      <w:r>
        <w:t>Speaker #2 (</w:t>
      </w:r>
      <w:proofErr w:type="spellStart"/>
      <w:r>
        <w:t>DeNece</w:t>
      </w:r>
      <w:proofErr w:type="spellEnd"/>
      <w:r>
        <w:t xml:space="preserve"> Meyer): </w:t>
      </w:r>
    </w:p>
    <w:p w14:paraId="42FB0C45" w14:textId="77777777" w:rsidR="00D206A0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That's a great point because I always tell them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sooner you get to the course instructed,</w:t>
      </w:r>
      <w:r w:rsidR="00024EA4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more you understand the whole task.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don't have to wait until you've gone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through all of the learning resources to get there.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</w:p>
    <w:p w14:paraId="341294B3" w14:textId="77777777" w:rsidR="00D206A0" w:rsidRDefault="00D206A0" w:rsidP="00D206A0">
      <w:pPr>
        <w:pStyle w:val="SpeakerInformation"/>
        <w:spacing w:after="120" w:line="240" w:lineRule="auto"/>
      </w:pPr>
      <w:r>
        <w:t xml:space="preserve">Speaker #3 (Jim Ashe): </w:t>
      </w:r>
    </w:p>
    <w:p w14:paraId="56A342EA" w14:textId="77777777" w:rsidR="00D206A0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You don't have to wait till you're stuck.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</w:p>
    <w:p w14:paraId="504AFBA0" w14:textId="77777777" w:rsidR="00D206A0" w:rsidRDefault="00D206A0" w:rsidP="00D206A0">
      <w:pPr>
        <w:pStyle w:val="SpeakerInformation"/>
        <w:spacing w:after="120" w:line="240" w:lineRule="auto"/>
      </w:pPr>
      <w:r>
        <w:t>Speaker #2 (</w:t>
      </w:r>
      <w:proofErr w:type="spellStart"/>
      <w:r>
        <w:t>DeNece</w:t>
      </w:r>
      <w:proofErr w:type="spellEnd"/>
      <w:r>
        <w:t xml:space="preserve"> Meyer): </w:t>
      </w:r>
    </w:p>
    <w:p w14:paraId="52E3B5FE" w14:textId="77777777" w:rsidR="00D206A0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No.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</w:p>
    <w:p w14:paraId="04C9A5CC" w14:textId="77777777" w:rsidR="00D206A0" w:rsidRDefault="00D206A0" w:rsidP="00D206A0">
      <w:pPr>
        <w:pStyle w:val="SpeakerInformation"/>
        <w:spacing w:after="120" w:line="240" w:lineRule="auto"/>
      </w:pPr>
      <w:r>
        <w:t xml:space="preserve">Speaker #3 (Jim Ashe): </w:t>
      </w:r>
    </w:p>
    <w:p w14:paraId="5AB73882" w14:textId="77777777" w:rsidR="00E03DB2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You can preemptively meet to get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questions answered and get started on the right foot.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</w:p>
    <w:p w14:paraId="41FFC292" w14:textId="77777777" w:rsidR="00E03DB2" w:rsidRDefault="00E03DB2" w:rsidP="00E03DB2">
      <w:pPr>
        <w:pStyle w:val="SpeakerInformation"/>
        <w:spacing w:after="120" w:line="240" w:lineRule="auto"/>
      </w:pPr>
      <w:r>
        <w:lastRenderedPageBreak/>
        <w:t>Speaker #2 (</w:t>
      </w:r>
      <w:proofErr w:type="spellStart"/>
      <w:r>
        <w:t>DeNece</w:t>
      </w:r>
      <w:proofErr w:type="spellEnd"/>
      <w:r>
        <w:t xml:space="preserve"> Meyer): </w:t>
      </w:r>
    </w:p>
    <w:p w14:paraId="1CA4CD27" w14:textId="77777777" w:rsidR="002241F4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Great point. That's really something I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think that time stressing over whether or not you're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going in the right direction can be solved by one call with the course instructor.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</w:p>
    <w:p w14:paraId="795F0970" w14:textId="77777777" w:rsidR="002241F4" w:rsidRDefault="002241F4" w:rsidP="002241F4">
      <w:pPr>
        <w:pStyle w:val="SpeakerInformation"/>
        <w:spacing w:after="120" w:line="240" w:lineRule="auto"/>
      </w:pPr>
      <w:r>
        <w:t xml:space="preserve">Speaker #3 (Jim Ashe): </w:t>
      </w:r>
    </w:p>
    <w:p w14:paraId="41CB80DD" w14:textId="77777777" w:rsidR="009501E7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Yes. We do try to help students with any technical questions.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mentioned the chat bot code that's used and the Capella Sim,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which is a virtual robot program that gets used.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have some technical aspects too.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are happy to help students with that as well.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it's not a MIL course or a Capella Sim course.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are tools we use for the course.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usually best if you can,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 send that information ahead of time in an email.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need to share a file, put it in your Google,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drop your Google box and send us a link to it,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so we can evaluate it there.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Often as technical things are small details that are hard to catch and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 live call given the breadth of different types of things that we see.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we do help our students with those.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to keep them, I'm a mathematician,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not a programmer, and I have programming experience.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look at these things, but it's not really my area of expertise.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Also, anytime, of course the submission has been returned.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think of submission is going to pass, go ahead and submit it.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</w:p>
    <w:p w14:paraId="371B677E" w14:textId="77777777" w:rsidR="009501E7" w:rsidRDefault="009501E7" w:rsidP="009501E7">
      <w:pPr>
        <w:pStyle w:val="SpeakerInformation"/>
        <w:spacing w:after="120" w:line="240" w:lineRule="auto"/>
      </w:pPr>
      <w:r>
        <w:t>Speaker #2 (</w:t>
      </w:r>
      <w:proofErr w:type="spellStart"/>
      <w:r>
        <w:t>DeNece</w:t>
      </w:r>
      <w:proofErr w:type="spellEnd"/>
      <w:r>
        <w:t xml:space="preserve"> Meyer): </w:t>
      </w:r>
    </w:p>
    <w:p w14:paraId="063B13DC" w14:textId="77777777" w:rsidR="009501E7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Yes.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</w:p>
    <w:p w14:paraId="23758C08" w14:textId="77777777" w:rsidR="009501E7" w:rsidRDefault="009501E7" w:rsidP="009501E7">
      <w:pPr>
        <w:pStyle w:val="SpeakerInformation"/>
        <w:spacing w:after="120" w:line="240" w:lineRule="auto"/>
      </w:pPr>
      <w:r>
        <w:t xml:space="preserve">Speaker #3 (Jim Ashe): </w:t>
      </w:r>
    </w:p>
    <w:p w14:paraId="2654D88D" w14:textId="77777777" w:rsidR="001C2278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If you think you know what it is,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it's better for us to respond.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We're not here to evaluate,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something that needs to be clarified.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Though sometimes students are like, "Can,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look at this and tell me it's going to pass?"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just submit it. Let the evaluator tell you what needs to be fixed.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</w:p>
    <w:p w14:paraId="20047037" w14:textId="77777777" w:rsidR="001C2278" w:rsidRDefault="001C2278" w:rsidP="001C2278">
      <w:pPr>
        <w:pStyle w:val="SpeakerInformation"/>
        <w:spacing w:after="120" w:line="240" w:lineRule="auto"/>
      </w:pPr>
      <w:r>
        <w:t>Speaker #2 (</w:t>
      </w:r>
      <w:proofErr w:type="spellStart"/>
      <w:r>
        <w:t>DeNece</w:t>
      </w:r>
      <w:proofErr w:type="spellEnd"/>
      <w:r>
        <w:t xml:space="preserve"> Meyer): </w:t>
      </w:r>
    </w:p>
    <w:p w14:paraId="1CF9D665" w14:textId="77777777" w:rsidR="00DD0F69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would like to let students know,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throw it up against the wall and see what sticks.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the one main thing about a performance task of any kind,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you want to make sure when you come back on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re-evaluation that you're only fixing the areas that need to be corrected.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that's the best time to get with the course instructor and to see where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particular point or that particular program went a little off.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a lot of times when you fix one point,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might fix a lot other issues that are in there.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 is always my thing.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Reach out to the course instructor if you see that task come back,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make sure that you're only correcting what needs to be corrected.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</w:p>
    <w:p w14:paraId="37A298AA" w14:textId="77777777" w:rsidR="00DD0F69" w:rsidRDefault="00DD0F69" w:rsidP="00DD0F69">
      <w:pPr>
        <w:pStyle w:val="SpeakerInformation"/>
        <w:spacing w:after="120" w:line="240" w:lineRule="auto"/>
      </w:pPr>
      <w:r>
        <w:t xml:space="preserve">Speaker #3 (Jim Ashe): </w:t>
      </w:r>
    </w:p>
    <w:p w14:paraId="4BF7484B" w14:textId="77777777" w:rsidR="008056FF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Once it's a green, you're done.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Yeah.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When we say throw it to the wall,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if you're in doubt, don't submit it.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if you're for sure it's not going to pass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because there are sections which are dependent on others.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Do make sure that at least you think you've met the minimal requirements.</w:t>
      </w:r>
      <w:r w:rsidR="00C33C81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the gray area absolutely.</w:t>
      </w:r>
      <w:r w:rsidR="00611C4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You'll get meaningful feedback if you put meaningful work into it,</w:t>
      </w:r>
      <w:r w:rsidR="00611C4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it'll gave you more direction.</w:t>
      </w:r>
      <w:r w:rsidR="00611C4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But there are these dependent </w:t>
      </w:r>
      <w:r>
        <w:rPr>
          <w:rFonts w:cstheme="minorHAnsi"/>
          <w:noProof/>
          <w:sz w:val="22"/>
          <w:szCs w:val="22"/>
          <w:lang w:bidi="he-IL"/>
        </w:rPr>
        <w:lastRenderedPageBreak/>
        <w:t>sections which will rely on other parts,</w:t>
      </w:r>
      <w:r w:rsidR="00611C4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oftentimes will get sent back as red,</w:t>
      </w:r>
      <w:r w:rsidR="00611C4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it'll say when section A is complete, then we'll look at this.</w:t>
      </w:r>
      <w:r w:rsidR="00611C4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not really meaningful feedback,</w:t>
      </w:r>
      <w:r w:rsidR="00611C4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is not going to help you efficiently get through it.</w:t>
      </w:r>
      <w:r w:rsidR="00611C4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after it's been submitted in,</w:t>
      </w:r>
      <w:r w:rsidR="00611C4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we can look at that definitely focusing on what needs to be</w:t>
      </w:r>
      <w:r w:rsidR="00611C4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fixed that should give you specific feedback about what's missing or what's wrong.</w:t>
      </w:r>
      <w:r w:rsidR="00611C45">
        <w:rPr>
          <w:rFonts w:cstheme="minorHAnsi"/>
          <w:sz w:val="22"/>
          <w:szCs w:val="22"/>
          <w:lang w:bidi="he-IL"/>
        </w:rPr>
        <w:t xml:space="preserve"> </w:t>
      </w:r>
    </w:p>
    <w:p w14:paraId="689D4ED1" w14:textId="77777777" w:rsidR="008056FF" w:rsidRDefault="008056FF" w:rsidP="008056FF">
      <w:pPr>
        <w:pStyle w:val="SpeakerInformation"/>
        <w:spacing w:after="120" w:line="240" w:lineRule="auto"/>
      </w:pPr>
      <w:r>
        <w:t>Speaker #2 (</w:t>
      </w:r>
      <w:proofErr w:type="spellStart"/>
      <w:r>
        <w:t>DeNece</w:t>
      </w:r>
      <w:proofErr w:type="spellEnd"/>
      <w:r>
        <w:t xml:space="preserve"> Meyer): </w:t>
      </w:r>
    </w:p>
    <w:p w14:paraId="39ED5774" w14:textId="77777777" w:rsidR="008056FF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Great point. I really liked that in making sure we understand</w:t>
      </w:r>
      <w:r w:rsidR="00611C4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what the difference in the evaluator versus the course instructors are.</w:t>
      </w:r>
      <w:r w:rsidR="00611C4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next question students come to me all the time is we all know that</w:t>
      </w:r>
      <w:r w:rsidR="00611C45"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Intro to Artificial Intelligence used to have two tasks in it.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Now they've added a task 3.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Students are always like,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"Why did they add an additional task?"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Or I'd tried to explain to them,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this is something that's really going to help you with your capstone topic.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Not necessarily do it, but it helped you to get to that direction.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Does task 3 help with the capstone or not?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140C239" w14:textId="77777777" w:rsidR="008056FF" w:rsidRDefault="008056FF" w:rsidP="008056FF">
      <w:pPr>
        <w:pStyle w:val="SpeakerInformation"/>
        <w:spacing w:after="120" w:line="240" w:lineRule="auto"/>
      </w:pPr>
      <w:r>
        <w:t xml:space="preserve">Speaker #3 (Jim Ashe): </w:t>
      </w:r>
    </w:p>
    <w:p w14:paraId="38D299B0" w14:textId="77777777" w:rsidR="00DC11E7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Well, I like how you put that.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helps you go in that direction.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not directly step 1 in your capstone,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it indirectly link to your Capstone.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introduces the student to machine learning and how it can be used to solve a problem.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this project, you need to discuss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totally hypothetical made-up situation about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how some machine learning could be used to solve some business problem.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You'll have a project scope and a budget and stuff like this,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you'll discuss how it'll be done.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for your capstone, you're actually going to do it,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so you need something you'll actually have access to.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 introduces you to the idea,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gives you some ideas about how machine learning can be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used to solve a problem and it plan set seed up until task 3.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There's nowhere really in their degree plan where they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had to study or look at machine learning.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Students were walking into their capstone and they're like,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oh, machine-learning. What's that?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that's not right.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introduce students to the concept here and how it can be used to solve problems,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that's what it's for.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can take what you do for this task 3 and turn it into your capstone.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really I think it's best just to pick out something that's best for passing task 3,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carry what you learned over and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then pick out something that's best for your capstone.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025EB515" w14:textId="77777777" w:rsidR="00DC11E7" w:rsidRDefault="00DC11E7" w:rsidP="00DC11E7">
      <w:pPr>
        <w:pStyle w:val="SpeakerInformation"/>
        <w:spacing w:after="120" w:line="240" w:lineRule="auto"/>
      </w:pPr>
      <w:r>
        <w:t>Speaker #2 (</w:t>
      </w:r>
      <w:proofErr w:type="spellStart"/>
      <w:r>
        <w:t>DeNece</w:t>
      </w:r>
      <w:proofErr w:type="spellEnd"/>
      <w:r>
        <w:t xml:space="preserve"> Meyer): </w:t>
      </w:r>
    </w:p>
    <w:p w14:paraId="1BE439F8" w14:textId="77777777" w:rsidR="008739EA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Well, you've answered another question that my students have.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They're always asking me,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do I have to use the same topic?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like, no, you don't have to.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D90A1DB" w14:textId="77777777" w:rsidR="008739EA" w:rsidRDefault="008739EA" w:rsidP="008739EA">
      <w:pPr>
        <w:pStyle w:val="SpeakerInformation"/>
        <w:spacing w:after="120" w:line="240" w:lineRule="auto"/>
      </w:pPr>
      <w:r>
        <w:t xml:space="preserve">Speaker #3 (Jim Ashe): </w:t>
      </w:r>
    </w:p>
    <w:p w14:paraId="5A27F83A" w14:textId="77777777" w:rsidR="00A415F9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Absolutely. Choose whatever's best for this and then whatever's best for that.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Each type of hypothetical, you're going to be talking about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hypothetical business situation in the budget,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for your capstone project,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actually going to need the data to actually do it.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Well, you don't need to worry about budget and this hypothetical stuff.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 have a part where you have to display the data and then predict stuff with the data,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descriptive and inferential statistics.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it's an application of that.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projects are inherently different.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They're connected, that they're using machine learning to solve a problem.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 xml:space="preserve">I think it is best to just go whatever you feel like </w:t>
      </w:r>
      <w:r>
        <w:rPr>
          <w:rFonts w:cstheme="minorHAnsi"/>
          <w:noProof/>
          <w:sz w:val="22"/>
          <w:szCs w:val="22"/>
          <w:lang w:bidi="he-IL"/>
        </w:rPr>
        <w:lastRenderedPageBreak/>
        <w:t>doing for task 3,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then go into the capstone with a better understanding how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machine learning can be used to solve problems and then pick out a topic then.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4A6AB75D" w14:textId="77777777" w:rsidR="00A415F9" w:rsidRDefault="00A415F9" w:rsidP="00A415F9">
      <w:pPr>
        <w:pStyle w:val="SpeakerInformation"/>
        <w:spacing w:after="120" w:line="240" w:lineRule="auto"/>
      </w:pPr>
      <w:r>
        <w:t>Speaker #2 (</w:t>
      </w:r>
      <w:proofErr w:type="spellStart"/>
      <w:r>
        <w:t>DeNece</w:t>
      </w:r>
      <w:proofErr w:type="spellEnd"/>
      <w:r>
        <w:t xml:space="preserve"> Meyer): </w:t>
      </w:r>
    </w:p>
    <w:p w14:paraId="013EC09A" w14:textId="77777777" w:rsidR="001A4CB8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I know a lot of students say that the materials for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first two tasks are better than what they found in task 3.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That's some point of frustration.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just wanted to get a little bit more explanation from you on that.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5F6F8386" w14:textId="77777777" w:rsidR="001A4CB8" w:rsidRDefault="001A4CB8" w:rsidP="001A4CB8">
      <w:pPr>
        <w:pStyle w:val="SpeakerInformation"/>
        <w:spacing w:after="120" w:line="240" w:lineRule="auto"/>
      </w:pPr>
      <w:r>
        <w:t xml:space="preserve">Speaker #3 (Jim Ashe): </w:t>
      </w:r>
    </w:p>
    <w:p w14:paraId="3D75977F" w14:textId="77777777" w:rsidR="00BD11C7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Well, the stuff for task 1 and 2 is better in part because we've had those for a while.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Those were all course instructor created,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keep in mind that developing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learning resources is not really something that of course instructors have time for.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They have the expertise,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it's not officially part of their job,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so we often do this when there is a need and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there was a need for task 1 and 2, and so we did that.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Stuff is in development for task 3,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be patient and it'll come out.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do have a template that's really helps students,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that's stuff is in development.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We hope to have more in the future.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I'm really happy that they're excited,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maybe a little spoilt with our task 1 and task 2 resources.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when students have gotten bogged down with task 3,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think often it's just the openness of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problem because you pick out what you want to do.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It's a creative process.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You're almost writing a story,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and that can be a little overwhelming.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If you are in doubt just set up an appointment with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your instructor and talk about some ideas. Just get the ball rolling.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341B089" w14:textId="77777777" w:rsidR="00BD11C7" w:rsidRDefault="00BD11C7" w:rsidP="00BD11C7">
      <w:pPr>
        <w:pStyle w:val="SpeakerInformation"/>
        <w:spacing w:after="120" w:line="240" w:lineRule="auto"/>
      </w:pPr>
      <w:r>
        <w:t>Speaker #2 (</w:t>
      </w:r>
      <w:proofErr w:type="spellStart"/>
      <w:r>
        <w:t>DeNece</w:t>
      </w:r>
      <w:proofErr w:type="spellEnd"/>
      <w:r>
        <w:t xml:space="preserve"> Meyer): </w:t>
      </w:r>
    </w:p>
    <w:p w14:paraId="7D9F5E8E" w14:textId="77777777" w:rsidR="006C7F53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Well, great point and thank you so much Jim,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for joining me today on this podcast for us to dig around a few questions.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I do want students to know that there is more to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come on and we'll dig deeper into these three tasks,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but I have enjoyed our podcast today and I hope this is helpful.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Thank you for joining me.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65FB5D27" w14:textId="77777777" w:rsidR="006C7F53" w:rsidRDefault="006C7F53" w:rsidP="006C7F53">
      <w:pPr>
        <w:pStyle w:val="SpeakerInformation"/>
        <w:spacing w:after="120" w:line="240" w:lineRule="auto"/>
      </w:pPr>
      <w:r>
        <w:t xml:space="preserve">Speaker #3 (Jim Ashe): </w:t>
      </w:r>
    </w:p>
    <w:p w14:paraId="7557DA70" w14:textId="77777777" w:rsidR="006C7F53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That was helpful for me. Thanks for having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the questions and I look forward to doing it again.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4663E935" w14:textId="77777777" w:rsidR="006C7F53" w:rsidRDefault="006C7F53" w:rsidP="006C7F53">
      <w:pPr>
        <w:pStyle w:val="SpeakerInformation"/>
        <w:spacing w:after="120" w:line="240" w:lineRule="auto"/>
      </w:pPr>
      <w:r>
        <w:t>Speaker #2 (</w:t>
      </w:r>
      <w:proofErr w:type="spellStart"/>
      <w:r>
        <w:t>DeNece</w:t>
      </w:r>
      <w:proofErr w:type="spellEnd"/>
      <w:r>
        <w:t xml:space="preserve"> Meyer): </w:t>
      </w:r>
    </w:p>
    <w:p w14:paraId="75B836A2" w14:textId="77777777" w:rsidR="006C7F53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Have a great day.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714D77E" w14:textId="77777777" w:rsidR="006C7F53" w:rsidRDefault="006C7F53" w:rsidP="006C7F53">
      <w:pPr>
        <w:pStyle w:val="SpeakerInformation"/>
        <w:spacing w:after="120" w:line="240" w:lineRule="auto"/>
      </w:pPr>
      <w:r>
        <w:t xml:space="preserve">Speaker #3 (Jim Ashe): </w:t>
      </w:r>
    </w:p>
    <w:p w14:paraId="59EDE12E" w14:textId="77777777" w:rsidR="00130554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You too Denece.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15E4922E" w14:textId="77777777" w:rsidR="00130554" w:rsidRDefault="00130554" w:rsidP="00130554">
      <w:pPr>
        <w:pStyle w:val="SpeakerInformation"/>
        <w:spacing w:after="120" w:line="240" w:lineRule="auto"/>
      </w:pPr>
      <w:r>
        <w:t>Speaker #2 (</w:t>
      </w:r>
      <w:proofErr w:type="spellStart"/>
      <w:r>
        <w:t>DeNece</w:t>
      </w:r>
      <w:proofErr w:type="spellEnd"/>
      <w:r>
        <w:t xml:space="preserve"> Meyer): </w:t>
      </w:r>
    </w:p>
    <w:p w14:paraId="1C7E6375" w14:textId="77777777" w:rsidR="00130554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Bye-bye.</w:t>
      </w:r>
      <w:r>
        <w:rPr>
          <w:rFonts w:cstheme="minorHAnsi"/>
          <w:sz w:val="22"/>
          <w:szCs w:val="22"/>
          <w:lang w:bidi="he-IL"/>
        </w:rPr>
        <w:t xml:space="preserve"> </w:t>
      </w:r>
    </w:p>
    <w:p w14:paraId="37BA305C" w14:textId="77777777" w:rsidR="00130554" w:rsidRDefault="00130554" w:rsidP="00130554">
      <w:pPr>
        <w:pStyle w:val="SpeakerInformation"/>
        <w:spacing w:after="120" w:line="240" w:lineRule="auto"/>
      </w:pPr>
      <w:r>
        <w:t xml:space="preserve">Speaker #3 (Jim Ashe): </w:t>
      </w:r>
    </w:p>
    <w:p w14:paraId="5B2F4D6D" w14:textId="6991E155" w:rsidR="008960C0" w:rsidRDefault="008960C0" w:rsidP="008960C0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Always a pleasure. Bye-bye.</w:t>
      </w:r>
    </w:p>
    <w:p w14:paraId="06302FE6" w14:textId="57BF92F3" w:rsidR="00203D86" w:rsidRDefault="6618A772" w:rsidP="0068571E">
      <w:pPr>
        <w:pStyle w:val="SpeakerInformation"/>
        <w:spacing w:after="120" w:line="240" w:lineRule="auto"/>
      </w:pPr>
      <w:r>
        <w:lastRenderedPageBreak/>
        <w:t>Speaker #</w:t>
      </w:r>
      <w:r w:rsidR="00024EA4">
        <w:t>1</w:t>
      </w:r>
      <w:r>
        <w:t xml:space="preserve"> (</w:t>
      </w:r>
      <w:r w:rsidR="006D1BE9">
        <w:t>Narrator</w:t>
      </w:r>
      <w:r>
        <w:t xml:space="preserve">): </w:t>
      </w:r>
    </w:p>
    <w:p w14:paraId="0C614889" w14:textId="67CF189B" w:rsidR="00024EA4" w:rsidRDefault="00024EA4" w:rsidP="00024EA4">
      <w:pPr>
        <w:rPr>
          <w:rFonts w:cstheme="minorHAnsi"/>
          <w:sz w:val="22"/>
          <w:szCs w:val="22"/>
          <w:lang w:bidi="he-IL"/>
        </w:rPr>
      </w:pPr>
      <w:r>
        <w:rPr>
          <w:rFonts w:cstheme="minorHAnsi"/>
          <w:noProof/>
          <w:sz w:val="22"/>
          <w:szCs w:val="22"/>
          <w:lang w:bidi="he-IL"/>
        </w:rPr>
        <w:t>Schedule time with your course instructor to explore more deeply.</w:t>
      </w:r>
      <w:r>
        <w:rPr>
          <w:rFonts w:cstheme="minorHAnsi"/>
          <w:sz w:val="22"/>
          <w:szCs w:val="22"/>
          <w:lang w:bidi="he-IL"/>
        </w:rPr>
        <w:t xml:space="preserve"> </w:t>
      </w:r>
      <w:r>
        <w:rPr>
          <w:rFonts w:cstheme="minorHAnsi"/>
          <w:noProof/>
          <w:sz w:val="22"/>
          <w:szCs w:val="22"/>
          <w:lang w:bidi="he-IL"/>
        </w:rPr>
        <w:t>WGU, a new kind of you.</w:t>
      </w:r>
    </w:p>
    <w:p w14:paraId="01AA3EEF" w14:textId="0B287921" w:rsidR="00FD4A34" w:rsidRDefault="00FD4A34" w:rsidP="00203D86">
      <w:pPr>
        <w:rPr>
          <w:sz w:val="22"/>
          <w:szCs w:val="22"/>
        </w:rPr>
      </w:pPr>
    </w:p>
    <w:sectPr w:rsidR="00FD4A34">
      <w:footerReference w:type="default" r:id="rId10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68D89" w14:textId="77777777" w:rsidR="003912EC" w:rsidRDefault="003912EC">
      <w:pPr>
        <w:spacing w:after="0" w:line="240" w:lineRule="auto"/>
      </w:pPr>
      <w:r>
        <w:separator/>
      </w:r>
    </w:p>
  </w:endnote>
  <w:endnote w:type="continuationSeparator" w:id="0">
    <w:p w14:paraId="07AF8F23" w14:textId="77777777" w:rsidR="003912EC" w:rsidRDefault="003912EC">
      <w:pPr>
        <w:spacing w:after="0" w:line="240" w:lineRule="auto"/>
      </w:pPr>
      <w:r>
        <w:continuationSeparator/>
      </w:r>
    </w:p>
  </w:endnote>
  <w:endnote w:type="continuationNotice" w:id="1">
    <w:p w14:paraId="731181E6" w14:textId="77777777" w:rsidR="003912EC" w:rsidRDefault="003912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 (Headings CS)">
    <w:altName w:val="Tahom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08429" w14:textId="77777777" w:rsidR="003912EC" w:rsidRDefault="003912EC">
    <w:pPr>
      <w:pStyle w:val="Footer"/>
      <w:pBdr>
        <w:top w:val="single" w:sz="4" w:space="1" w:color="D9D9D9" w:themeColor="background1" w:themeShade="D9"/>
      </w:pBdr>
      <w:jc w:val="right"/>
    </w:pPr>
    <w:r>
      <w:rPr>
        <w:noProof w:val="0"/>
      </w:rPr>
      <w:t>Western Governors University</w:t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</w:r>
    <w:r>
      <w:rPr>
        <w:noProof w:val="0"/>
      </w:rPr>
      <w:tab/>
      <w:t xml:space="preserve"> </w:t>
    </w:r>
    <w:sdt>
      <w:sdtPr>
        <w:rPr>
          <w:noProof w:val="0"/>
        </w:rPr>
        <w:id w:val="-1717198998"/>
        <w:docPartObj>
          <w:docPartGallery w:val="Page Numbers (Bottom of Page)"/>
          <w:docPartUnique/>
        </w:docPartObj>
      </w:sdtPr>
      <w:sdtEndPr>
        <w:rPr>
          <w:noProof/>
          <w:color w:val="7F7F7F" w:themeColor="background1" w:themeShade="7F"/>
          <w:spacing w:val="60"/>
        </w:rPr>
      </w:sdtEndPr>
      <w:sdtContent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10FADAB0" w14:textId="77777777" w:rsidR="003912EC" w:rsidRDefault="003912EC" w:rsidP="001E0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D0906" w14:textId="77777777" w:rsidR="003912EC" w:rsidRDefault="003912EC">
      <w:pPr>
        <w:spacing w:after="0" w:line="240" w:lineRule="auto"/>
      </w:pPr>
      <w:r>
        <w:separator/>
      </w:r>
    </w:p>
  </w:footnote>
  <w:footnote w:type="continuationSeparator" w:id="0">
    <w:p w14:paraId="07227FCF" w14:textId="77777777" w:rsidR="003912EC" w:rsidRDefault="003912EC">
      <w:pPr>
        <w:spacing w:after="0" w:line="240" w:lineRule="auto"/>
      </w:pPr>
      <w:r>
        <w:continuationSeparator/>
      </w:r>
    </w:p>
  </w:footnote>
  <w:footnote w:type="continuationNotice" w:id="1">
    <w:p w14:paraId="48656236" w14:textId="77777777" w:rsidR="003912EC" w:rsidRDefault="003912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24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3210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47C49E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C2E0B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054207C2"/>
    <w:lvl w:ilvl="0" w:tplc="DA30DFDE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EA2C1DE6">
      <w:numFmt w:val="decimal"/>
      <w:lvlText w:val=""/>
      <w:lvlJc w:val="left"/>
    </w:lvl>
    <w:lvl w:ilvl="2" w:tplc="49D00E78">
      <w:numFmt w:val="decimal"/>
      <w:lvlText w:val=""/>
      <w:lvlJc w:val="left"/>
    </w:lvl>
    <w:lvl w:ilvl="3" w:tplc="60C6E6A8">
      <w:numFmt w:val="decimal"/>
      <w:lvlText w:val=""/>
      <w:lvlJc w:val="left"/>
    </w:lvl>
    <w:lvl w:ilvl="4" w:tplc="7E96CA30">
      <w:numFmt w:val="decimal"/>
      <w:lvlText w:val=""/>
      <w:lvlJc w:val="left"/>
    </w:lvl>
    <w:lvl w:ilvl="5" w:tplc="1ECE118E">
      <w:numFmt w:val="decimal"/>
      <w:lvlText w:val=""/>
      <w:lvlJc w:val="left"/>
    </w:lvl>
    <w:lvl w:ilvl="6" w:tplc="F4CCEDCC">
      <w:numFmt w:val="decimal"/>
      <w:lvlText w:val=""/>
      <w:lvlJc w:val="left"/>
    </w:lvl>
    <w:lvl w:ilvl="7" w:tplc="3050EFD2">
      <w:numFmt w:val="decimal"/>
      <w:lvlText w:val=""/>
      <w:lvlJc w:val="left"/>
    </w:lvl>
    <w:lvl w:ilvl="8" w:tplc="15EA391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137AA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1E90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A6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1C7877E4"/>
    <w:lvl w:ilvl="0" w:tplc="3BFC8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A7E899A">
      <w:numFmt w:val="decimal"/>
      <w:lvlText w:val=""/>
      <w:lvlJc w:val="left"/>
    </w:lvl>
    <w:lvl w:ilvl="2" w:tplc="7AFEE72E">
      <w:numFmt w:val="decimal"/>
      <w:lvlText w:val=""/>
      <w:lvlJc w:val="left"/>
    </w:lvl>
    <w:lvl w:ilvl="3" w:tplc="79DC83E0">
      <w:numFmt w:val="decimal"/>
      <w:lvlText w:val=""/>
      <w:lvlJc w:val="left"/>
    </w:lvl>
    <w:lvl w:ilvl="4" w:tplc="AB30BE04">
      <w:numFmt w:val="decimal"/>
      <w:lvlText w:val=""/>
      <w:lvlJc w:val="left"/>
    </w:lvl>
    <w:lvl w:ilvl="5" w:tplc="442A61FE">
      <w:numFmt w:val="decimal"/>
      <w:lvlText w:val=""/>
      <w:lvlJc w:val="left"/>
    </w:lvl>
    <w:lvl w:ilvl="6" w:tplc="EA542992">
      <w:numFmt w:val="decimal"/>
      <w:lvlText w:val=""/>
      <w:lvlJc w:val="left"/>
    </w:lvl>
    <w:lvl w:ilvl="7" w:tplc="2474F2B8">
      <w:numFmt w:val="decimal"/>
      <w:lvlText w:val=""/>
      <w:lvlJc w:val="left"/>
    </w:lvl>
    <w:lvl w:ilvl="8" w:tplc="30E08072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D582D"/>
    <w:multiLevelType w:val="hybridMultilevel"/>
    <w:tmpl w:val="E36C5F02"/>
    <w:lvl w:ilvl="0" w:tplc="E6640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2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num w:numId="1">
    <w:abstractNumId w:val="9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EC"/>
    <w:rsid w:val="00024EA4"/>
    <w:rsid w:val="00034590"/>
    <w:rsid w:val="00083B37"/>
    <w:rsid w:val="000A0612"/>
    <w:rsid w:val="00130554"/>
    <w:rsid w:val="00145E60"/>
    <w:rsid w:val="001A4CB8"/>
    <w:rsid w:val="001A728E"/>
    <w:rsid w:val="001C2278"/>
    <w:rsid w:val="001E042A"/>
    <w:rsid w:val="001E15AB"/>
    <w:rsid w:val="00203D86"/>
    <w:rsid w:val="002241F4"/>
    <w:rsid w:val="00225505"/>
    <w:rsid w:val="00275F75"/>
    <w:rsid w:val="00290E23"/>
    <w:rsid w:val="002A3E5E"/>
    <w:rsid w:val="002C1D4B"/>
    <w:rsid w:val="002F7AA8"/>
    <w:rsid w:val="003312ED"/>
    <w:rsid w:val="003912EC"/>
    <w:rsid w:val="003C6760"/>
    <w:rsid w:val="003C7E09"/>
    <w:rsid w:val="003D02CC"/>
    <w:rsid w:val="004018C1"/>
    <w:rsid w:val="00401A7F"/>
    <w:rsid w:val="004474F5"/>
    <w:rsid w:val="004727F4"/>
    <w:rsid w:val="004A0A8D"/>
    <w:rsid w:val="004C224A"/>
    <w:rsid w:val="004F6984"/>
    <w:rsid w:val="00575B92"/>
    <w:rsid w:val="005A1F96"/>
    <w:rsid w:val="005D4DC9"/>
    <w:rsid w:val="005F7999"/>
    <w:rsid w:val="00611C45"/>
    <w:rsid w:val="00626EDA"/>
    <w:rsid w:val="006438D5"/>
    <w:rsid w:val="00654C11"/>
    <w:rsid w:val="0068571E"/>
    <w:rsid w:val="006C6C4F"/>
    <w:rsid w:val="006C7F53"/>
    <w:rsid w:val="006D1BE9"/>
    <w:rsid w:val="006D7FF8"/>
    <w:rsid w:val="00704472"/>
    <w:rsid w:val="00791457"/>
    <w:rsid w:val="007F372E"/>
    <w:rsid w:val="008056FF"/>
    <w:rsid w:val="008615B8"/>
    <w:rsid w:val="008739EA"/>
    <w:rsid w:val="008960C0"/>
    <w:rsid w:val="008D5E06"/>
    <w:rsid w:val="008D6D77"/>
    <w:rsid w:val="008F22E5"/>
    <w:rsid w:val="009501E7"/>
    <w:rsid w:val="00954BFF"/>
    <w:rsid w:val="009703B2"/>
    <w:rsid w:val="009B6828"/>
    <w:rsid w:val="009F0E58"/>
    <w:rsid w:val="00A16882"/>
    <w:rsid w:val="00A30AF3"/>
    <w:rsid w:val="00A415F9"/>
    <w:rsid w:val="00A458AA"/>
    <w:rsid w:val="00A80A6D"/>
    <w:rsid w:val="00A95AF2"/>
    <w:rsid w:val="00AA316B"/>
    <w:rsid w:val="00AC3DD7"/>
    <w:rsid w:val="00AF20AE"/>
    <w:rsid w:val="00B637F4"/>
    <w:rsid w:val="00B656F7"/>
    <w:rsid w:val="00B86531"/>
    <w:rsid w:val="00BC1FD2"/>
    <w:rsid w:val="00BD11C7"/>
    <w:rsid w:val="00C33C81"/>
    <w:rsid w:val="00C8119B"/>
    <w:rsid w:val="00C92C41"/>
    <w:rsid w:val="00C94830"/>
    <w:rsid w:val="00D206A0"/>
    <w:rsid w:val="00D57E3E"/>
    <w:rsid w:val="00D76E31"/>
    <w:rsid w:val="00DB24CB"/>
    <w:rsid w:val="00DC11E7"/>
    <w:rsid w:val="00DC4FD9"/>
    <w:rsid w:val="00DD0F69"/>
    <w:rsid w:val="00DF5013"/>
    <w:rsid w:val="00E03DB2"/>
    <w:rsid w:val="00E11BCE"/>
    <w:rsid w:val="00E233C2"/>
    <w:rsid w:val="00E82D66"/>
    <w:rsid w:val="00E9640A"/>
    <w:rsid w:val="00EA0E11"/>
    <w:rsid w:val="00F1586E"/>
    <w:rsid w:val="00F200E4"/>
    <w:rsid w:val="00F64A31"/>
    <w:rsid w:val="00FD4A34"/>
    <w:rsid w:val="1F2341BF"/>
    <w:rsid w:val="3B02DE4E"/>
    <w:rsid w:val="5AE747DF"/>
    <w:rsid w:val="638CF078"/>
    <w:rsid w:val="6618A772"/>
    <w:rsid w:val="664B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3993D"/>
  <w15:chartTrackingRefBased/>
  <w15:docId w15:val="{D2BFE859-8335-4C05-830C-0605544A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Title"/>
    <w:next w:val="Normal"/>
    <w:link w:val="Heading1Char"/>
    <w:uiPriority w:val="9"/>
    <w:qFormat/>
    <w:rsid w:val="003C7E09"/>
    <w:pPr>
      <w:keepNext/>
      <w:keepLines/>
      <w:spacing w:after="120" w:line="240" w:lineRule="auto"/>
      <w:outlineLvl w:val="0"/>
    </w:pPr>
    <w:rPr>
      <w:rFonts w:cs="Tahoma (Headings CS)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5E60"/>
    <w:pPr>
      <w:keepNext/>
      <w:keepLines/>
      <w:spacing w:before="360" w:after="120" w:line="240" w:lineRule="auto"/>
      <w:ind w:left="360" w:hanging="360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7E09"/>
    <w:rPr>
      <w:rFonts w:asciiTheme="majorHAnsi" w:eastAsiaTheme="majorEastAsia" w:hAnsiTheme="majorHAnsi" w:cs="Tahoma (Headings CS)"/>
      <w:b/>
      <w:bCs/>
      <w:caps/>
      <w:color w:val="1F4E79" w:themeColor="accent1" w:themeShade="80"/>
      <w:kern w:val="28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45E60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15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656F7"/>
    <w:rPr>
      <w:color w:val="605E5C"/>
      <w:shd w:val="clear" w:color="auto" w:fill="E1DFDD"/>
    </w:rPr>
  </w:style>
  <w:style w:type="paragraph" w:customStyle="1" w:styleId="SpeakerInformation">
    <w:name w:val="Speaker Information"/>
    <w:basedOn w:val="Normal"/>
    <w:autoRedefine/>
    <w:qFormat/>
    <w:rsid w:val="0068571E"/>
    <w:rPr>
      <w:b/>
      <w:color w:val="1F4E79" w:themeColor="accent1" w:themeShade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.davidson\Onedrive%20-%20Western%20Governors%20University\Documents\Custom%20Office%20Templates\Tran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51d5d2-0860-4e3a-b6c0-1ca17cfd32a8">
      <UserInfo>
        <DisplayName>Ningchun Han</DisplayName>
        <AccountId>635</AccountId>
        <AccountType/>
      </UserInfo>
      <UserInfo>
        <DisplayName>Bren Sadler</DisplayName>
        <AccountId>379</AccountId>
        <AccountType/>
      </UserInfo>
      <UserInfo>
        <DisplayName>Toni Anderson</DisplayName>
        <AccountId>1735</AccountId>
        <AccountType/>
      </UserInfo>
      <UserInfo>
        <DisplayName>Jordan Cameron</DisplayName>
        <AccountId>52</AccountId>
        <AccountType/>
      </UserInfo>
      <UserInfo>
        <DisplayName>Charlotte Morrissey</DisplayName>
        <AccountId>1047</AccountId>
        <AccountType/>
      </UserInfo>
      <UserInfo>
        <DisplayName>Sherri Hartzell</DisplayName>
        <AccountId>50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915FBA8ED5E4BAE7B548B14B56485" ma:contentTypeVersion="12" ma:contentTypeDescription="Create a new document." ma:contentTypeScope="" ma:versionID="18e14f36693cd1922afb68b5b8f8f199">
  <xsd:schema xmlns:xsd="http://www.w3.org/2001/XMLSchema" xmlns:xs="http://www.w3.org/2001/XMLSchema" xmlns:p="http://schemas.microsoft.com/office/2006/metadata/properties" xmlns:ns3="742dd046-9835-42e2-a2d6-68dbcfc615c3" xmlns:ns4="c451d5d2-0860-4e3a-b6c0-1ca17cfd32a8" targetNamespace="http://schemas.microsoft.com/office/2006/metadata/properties" ma:root="true" ma:fieldsID="68d470ac80da2e544841d9cb435a71fa" ns3:_="" ns4:_="">
    <xsd:import namespace="742dd046-9835-42e2-a2d6-68dbcfc615c3"/>
    <xsd:import namespace="c451d5d2-0860-4e3a-b6c0-1ca17cfd3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dd046-9835-42e2-a2d6-68dbcfc61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1d5d2-0860-4e3a-b6c0-1ca17cfd3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1EE71-67AA-416B-B1EB-F015DBD8D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427BF5-7200-41BD-8C5D-7F9DB0139660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c451d5d2-0860-4e3a-b6c0-1ca17cfd32a8"/>
    <ds:schemaRef ds:uri="742dd046-9835-42e2-a2d6-68dbcfc615c3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F2B56C-87F3-4603-A8D2-604F66379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2dd046-9835-42e2-a2d6-68dbcfc615c3"/>
    <ds:schemaRef ds:uri="c451d5d2-0860-4e3a-b6c0-1ca17cfd3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Transcript Template</Template>
  <TotalTime>387</TotalTime>
  <Pages>6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Davidson</dc:creator>
  <cp:keywords/>
  <cp:lastModifiedBy>Josie Davidson</cp:lastModifiedBy>
  <cp:revision>27</cp:revision>
  <dcterms:created xsi:type="dcterms:W3CDTF">2021-07-13T14:14:00Z</dcterms:created>
  <dcterms:modified xsi:type="dcterms:W3CDTF">2021-07-14T21:14:00Z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0x010100ED5915FBA8ED5E4BAE7B548B14B56485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