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B382" w14:textId="61184EF0" w:rsidR="002A3E5E" w:rsidRDefault="00AF20AE" w:rsidP="00A16882">
      <w:pPr>
        <w:pStyle w:val="Heading1"/>
        <w:spacing w:after="240"/>
      </w:pPr>
      <w:r>
        <w:t xml:space="preserve">Transcript: </w:t>
      </w:r>
      <w:r w:rsidR="00C11B29" w:rsidRPr="00C11B29">
        <w:t>IT Podcast - Ep 70 - C951 Intro to AI Deep Dive - DeNece and Jim</w:t>
      </w:r>
    </w:p>
    <w:p w14:paraId="0AA782CF" w14:textId="77777777" w:rsidR="009F0E58" w:rsidRPr="00C11B29" w:rsidRDefault="002F7AA8" w:rsidP="004F6984">
      <w:pPr>
        <w:shd w:val="clear" w:color="auto" w:fill="DEEAF6" w:themeFill="accent1" w:themeFillTint="33"/>
        <w:rPr>
          <w:i/>
          <w:iCs/>
          <w:sz w:val="20"/>
          <w:szCs w:val="20"/>
        </w:rPr>
      </w:pPr>
      <w:r w:rsidRPr="00C11B29">
        <w:rPr>
          <w:i/>
          <w:iCs/>
          <w:sz w:val="20"/>
          <w:szCs w:val="20"/>
        </w:rPr>
        <w:t>The following transcript is a verbatim account of the video or audio file accompanying this transcript.</w:t>
      </w:r>
    </w:p>
    <w:p w14:paraId="5751E6FC" w14:textId="1046D691" w:rsidR="00203D86" w:rsidRDefault="00AF20AE" w:rsidP="0068571E">
      <w:pPr>
        <w:pStyle w:val="SpeakerInformation"/>
        <w:spacing w:after="120" w:line="240" w:lineRule="auto"/>
      </w:pPr>
      <w:r w:rsidRPr="00145E60">
        <w:t xml:space="preserve">Speaker </w:t>
      </w:r>
      <w:r w:rsidR="3B02DE4E" w:rsidRPr="00145E60">
        <w:t>#</w:t>
      </w:r>
      <w:r w:rsidR="00342C21">
        <w:t>1</w:t>
      </w:r>
      <w:r w:rsidRPr="00145E60">
        <w:t xml:space="preserve"> (</w:t>
      </w:r>
      <w:r w:rsidR="00342C21">
        <w:t>Narrator</w:t>
      </w:r>
      <w:r w:rsidRPr="00145E60">
        <w:t>):</w:t>
      </w:r>
      <w:r>
        <w:t xml:space="preserve"> </w:t>
      </w:r>
    </w:p>
    <w:p w14:paraId="7C632182" w14:textId="77777777" w:rsidR="002F650F" w:rsidRDefault="009B178C" w:rsidP="009B178C">
      <w:pPr>
        <w:rPr>
          <w:rFonts w:cstheme="minorHAnsi"/>
          <w:noProof/>
          <w:sz w:val="22"/>
          <w:szCs w:val="22"/>
          <w:lang w:bidi="he-IL"/>
        </w:rPr>
      </w:pPr>
      <w:r w:rsidRPr="00530C55">
        <w:rPr>
          <w:rFonts w:cstheme="minorHAnsi"/>
          <w:noProof/>
          <w:sz w:val="22"/>
          <w:szCs w:val="22"/>
          <w:lang w:bidi="he-IL"/>
        </w:rPr>
        <w:t>WG use IT audio series</w:t>
      </w:r>
      <w:r>
        <w:rPr>
          <w:rFonts w:cstheme="minorHAnsi"/>
          <w:noProof/>
          <w:sz w:val="22"/>
          <w:szCs w:val="22"/>
          <w:lang w:bidi="he-IL"/>
        </w:rPr>
        <w:t xml:space="preserve">. </w:t>
      </w:r>
      <w:r w:rsidRPr="00530C55">
        <w:rPr>
          <w:rFonts w:cstheme="minorHAnsi"/>
          <w:noProof/>
          <w:sz w:val="22"/>
          <w:szCs w:val="22"/>
          <w:lang w:bidi="he-IL"/>
        </w:rPr>
        <w:t>Flexible</w:t>
      </w:r>
      <w:r>
        <w:rPr>
          <w:rFonts w:cstheme="minorHAnsi"/>
          <w:noProof/>
          <w:sz w:val="22"/>
          <w:szCs w:val="22"/>
          <w:lang w:bidi="he-IL"/>
        </w:rPr>
        <w:t xml:space="preserve">, </w:t>
      </w:r>
      <w:r w:rsidRPr="00530C55">
        <w:rPr>
          <w:rFonts w:cstheme="minorHAnsi"/>
          <w:noProof/>
          <w:sz w:val="22"/>
          <w:szCs w:val="22"/>
          <w:lang w:bidi="he-IL"/>
        </w:rPr>
        <w:t>portable</w:t>
      </w:r>
      <w:r>
        <w:rPr>
          <w:rFonts w:cstheme="minorHAnsi"/>
          <w:noProof/>
          <w:sz w:val="22"/>
          <w:szCs w:val="22"/>
          <w:lang w:bidi="he-IL"/>
        </w:rPr>
        <w:t xml:space="preserve">, </w:t>
      </w:r>
      <w:r w:rsidRPr="00530C55">
        <w:rPr>
          <w:rFonts w:cstheme="minorHAnsi"/>
          <w:noProof/>
          <w:sz w:val="22"/>
          <w:szCs w:val="22"/>
          <w:lang w:bidi="he-IL"/>
        </w:rPr>
        <w:t>profound</w:t>
      </w:r>
      <w:r>
        <w:rPr>
          <w:rFonts w:cstheme="minorHAnsi"/>
          <w:noProof/>
          <w:sz w:val="22"/>
          <w:szCs w:val="22"/>
          <w:lang w:bidi="he-IL"/>
        </w:rPr>
        <w:t xml:space="preserve">. </w:t>
      </w:r>
    </w:p>
    <w:p w14:paraId="79A9A91D" w14:textId="6E5C078F" w:rsidR="00342C21" w:rsidRDefault="00342C21" w:rsidP="00342C21">
      <w:pPr>
        <w:pStyle w:val="SpeakerInformation"/>
        <w:spacing w:after="120" w:line="240" w:lineRule="auto"/>
      </w:pPr>
      <w:r w:rsidRPr="00145E60">
        <w:t>Speaker #</w:t>
      </w:r>
      <w:r>
        <w:t>2</w:t>
      </w:r>
      <w:r w:rsidRPr="00145E60">
        <w:t xml:space="preserve"> (</w:t>
      </w:r>
      <w:proofErr w:type="spellStart"/>
      <w:r>
        <w:t>DeNece</w:t>
      </w:r>
      <w:proofErr w:type="spellEnd"/>
      <w:r>
        <w:t xml:space="preserve"> </w:t>
      </w:r>
      <w:r w:rsidR="000C28CF">
        <w:t>Meyer</w:t>
      </w:r>
      <w:r w:rsidRPr="00145E60">
        <w:t>):</w:t>
      </w:r>
      <w:r>
        <w:t xml:space="preserve"> </w:t>
      </w:r>
    </w:p>
    <w:p w14:paraId="7DC59469" w14:textId="191F6474" w:rsidR="00342C21" w:rsidRDefault="009B178C" w:rsidP="009B178C">
      <w:pPr>
        <w:rPr>
          <w:rFonts w:cstheme="minorHAnsi"/>
          <w:noProof/>
          <w:sz w:val="22"/>
          <w:szCs w:val="22"/>
          <w:lang w:bidi="he-IL"/>
        </w:rPr>
      </w:pPr>
      <w:r w:rsidRPr="00530C55">
        <w:rPr>
          <w:rFonts w:cstheme="minorHAnsi"/>
          <w:noProof/>
          <w:sz w:val="22"/>
          <w:szCs w:val="22"/>
          <w:lang w:bidi="he-IL"/>
        </w:rPr>
        <w:t>Hello</w:t>
      </w:r>
      <w:r>
        <w:rPr>
          <w:rFonts w:cstheme="minorHAnsi"/>
          <w:noProof/>
          <w:sz w:val="22"/>
          <w:szCs w:val="22"/>
          <w:lang w:bidi="he-IL"/>
        </w:rPr>
        <w:t xml:space="preserve">, </w:t>
      </w:r>
      <w:r w:rsidRPr="00530C55">
        <w:rPr>
          <w:rFonts w:cstheme="minorHAnsi"/>
          <w:noProof/>
          <w:sz w:val="22"/>
          <w:szCs w:val="22"/>
          <w:lang w:bidi="he-IL"/>
        </w:rPr>
        <w:t xml:space="preserve">This is DeNece </w:t>
      </w:r>
      <w:r w:rsidR="000C28CF">
        <w:rPr>
          <w:rFonts w:cstheme="minorHAnsi"/>
          <w:noProof/>
          <w:sz w:val="22"/>
          <w:szCs w:val="22"/>
          <w:lang w:bidi="he-IL"/>
        </w:rPr>
        <w:t>Meyer</w:t>
      </w:r>
      <w:r w:rsidRPr="00530C55">
        <w:rPr>
          <w:rFonts w:cstheme="minorHAnsi"/>
          <w:noProof/>
          <w:sz w:val="22"/>
          <w:szCs w:val="22"/>
          <w:lang w:bidi="he-IL"/>
        </w:rPr>
        <w:t xml:space="preserve"> and today I want to talk to you a little bit more</w:t>
      </w:r>
      <w:r>
        <w:rPr>
          <w:rFonts w:cstheme="minorHAnsi"/>
          <w:noProof/>
          <w:sz w:val="22"/>
          <w:szCs w:val="22"/>
          <w:lang w:bidi="he-IL"/>
        </w:rPr>
        <w:t xml:space="preserve">. </w:t>
      </w:r>
      <w:r w:rsidRPr="00530C55">
        <w:rPr>
          <w:rFonts w:cstheme="minorHAnsi"/>
          <w:noProof/>
          <w:sz w:val="22"/>
          <w:szCs w:val="22"/>
          <w:lang w:bidi="he-IL"/>
        </w:rPr>
        <w:t>I know we have a podcast on just the overall Intro to Artificial Intelligence</w:t>
      </w:r>
      <w:r>
        <w:rPr>
          <w:rFonts w:cstheme="minorHAnsi"/>
          <w:noProof/>
          <w:sz w:val="22"/>
          <w:szCs w:val="22"/>
          <w:lang w:bidi="he-IL"/>
        </w:rPr>
        <w:t xml:space="preserve">, </w:t>
      </w:r>
      <w:r w:rsidRPr="00530C55">
        <w:rPr>
          <w:rFonts w:cstheme="minorHAnsi"/>
          <w:noProof/>
          <w:sz w:val="22"/>
          <w:szCs w:val="22"/>
          <w:lang w:bidi="he-IL"/>
        </w:rPr>
        <w:t>C951</w:t>
      </w:r>
      <w:r>
        <w:rPr>
          <w:rFonts w:cstheme="minorHAnsi"/>
          <w:noProof/>
          <w:sz w:val="22"/>
          <w:szCs w:val="22"/>
          <w:lang w:bidi="he-IL"/>
        </w:rPr>
        <w:t xml:space="preserve">. </w:t>
      </w:r>
      <w:r w:rsidRPr="00530C55">
        <w:rPr>
          <w:rFonts w:cstheme="minorHAnsi"/>
          <w:noProof/>
          <w:sz w:val="22"/>
          <w:szCs w:val="22"/>
          <w:lang w:bidi="he-IL"/>
        </w:rPr>
        <w:t>But today we wanted to do a little bit Deeper Dive intothe individual task and some questions that students may have in the podcasts</w:t>
      </w:r>
      <w:r>
        <w:rPr>
          <w:rFonts w:cstheme="minorHAnsi"/>
          <w:noProof/>
          <w:sz w:val="22"/>
          <w:szCs w:val="22"/>
          <w:lang w:bidi="he-IL"/>
        </w:rPr>
        <w:t xml:space="preserve">. </w:t>
      </w:r>
      <w:r w:rsidRPr="00530C55">
        <w:rPr>
          <w:rFonts w:cstheme="minorHAnsi"/>
          <w:noProof/>
          <w:sz w:val="22"/>
          <w:szCs w:val="22"/>
          <w:lang w:bidi="he-IL"/>
        </w:rPr>
        <w:t>I do have Jim Ashe here with me today</w:t>
      </w:r>
      <w:r>
        <w:rPr>
          <w:rFonts w:cstheme="minorHAnsi"/>
          <w:noProof/>
          <w:sz w:val="22"/>
          <w:szCs w:val="22"/>
          <w:lang w:bidi="he-IL"/>
        </w:rPr>
        <w:t xml:space="preserve">, </w:t>
      </w:r>
      <w:r w:rsidRPr="00530C55">
        <w:rPr>
          <w:rFonts w:cstheme="minorHAnsi"/>
          <w:noProof/>
          <w:sz w:val="22"/>
          <w:szCs w:val="22"/>
          <w:lang w:bidi="he-IL"/>
        </w:rPr>
        <w:t>a course instructor in the BSCS program and he's going tohelp me with some questions on these tasks</w:t>
      </w:r>
      <w:r>
        <w:rPr>
          <w:rFonts w:cstheme="minorHAnsi"/>
          <w:noProof/>
          <w:sz w:val="22"/>
          <w:szCs w:val="22"/>
          <w:lang w:bidi="he-IL"/>
        </w:rPr>
        <w:t xml:space="preserve">. </w:t>
      </w:r>
      <w:r w:rsidRPr="00530C55">
        <w:rPr>
          <w:rFonts w:cstheme="minorHAnsi"/>
          <w:noProof/>
          <w:sz w:val="22"/>
          <w:szCs w:val="22"/>
          <w:lang w:bidi="he-IL"/>
        </w:rPr>
        <w:t>Jim are you there</w:t>
      </w:r>
      <w:r>
        <w:rPr>
          <w:rFonts w:cstheme="minorHAnsi"/>
          <w:noProof/>
          <w:sz w:val="22"/>
          <w:szCs w:val="22"/>
          <w:lang w:bidi="he-IL"/>
        </w:rPr>
        <w:t xml:space="preserve">? </w:t>
      </w:r>
    </w:p>
    <w:p w14:paraId="1FDB8884" w14:textId="4670E16D" w:rsidR="00342C21" w:rsidRDefault="00342C21" w:rsidP="00342C21">
      <w:pPr>
        <w:pStyle w:val="SpeakerInformation"/>
        <w:spacing w:after="120" w:line="240" w:lineRule="auto"/>
      </w:pPr>
      <w:r w:rsidRPr="00145E60">
        <w:t>Speaker #</w:t>
      </w:r>
      <w:r>
        <w:t>3</w:t>
      </w:r>
      <w:r w:rsidRPr="00145E60">
        <w:t xml:space="preserve"> (</w:t>
      </w:r>
      <w:r w:rsidR="008D34E2">
        <w:t>Jim Ashe</w:t>
      </w:r>
      <w:r w:rsidRPr="00145E60">
        <w:t>):</w:t>
      </w:r>
      <w:r>
        <w:t xml:space="preserve"> </w:t>
      </w:r>
    </w:p>
    <w:p w14:paraId="2F914988" w14:textId="77777777" w:rsidR="008D34E2" w:rsidRDefault="009B178C" w:rsidP="009B178C">
      <w:pPr>
        <w:rPr>
          <w:rFonts w:cstheme="minorHAnsi"/>
          <w:noProof/>
          <w:sz w:val="22"/>
          <w:szCs w:val="22"/>
          <w:lang w:bidi="he-IL"/>
        </w:rPr>
      </w:pPr>
      <w:r w:rsidRPr="00530C55">
        <w:rPr>
          <w:rFonts w:cstheme="minorHAnsi"/>
          <w:noProof/>
          <w:sz w:val="22"/>
          <w:szCs w:val="22"/>
          <w:lang w:bidi="he-IL"/>
        </w:rPr>
        <w:t>Yes</w:t>
      </w:r>
      <w:r>
        <w:rPr>
          <w:rFonts w:cstheme="minorHAnsi"/>
          <w:noProof/>
          <w:sz w:val="22"/>
          <w:szCs w:val="22"/>
          <w:lang w:bidi="he-IL"/>
        </w:rPr>
        <w:t xml:space="preserve">, </w:t>
      </w:r>
      <w:r w:rsidRPr="00530C55">
        <w:rPr>
          <w:rFonts w:cstheme="minorHAnsi"/>
          <w:noProof/>
          <w:sz w:val="22"/>
          <w:szCs w:val="22"/>
          <w:lang w:bidi="he-IL"/>
        </w:rPr>
        <w:t>I am</w:t>
      </w:r>
      <w:r>
        <w:rPr>
          <w:rFonts w:cstheme="minorHAnsi"/>
          <w:noProof/>
          <w:sz w:val="22"/>
          <w:szCs w:val="22"/>
          <w:lang w:bidi="he-IL"/>
        </w:rPr>
        <w:t xml:space="preserve">. </w:t>
      </w:r>
      <w:r w:rsidRPr="00530C55">
        <w:rPr>
          <w:rFonts w:cstheme="minorHAnsi"/>
          <w:noProof/>
          <w:sz w:val="22"/>
          <w:szCs w:val="22"/>
          <w:lang w:bidi="he-IL"/>
        </w:rPr>
        <w:t>Thanks for having me again</w:t>
      </w:r>
      <w:r>
        <w:rPr>
          <w:rFonts w:cstheme="minorHAnsi"/>
          <w:noProof/>
          <w:sz w:val="22"/>
          <w:szCs w:val="22"/>
          <w:lang w:bidi="he-IL"/>
        </w:rPr>
        <w:t xml:space="preserve">, </w:t>
      </w:r>
      <w:r w:rsidRPr="00530C55">
        <w:rPr>
          <w:rFonts w:cstheme="minorHAnsi"/>
          <w:noProof/>
          <w:sz w:val="22"/>
          <w:szCs w:val="22"/>
          <w:lang w:bidi="he-IL"/>
        </w:rPr>
        <w:t>DeNece</w:t>
      </w:r>
      <w:r>
        <w:rPr>
          <w:rFonts w:cstheme="minorHAnsi"/>
          <w:noProof/>
          <w:sz w:val="22"/>
          <w:szCs w:val="22"/>
          <w:lang w:bidi="he-IL"/>
        </w:rPr>
        <w:t xml:space="preserve">. </w:t>
      </w:r>
    </w:p>
    <w:p w14:paraId="73BEBFDE" w14:textId="77777777" w:rsidR="008D34E2" w:rsidRDefault="008D34E2" w:rsidP="008D34E2">
      <w:pPr>
        <w:pStyle w:val="SpeakerInformation"/>
        <w:spacing w:after="120" w:line="240" w:lineRule="auto"/>
      </w:pPr>
      <w:r w:rsidRPr="00145E60">
        <w:t>Speaker #</w:t>
      </w:r>
      <w:r>
        <w:t>2</w:t>
      </w:r>
      <w:r w:rsidRPr="00145E60">
        <w:t xml:space="preserve"> (</w:t>
      </w:r>
      <w:proofErr w:type="spellStart"/>
      <w:r>
        <w:t>DeNece</w:t>
      </w:r>
      <w:proofErr w:type="spellEnd"/>
      <w:r>
        <w:t xml:space="preserve"> Meyer</w:t>
      </w:r>
      <w:r w:rsidRPr="00145E60">
        <w:t>):</w:t>
      </w:r>
      <w:r>
        <w:t xml:space="preserve"> </w:t>
      </w:r>
    </w:p>
    <w:p w14:paraId="592D8AE5" w14:textId="77777777" w:rsidR="008D34E2" w:rsidRDefault="009B178C" w:rsidP="009B178C">
      <w:pPr>
        <w:rPr>
          <w:rFonts w:cstheme="minorHAnsi"/>
          <w:noProof/>
          <w:sz w:val="22"/>
          <w:szCs w:val="22"/>
          <w:lang w:bidi="he-IL"/>
        </w:rPr>
      </w:pP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we have a few questions that students have come up with with the individual tasks</w:t>
      </w:r>
      <w:r>
        <w:rPr>
          <w:rFonts w:cstheme="minorHAnsi"/>
          <w:noProof/>
          <w:sz w:val="22"/>
          <w:szCs w:val="22"/>
          <w:lang w:bidi="he-IL"/>
        </w:rPr>
        <w:t xml:space="preserve">. </w:t>
      </w:r>
      <w:r w:rsidRPr="00530C55">
        <w:rPr>
          <w:rFonts w:cstheme="minorHAnsi"/>
          <w:noProof/>
          <w:sz w:val="22"/>
          <w:szCs w:val="22"/>
          <w:lang w:bidi="he-IL"/>
        </w:rPr>
        <w:t>First thing I want to ask you right off the bat</w:t>
      </w:r>
      <w:r>
        <w:rPr>
          <w:rFonts w:cstheme="minorHAnsi"/>
          <w:noProof/>
          <w:sz w:val="22"/>
          <w:szCs w:val="22"/>
          <w:lang w:bidi="he-IL"/>
        </w:rPr>
        <w:t xml:space="preserve">, </w:t>
      </w:r>
      <w:r w:rsidRPr="00530C55">
        <w:rPr>
          <w:rFonts w:cstheme="minorHAnsi"/>
          <w:noProof/>
          <w:sz w:val="22"/>
          <w:szCs w:val="22"/>
          <w:lang w:bidi="he-IL"/>
        </w:rPr>
        <w:t>we'll start talking about Task 1</w:t>
      </w:r>
      <w:r>
        <w:rPr>
          <w:rFonts w:cstheme="minorHAnsi"/>
          <w:noProof/>
          <w:sz w:val="22"/>
          <w:szCs w:val="22"/>
          <w:lang w:bidi="he-IL"/>
        </w:rPr>
        <w:t xml:space="preserve">. </w:t>
      </w:r>
      <w:r w:rsidRPr="00530C55">
        <w:rPr>
          <w:rFonts w:cstheme="minorHAnsi"/>
          <w:noProof/>
          <w:sz w:val="22"/>
          <w:szCs w:val="22"/>
          <w:lang w:bidi="he-IL"/>
        </w:rPr>
        <w:t>But what is some general advice about Task 1 and Task 2</w:t>
      </w:r>
      <w:r>
        <w:rPr>
          <w:rFonts w:cstheme="minorHAnsi"/>
          <w:noProof/>
          <w:sz w:val="22"/>
          <w:szCs w:val="22"/>
          <w:lang w:bidi="he-IL"/>
        </w:rPr>
        <w:t xml:space="preserve">, </w:t>
      </w:r>
      <w:r w:rsidRPr="00530C55">
        <w:rPr>
          <w:rFonts w:cstheme="minorHAnsi"/>
          <w:noProof/>
          <w:sz w:val="22"/>
          <w:szCs w:val="22"/>
          <w:lang w:bidi="he-IL"/>
        </w:rPr>
        <w:t>maybe even Task 3 that you can start us off with just togive us some good advice on starting these tasks</w:t>
      </w:r>
      <w:r>
        <w:rPr>
          <w:rFonts w:cstheme="minorHAnsi"/>
          <w:noProof/>
          <w:sz w:val="22"/>
          <w:szCs w:val="22"/>
          <w:lang w:bidi="he-IL"/>
        </w:rPr>
        <w:t xml:space="preserve">. </w:t>
      </w:r>
    </w:p>
    <w:p w14:paraId="4336689B" w14:textId="77777777" w:rsidR="008D34E2" w:rsidRDefault="008D34E2" w:rsidP="008D34E2">
      <w:pPr>
        <w:pStyle w:val="SpeakerInformation"/>
        <w:spacing w:after="120" w:line="240" w:lineRule="auto"/>
      </w:pPr>
      <w:r w:rsidRPr="00145E60">
        <w:t>Speaker #</w:t>
      </w:r>
      <w:r>
        <w:t>3</w:t>
      </w:r>
      <w:r w:rsidRPr="00145E60">
        <w:t xml:space="preserve"> (</w:t>
      </w:r>
      <w:r>
        <w:t>Jim Ashe</w:t>
      </w:r>
      <w:r w:rsidRPr="00145E60">
        <w:t>):</w:t>
      </w:r>
      <w:r>
        <w:t xml:space="preserve"> </w:t>
      </w:r>
    </w:p>
    <w:p w14:paraId="16F36BFA" w14:textId="77777777" w:rsidR="00602684" w:rsidRDefault="009B178C" w:rsidP="009B178C">
      <w:pPr>
        <w:rPr>
          <w:rFonts w:cstheme="minorHAnsi"/>
          <w:noProof/>
          <w:sz w:val="22"/>
          <w:szCs w:val="22"/>
          <w:lang w:bidi="he-IL"/>
        </w:rPr>
      </w:pPr>
      <w:r w:rsidRPr="00530C55">
        <w:rPr>
          <w:rFonts w:cstheme="minorHAnsi"/>
          <w:noProof/>
          <w:sz w:val="22"/>
          <w:szCs w:val="22"/>
          <w:lang w:bidi="he-IL"/>
        </w:rPr>
        <w:t>Oh yeah</w:t>
      </w:r>
      <w:r>
        <w:rPr>
          <w:rFonts w:cstheme="minorHAnsi"/>
          <w:noProof/>
          <w:sz w:val="22"/>
          <w:szCs w:val="22"/>
          <w:lang w:bidi="he-IL"/>
        </w:rPr>
        <w:t xml:space="preserve">, </w:t>
      </w:r>
      <w:r w:rsidRPr="00530C55">
        <w:rPr>
          <w:rFonts w:cstheme="minorHAnsi"/>
          <w:noProof/>
          <w:sz w:val="22"/>
          <w:szCs w:val="22"/>
          <w:lang w:bidi="he-IL"/>
        </w:rPr>
        <w:t>that's a great question because there's often a little confusion about</w:t>
      </w:r>
      <w:r>
        <w:rPr>
          <w:rFonts w:cstheme="minorHAnsi"/>
          <w:noProof/>
          <w:sz w:val="22"/>
          <w:szCs w:val="22"/>
          <w:lang w:bidi="he-IL"/>
        </w:rPr>
        <w:t xml:space="preserve">, </w:t>
      </w:r>
      <w:r w:rsidRPr="00530C55">
        <w:rPr>
          <w:rFonts w:cstheme="minorHAnsi"/>
          <w:noProof/>
          <w:sz w:val="22"/>
          <w:szCs w:val="22"/>
          <w:lang w:bidi="he-IL"/>
        </w:rPr>
        <w:t>you have the task directions and then the rubric andthen this evaluation process and how that happens</w:t>
      </w:r>
      <w:r>
        <w:rPr>
          <w:rFonts w:cstheme="minorHAnsi"/>
          <w:noProof/>
          <w:sz w:val="22"/>
          <w:szCs w:val="22"/>
          <w:lang w:bidi="he-IL"/>
        </w:rPr>
        <w:t xml:space="preserve">. </w:t>
      </w:r>
      <w:r w:rsidRPr="00530C55">
        <w:rPr>
          <w:rFonts w:cstheme="minorHAnsi"/>
          <w:noProof/>
          <w:sz w:val="22"/>
          <w:szCs w:val="22"/>
          <w:lang w:bidi="he-IL"/>
        </w:rPr>
        <w:t>Just some general advice about dealing with the evaluations</w:t>
      </w:r>
      <w:r>
        <w:rPr>
          <w:rFonts w:cstheme="minorHAnsi"/>
          <w:noProof/>
          <w:sz w:val="22"/>
          <w:szCs w:val="22"/>
          <w:lang w:bidi="he-IL"/>
        </w:rPr>
        <w:t xml:space="preserve">, </w:t>
      </w:r>
      <w:r w:rsidRPr="00530C55">
        <w:rPr>
          <w:rFonts w:cstheme="minorHAnsi"/>
          <w:noProof/>
          <w:sz w:val="22"/>
          <w:szCs w:val="22"/>
          <w:lang w:bidi="he-IL"/>
        </w:rPr>
        <w:t>the rubrics is what they're supposed to actually grade by</w:t>
      </w:r>
      <w:r>
        <w:rPr>
          <w:rFonts w:cstheme="minorHAnsi"/>
          <w:noProof/>
          <w:sz w:val="22"/>
          <w:szCs w:val="22"/>
          <w:lang w:bidi="he-IL"/>
        </w:rPr>
        <w:t xml:space="preserve">. </w:t>
      </w:r>
      <w:r w:rsidRPr="00530C55">
        <w:rPr>
          <w:rFonts w:cstheme="minorHAnsi"/>
          <w:noProof/>
          <w:sz w:val="22"/>
          <w:szCs w:val="22"/>
          <w:lang w:bidi="he-IL"/>
        </w:rPr>
        <w:t>These are checklists</w:t>
      </w:r>
      <w:r>
        <w:rPr>
          <w:rFonts w:cstheme="minorHAnsi"/>
          <w:noProof/>
          <w:sz w:val="22"/>
          <w:szCs w:val="22"/>
          <w:lang w:bidi="he-IL"/>
        </w:rPr>
        <w:t xml:space="preserve">. </w:t>
      </w:r>
      <w:r w:rsidRPr="00530C55">
        <w:rPr>
          <w:rFonts w:cstheme="minorHAnsi"/>
          <w:noProof/>
          <w:sz w:val="22"/>
          <w:szCs w:val="22"/>
          <w:lang w:bidi="he-IL"/>
        </w:rPr>
        <w:t>Most of these items you look at Task 1</w:t>
      </w:r>
      <w:r>
        <w:rPr>
          <w:rFonts w:cstheme="minorHAnsi"/>
          <w:noProof/>
          <w:sz w:val="22"/>
          <w:szCs w:val="22"/>
          <w:lang w:bidi="he-IL"/>
        </w:rPr>
        <w:t xml:space="preserve">, </w:t>
      </w:r>
      <w:r w:rsidRPr="00530C55">
        <w:rPr>
          <w:rFonts w:cstheme="minorHAnsi"/>
          <w:noProof/>
          <w:sz w:val="22"/>
          <w:szCs w:val="22"/>
          <w:lang w:bidi="he-IL"/>
        </w:rPr>
        <w:t>Task 2 to a lesser extent Task 3</w:t>
      </w:r>
      <w:r>
        <w:rPr>
          <w:rFonts w:cstheme="minorHAnsi"/>
          <w:noProof/>
          <w:sz w:val="22"/>
          <w:szCs w:val="22"/>
          <w:lang w:bidi="he-IL"/>
        </w:rPr>
        <w:t xml:space="preserve">, </w:t>
      </w:r>
      <w:r w:rsidRPr="00530C55">
        <w:rPr>
          <w:rFonts w:cstheme="minorHAnsi"/>
          <w:noProof/>
          <w:sz w:val="22"/>
          <w:szCs w:val="22"/>
          <w:lang w:bidi="he-IL"/>
        </w:rPr>
        <w:t>although quality there is assessed</w:t>
      </w:r>
      <w:r>
        <w:rPr>
          <w:rFonts w:cstheme="minorHAnsi"/>
          <w:noProof/>
          <w:sz w:val="22"/>
          <w:szCs w:val="22"/>
          <w:lang w:bidi="he-IL"/>
        </w:rPr>
        <w:t xml:space="preserve">. </w:t>
      </w:r>
      <w:r w:rsidRPr="00530C55">
        <w:rPr>
          <w:rFonts w:cstheme="minorHAnsi"/>
          <w:noProof/>
          <w:sz w:val="22"/>
          <w:szCs w:val="22"/>
          <w:lang w:bidi="he-IL"/>
        </w:rPr>
        <w:t>But for Task 1 and Task 2 especially</w:t>
      </w:r>
      <w:r>
        <w:rPr>
          <w:rFonts w:cstheme="minorHAnsi"/>
          <w:noProof/>
          <w:sz w:val="22"/>
          <w:szCs w:val="22"/>
          <w:lang w:bidi="he-IL"/>
        </w:rPr>
        <w:t xml:space="preserve">, </w:t>
      </w:r>
      <w:r w:rsidRPr="00530C55">
        <w:rPr>
          <w:rFonts w:cstheme="minorHAnsi"/>
          <w:noProof/>
          <w:sz w:val="22"/>
          <w:szCs w:val="22"/>
          <w:lang w:bidi="he-IL"/>
        </w:rPr>
        <w:t>they are checklists</w:t>
      </w:r>
      <w:r>
        <w:rPr>
          <w:rFonts w:cstheme="minorHAnsi"/>
          <w:noProof/>
          <w:sz w:val="22"/>
          <w:szCs w:val="22"/>
          <w:lang w:bidi="he-IL"/>
        </w:rPr>
        <w:t xml:space="preserve">, </w:t>
      </w:r>
      <w:r w:rsidRPr="00530C55">
        <w:rPr>
          <w:rFonts w:cstheme="minorHAnsi"/>
          <w:noProof/>
          <w:sz w:val="22"/>
          <w:szCs w:val="22"/>
          <w:lang w:bidi="he-IL"/>
        </w:rPr>
        <w:t>they're not very specific details abouthow complex things need to be</w:t>
      </w:r>
      <w:r>
        <w:rPr>
          <w:rFonts w:cstheme="minorHAnsi"/>
          <w:noProof/>
          <w:sz w:val="22"/>
          <w:szCs w:val="22"/>
          <w:lang w:bidi="he-IL"/>
        </w:rPr>
        <w:t xml:space="preserve">, </w:t>
      </w:r>
      <w:r w:rsidRPr="00530C55">
        <w:rPr>
          <w:rFonts w:cstheme="minorHAnsi"/>
          <w:noProof/>
          <w:sz w:val="22"/>
          <w:szCs w:val="22"/>
          <w:lang w:bidi="he-IL"/>
        </w:rPr>
        <w:t>they just need to be there</w:t>
      </w:r>
      <w:r>
        <w:rPr>
          <w:rFonts w:cstheme="minorHAnsi"/>
          <w:noProof/>
          <w:sz w:val="22"/>
          <w:szCs w:val="22"/>
          <w:lang w:bidi="he-IL"/>
        </w:rPr>
        <w:t xml:space="preserve">. </w:t>
      </w:r>
      <w:r w:rsidRPr="00530C55">
        <w:rPr>
          <w:rFonts w:cstheme="minorHAnsi"/>
          <w:noProof/>
          <w:sz w:val="22"/>
          <w:szCs w:val="22"/>
          <w:lang w:bidi="he-IL"/>
        </w:rPr>
        <w:t>Quality generally isn't accessed</w:t>
      </w:r>
      <w:r>
        <w:rPr>
          <w:rFonts w:cstheme="minorHAnsi"/>
          <w:noProof/>
          <w:sz w:val="22"/>
          <w:szCs w:val="22"/>
          <w:lang w:bidi="he-IL"/>
        </w:rPr>
        <w:t xml:space="preserve">. </w:t>
      </w:r>
      <w:r w:rsidRPr="00530C55">
        <w:rPr>
          <w:rFonts w:cstheme="minorHAnsi"/>
          <w:noProof/>
          <w:sz w:val="22"/>
          <w:szCs w:val="22"/>
          <w:lang w:bidi="he-IL"/>
        </w:rPr>
        <w:t>They don't say how fancy your rescue robot needs to be</w:t>
      </w:r>
      <w:r>
        <w:rPr>
          <w:rFonts w:cstheme="minorHAnsi"/>
          <w:noProof/>
          <w:sz w:val="22"/>
          <w:szCs w:val="22"/>
          <w:lang w:bidi="he-IL"/>
        </w:rPr>
        <w:t xml:space="preserve">, </w:t>
      </w:r>
      <w:r w:rsidRPr="00530C55">
        <w:rPr>
          <w:rFonts w:cstheme="minorHAnsi"/>
          <w:noProof/>
          <w:sz w:val="22"/>
          <w:szCs w:val="22"/>
          <w:lang w:bidi="he-IL"/>
        </w:rPr>
        <w:t>how complex your chatbot needs to be</w:t>
      </w:r>
      <w:r>
        <w:rPr>
          <w:rFonts w:cstheme="minorHAnsi"/>
          <w:noProof/>
          <w:sz w:val="22"/>
          <w:szCs w:val="22"/>
          <w:lang w:bidi="he-IL"/>
        </w:rPr>
        <w:t xml:space="preserve">, </w:t>
      </w:r>
      <w:r w:rsidRPr="00530C55">
        <w:rPr>
          <w:rFonts w:cstheme="minorHAnsi"/>
          <w:noProof/>
          <w:sz w:val="22"/>
          <w:szCs w:val="22"/>
          <w:lang w:bidi="he-IL"/>
        </w:rPr>
        <w:t>only particular things that it needs to do</w:t>
      </w:r>
      <w:r>
        <w:rPr>
          <w:rFonts w:cstheme="minorHAnsi"/>
          <w:noProof/>
          <w:sz w:val="22"/>
          <w:szCs w:val="22"/>
          <w:lang w:bidi="he-IL"/>
        </w:rPr>
        <w:t xml:space="preserve">. </w:t>
      </w:r>
      <w:r w:rsidRPr="00530C55">
        <w:rPr>
          <w:rFonts w:cstheme="minorHAnsi"/>
          <w:noProof/>
          <w:sz w:val="22"/>
          <w:szCs w:val="22"/>
          <w:lang w:bidi="he-IL"/>
        </w:rPr>
        <w:t>If it does that</w:t>
      </w:r>
      <w:r>
        <w:rPr>
          <w:rFonts w:cstheme="minorHAnsi"/>
          <w:noProof/>
          <w:sz w:val="22"/>
          <w:szCs w:val="22"/>
          <w:lang w:bidi="he-IL"/>
        </w:rPr>
        <w:t xml:space="preserve">, </w:t>
      </w:r>
      <w:r w:rsidRPr="00530C55">
        <w:rPr>
          <w:rFonts w:cstheme="minorHAnsi"/>
          <w:noProof/>
          <w:sz w:val="22"/>
          <w:szCs w:val="22"/>
          <w:lang w:bidi="he-IL"/>
        </w:rPr>
        <w:t>those items and the rubric will be checked off</w:t>
      </w:r>
      <w:r>
        <w:rPr>
          <w:rFonts w:cstheme="minorHAnsi"/>
          <w:noProof/>
          <w:sz w:val="22"/>
          <w:szCs w:val="22"/>
          <w:lang w:bidi="he-IL"/>
        </w:rPr>
        <w:t xml:space="preserve">. </w:t>
      </w:r>
      <w:r w:rsidRPr="00530C55">
        <w:rPr>
          <w:rFonts w:cstheme="minorHAnsi"/>
          <w:noProof/>
          <w:sz w:val="22"/>
          <w:szCs w:val="22"/>
          <w:lang w:bidi="he-IL"/>
        </w:rPr>
        <w:t>Now</w:t>
      </w:r>
      <w:r>
        <w:rPr>
          <w:rFonts w:cstheme="minorHAnsi"/>
          <w:noProof/>
          <w:sz w:val="22"/>
          <w:szCs w:val="22"/>
          <w:lang w:bidi="he-IL"/>
        </w:rPr>
        <w:t xml:space="preserve">, </w:t>
      </w:r>
      <w:r w:rsidRPr="00530C55">
        <w:rPr>
          <w:rFonts w:cstheme="minorHAnsi"/>
          <w:noProof/>
          <w:sz w:val="22"/>
          <w:szCs w:val="22"/>
          <w:lang w:bidi="he-IL"/>
        </w:rPr>
        <w:t>on the other side of that</w:t>
      </w:r>
      <w:r>
        <w:rPr>
          <w:rFonts w:cstheme="minorHAnsi"/>
          <w:noProof/>
          <w:sz w:val="22"/>
          <w:szCs w:val="22"/>
          <w:lang w:bidi="he-IL"/>
        </w:rPr>
        <w:t xml:space="preserve">, </w:t>
      </w:r>
      <w:r w:rsidRPr="00530C55">
        <w:rPr>
          <w:rFonts w:cstheme="minorHAnsi"/>
          <w:noProof/>
          <w:sz w:val="22"/>
          <w:szCs w:val="22"/>
          <w:lang w:bidi="he-IL"/>
        </w:rPr>
        <w:t xml:space="preserve">you cannot pass the Turing test for the chatbot and </w:t>
      </w:r>
      <w:r w:rsidR="002F650F">
        <w:rPr>
          <w:rFonts w:cstheme="minorHAnsi"/>
          <w:noProof/>
          <w:sz w:val="22"/>
          <w:szCs w:val="22"/>
          <w:lang w:bidi="he-IL"/>
        </w:rPr>
        <w:t xml:space="preserve">outsmart </w:t>
      </w:r>
      <w:r w:rsidR="00C951E8">
        <w:rPr>
          <w:rFonts w:cstheme="minorHAnsi"/>
          <w:noProof/>
          <w:sz w:val="22"/>
          <w:szCs w:val="22"/>
          <w:lang w:bidi="he-IL"/>
        </w:rPr>
        <w:t>Skynet</w:t>
      </w:r>
      <w:r w:rsidRPr="00530C55">
        <w:rPr>
          <w:rFonts w:cstheme="minorHAnsi"/>
          <w:noProof/>
          <w:sz w:val="22"/>
          <w:szCs w:val="22"/>
          <w:lang w:bidi="he-IL"/>
        </w:rPr>
        <w:t xml:space="preserve"> or whatever</w:t>
      </w:r>
      <w:r>
        <w:rPr>
          <w:rFonts w:cstheme="minorHAnsi"/>
          <w:noProof/>
          <w:sz w:val="22"/>
          <w:szCs w:val="22"/>
          <w:lang w:bidi="he-IL"/>
        </w:rPr>
        <w:t xml:space="preserve">. </w:t>
      </w:r>
      <w:r w:rsidRPr="00530C55">
        <w:rPr>
          <w:rFonts w:cstheme="minorHAnsi"/>
          <w:noProof/>
          <w:sz w:val="22"/>
          <w:szCs w:val="22"/>
          <w:lang w:bidi="he-IL"/>
        </w:rPr>
        <w:t>You can invent AI but it only recommends four jobs instead of five</w:t>
      </w:r>
      <w:r>
        <w:rPr>
          <w:rFonts w:cstheme="minorHAnsi"/>
          <w:noProof/>
          <w:sz w:val="22"/>
          <w:szCs w:val="22"/>
          <w:lang w:bidi="he-IL"/>
        </w:rPr>
        <w:t xml:space="preserve">, </w:t>
      </w:r>
      <w:r w:rsidRPr="00530C55">
        <w:rPr>
          <w:rFonts w:cstheme="minorHAnsi"/>
          <w:noProof/>
          <w:sz w:val="22"/>
          <w:szCs w:val="22"/>
          <w:lang w:bidi="he-IL"/>
        </w:rPr>
        <w:t>like they specify</w:t>
      </w:r>
      <w:r>
        <w:rPr>
          <w:rFonts w:cstheme="minorHAnsi"/>
          <w:noProof/>
          <w:sz w:val="22"/>
          <w:szCs w:val="22"/>
          <w:lang w:bidi="he-IL"/>
        </w:rPr>
        <w:t xml:space="preserve">, </w:t>
      </w:r>
      <w:r w:rsidRPr="00530C55">
        <w:rPr>
          <w:rFonts w:cstheme="minorHAnsi"/>
          <w:noProof/>
          <w:sz w:val="22"/>
          <w:szCs w:val="22"/>
          <w:lang w:bidi="he-IL"/>
        </w:rPr>
        <w:t>it won't pass</w:t>
      </w:r>
      <w:r>
        <w:rPr>
          <w:rFonts w:cstheme="minorHAnsi"/>
          <w:noProof/>
          <w:sz w:val="22"/>
          <w:szCs w:val="22"/>
          <w:lang w:bidi="he-IL"/>
        </w:rPr>
        <w:t xml:space="preserve">. </w:t>
      </w:r>
      <w:r w:rsidRPr="00530C55">
        <w:rPr>
          <w:rFonts w:cstheme="minorHAnsi"/>
          <w:noProof/>
          <w:sz w:val="22"/>
          <w:szCs w:val="22"/>
          <w:lang w:bidi="he-IL"/>
        </w:rPr>
        <w:t>So everything matters</w:t>
      </w:r>
      <w:r>
        <w:rPr>
          <w:rFonts w:cstheme="minorHAnsi"/>
          <w:noProof/>
          <w:sz w:val="22"/>
          <w:szCs w:val="22"/>
          <w:lang w:bidi="he-IL"/>
        </w:rPr>
        <w:t xml:space="preserve">. </w:t>
      </w:r>
      <w:r w:rsidRPr="00530C55">
        <w:rPr>
          <w:rFonts w:cstheme="minorHAnsi"/>
          <w:noProof/>
          <w:sz w:val="22"/>
          <w:szCs w:val="22"/>
          <w:lang w:bidi="he-IL"/>
        </w:rPr>
        <w:t>They count these</w:t>
      </w:r>
      <w:r>
        <w:rPr>
          <w:rFonts w:cstheme="minorHAnsi"/>
          <w:noProof/>
          <w:sz w:val="22"/>
          <w:szCs w:val="22"/>
          <w:lang w:bidi="he-IL"/>
        </w:rPr>
        <w:t xml:space="preserve">, </w:t>
      </w:r>
      <w:r w:rsidRPr="00530C55">
        <w:rPr>
          <w:rFonts w:cstheme="minorHAnsi"/>
          <w:noProof/>
          <w:sz w:val="22"/>
          <w:szCs w:val="22"/>
          <w:lang w:bidi="he-IL"/>
        </w:rPr>
        <w:t>there some of them</w:t>
      </w:r>
      <w:r>
        <w:rPr>
          <w:rFonts w:cstheme="minorHAnsi"/>
          <w:noProof/>
          <w:sz w:val="22"/>
          <w:szCs w:val="22"/>
          <w:lang w:bidi="he-IL"/>
        </w:rPr>
        <w:t xml:space="preserve">. </w:t>
      </w:r>
      <w:r w:rsidRPr="00530C55">
        <w:rPr>
          <w:rFonts w:cstheme="minorHAnsi"/>
          <w:noProof/>
          <w:sz w:val="22"/>
          <w:szCs w:val="22"/>
          <w:lang w:bidi="he-IL"/>
        </w:rPr>
        <w:t>When you go through the rubric make sure</w:t>
      </w:r>
      <w:r>
        <w:rPr>
          <w:rFonts w:cstheme="minorHAnsi"/>
          <w:noProof/>
          <w:sz w:val="22"/>
          <w:szCs w:val="22"/>
          <w:lang w:bidi="he-IL"/>
        </w:rPr>
        <w:t xml:space="preserve">, </w:t>
      </w:r>
      <w:r w:rsidRPr="00530C55">
        <w:rPr>
          <w:rFonts w:cstheme="minorHAnsi"/>
          <w:noProof/>
          <w:sz w:val="22"/>
          <w:szCs w:val="22"/>
          <w:lang w:bidi="he-IL"/>
        </w:rPr>
        <w:t>hey</w:t>
      </w:r>
      <w:r>
        <w:rPr>
          <w:rFonts w:cstheme="minorHAnsi"/>
          <w:noProof/>
          <w:sz w:val="22"/>
          <w:szCs w:val="22"/>
          <w:lang w:bidi="he-IL"/>
        </w:rPr>
        <w:t xml:space="preserve">, </w:t>
      </w:r>
      <w:r w:rsidRPr="00530C55">
        <w:rPr>
          <w:rFonts w:cstheme="minorHAnsi"/>
          <w:noProof/>
          <w:sz w:val="22"/>
          <w:szCs w:val="22"/>
          <w:lang w:bidi="he-IL"/>
        </w:rPr>
        <w:t>I did this</w:t>
      </w:r>
      <w:r>
        <w:rPr>
          <w:rFonts w:cstheme="minorHAnsi"/>
          <w:noProof/>
          <w:sz w:val="22"/>
          <w:szCs w:val="22"/>
          <w:lang w:bidi="he-IL"/>
        </w:rPr>
        <w:t xml:space="preserve">, </w:t>
      </w:r>
      <w:r w:rsidRPr="00530C55">
        <w:rPr>
          <w:rFonts w:cstheme="minorHAnsi"/>
          <w:noProof/>
          <w:sz w:val="22"/>
          <w:szCs w:val="22"/>
          <w:lang w:bidi="he-IL"/>
        </w:rPr>
        <w:t>if there's anything that's specified</w:t>
      </w:r>
      <w:r>
        <w:rPr>
          <w:rFonts w:cstheme="minorHAnsi"/>
          <w:noProof/>
          <w:sz w:val="22"/>
          <w:szCs w:val="22"/>
          <w:lang w:bidi="he-IL"/>
        </w:rPr>
        <w:t xml:space="preserve">, </w:t>
      </w:r>
      <w:r w:rsidRPr="00530C55">
        <w:rPr>
          <w:rFonts w:cstheme="minorHAnsi"/>
          <w:noProof/>
          <w:sz w:val="22"/>
          <w:szCs w:val="22"/>
          <w:lang w:bidi="he-IL"/>
        </w:rPr>
        <w:t>try to meet those things specifically</w:t>
      </w:r>
      <w:r>
        <w:rPr>
          <w:rFonts w:cstheme="minorHAnsi"/>
          <w:noProof/>
          <w:sz w:val="22"/>
          <w:szCs w:val="22"/>
          <w:lang w:bidi="he-IL"/>
        </w:rPr>
        <w:t xml:space="preserve">. </w:t>
      </w:r>
      <w:r w:rsidRPr="00530C55">
        <w:rPr>
          <w:rFonts w:cstheme="minorHAnsi"/>
          <w:noProof/>
          <w:sz w:val="22"/>
          <w:szCs w:val="22"/>
          <w:lang w:bidi="he-IL"/>
        </w:rPr>
        <w:t>For each of those please try to do the minimum</w:t>
      </w:r>
      <w:r>
        <w:rPr>
          <w:rFonts w:cstheme="minorHAnsi"/>
          <w:noProof/>
          <w:sz w:val="22"/>
          <w:szCs w:val="22"/>
          <w:lang w:bidi="he-IL"/>
        </w:rPr>
        <w:t xml:space="preserve">. </w:t>
      </w:r>
      <w:r w:rsidRPr="00530C55">
        <w:rPr>
          <w:rFonts w:cstheme="minorHAnsi"/>
          <w:noProof/>
          <w:sz w:val="22"/>
          <w:szCs w:val="22"/>
          <w:lang w:bidi="he-IL"/>
        </w:rPr>
        <w:t>Whatever you think is a minimum</w:t>
      </w:r>
      <w:r>
        <w:rPr>
          <w:rFonts w:cstheme="minorHAnsi"/>
          <w:noProof/>
          <w:sz w:val="22"/>
          <w:szCs w:val="22"/>
          <w:lang w:bidi="he-IL"/>
        </w:rPr>
        <w:t xml:space="preserve">, </w:t>
      </w:r>
      <w:r w:rsidRPr="00530C55">
        <w:rPr>
          <w:rFonts w:cstheme="minorHAnsi"/>
          <w:noProof/>
          <w:sz w:val="22"/>
          <w:szCs w:val="22"/>
          <w:lang w:bidi="he-IL"/>
        </w:rPr>
        <w:t>try to at least do the minimum and I think is somewherethe first emissions are easier to pass</w:t>
      </w:r>
      <w:r>
        <w:rPr>
          <w:rFonts w:cstheme="minorHAnsi"/>
          <w:noProof/>
          <w:sz w:val="22"/>
          <w:szCs w:val="22"/>
          <w:lang w:bidi="he-IL"/>
        </w:rPr>
        <w:t xml:space="preserve">. </w:t>
      </w:r>
      <w:r w:rsidRPr="00530C55">
        <w:rPr>
          <w:rFonts w:cstheme="minorHAnsi"/>
          <w:noProof/>
          <w:sz w:val="22"/>
          <w:szCs w:val="22"/>
          <w:lang w:bidi="he-IL"/>
        </w:rPr>
        <w:t>You might imagine</w:t>
      </w:r>
      <w:r>
        <w:rPr>
          <w:rFonts w:cstheme="minorHAnsi"/>
          <w:noProof/>
          <w:sz w:val="22"/>
          <w:szCs w:val="22"/>
          <w:lang w:bidi="he-IL"/>
        </w:rPr>
        <w:t xml:space="preserve">, </w:t>
      </w:r>
      <w:r w:rsidRPr="00530C55">
        <w:rPr>
          <w:rFonts w:cstheme="minorHAnsi"/>
          <w:noProof/>
          <w:sz w:val="22"/>
          <w:szCs w:val="22"/>
          <w:lang w:bidi="he-IL"/>
        </w:rPr>
        <w:t>hey</w:t>
      </w:r>
      <w:r>
        <w:rPr>
          <w:rFonts w:cstheme="minorHAnsi"/>
          <w:noProof/>
          <w:sz w:val="22"/>
          <w:szCs w:val="22"/>
          <w:lang w:bidi="he-IL"/>
        </w:rPr>
        <w:t xml:space="preserve">, </w:t>
      </w:r>
      <w:r w:rsidRPr="00530C55">
        <w:rPr>
          <w:rFonts w:cstheme="minorHAnsi"/>
          <w:noProof/>
          <w:sz w:val="22"/>
          <w:szCs w:val="22"/>
          <w:lang w:bidi="he-IL"/>
        </w:rPr>
        <w:t>I've got 10 items here that they have to check and you did nine</w:t>
      </w:r>
      <w:r>
        <w:rPr>
          <w:rFonts w:cstheme="minorHAnsi"/>
          <w:noProof/>
          <w:sz w:val="22"/>
          <w:szCs w:val="22"/>
          <w:lang w:bidi="he-IL"/>
        </w:rPr>
        <w:t xml:space="preserve">, </w:t>
      </w:r>
      <w:r w:rsidRPr="00530C55">
        <w:rPr>
          <w:rFonts w:cstheme="minorHAnsi"/>
          <w:noProof/>
          <w:sz w:val="22"/>
          <w:szCs w:val="22"/>
          <w:lang w:bidi="he-IL"/>
        </w:rPr>
        <w:t>just fine and then the 10th is a little gray area</w:t>
      </w:r>
      <w:r>
        <w:rPr>
          <w:rFonts w:cstheme="minorHAnsi"/>
          <w:noProof/>
          <w:sz w:val="22"/>
          <w:szCs w:val="22"/>
          <w:lang w:bidi="he-IL"/>
        </w:rPr>
        <w:t xml:space="preserve">. </w:t>
      </w:r>
      <w:r w:rsidRPr="00530C55">
        <w:rPr>
          <w:rFonts w:cstheme="minorHAnsi"/>
          <w:noProof/>
          <w:sz w:val="22"/>
          <w:szCs w:val="22"/>
          <w:lang w:bidi="he-IL"/>
        </w:rPr>
        <w:t xml:space="preserve">You might imagine them I give you a little bit of a pass </w:t>
      </w:r>
      <w:r w:rsidRPr="00530C55">
        <w:rPr>
          <w:rFonts w:cstheme="minorHAnsi"/>
          <w:noProof/>
          <w:sz w:val="22"/>
          <w:szCs w:val="22"/>
          <w:lang w:bidi="he-IL"/>
        </w:rPr>
        <w:lastRenderedPageBreak/>
        <w:t>on that when itgets sent back and there's an item that's marked</w:t>
      </w:r>
      <w:r>
        <w:rPr>
          <w:rFonts w:cstheme="minorHAnsi"/>
          <w:noProof/>
          <w:sz w:val="22"/>
          <w:szCs w:val="22"/>
          <w:lang w:bidi="he-IL"/>
        </w:rPr>
        <w:t xml:space="preserve">. </w:t>
      </w:r>
      <w:r w:rsidRPr="00530C55">
        <w:rPr>
          <w:rFonts w:cstheme="minorHAnsi"/>
          <w:noProof/>
          <w:sz w:val="22"/>
          <w:szCs w:val="22"/>
          <w:lang w:bidi="he-IL"/>
        </w:rPr>
        <w:t>If it's in red</w:t>
      </w:r>
      <w:r>
        <w:rPr>
          <w:rFonts w:cstheme="minorHAnsi"/>
          <w:noProof/>
          <w:sz w:val="22"/>
          <w:szCs w:val="22"/>
          <w:lang w:bidi="he-IL"/>
        </w:rPr>
        <w:t xml:space="preserve">, </w:t>
      </w:r>
      <w:r w:rsidRPr="00530C55">
        <w:rPr>
          <w:rFonts w:cstheme="minorHAnsi"/>
          <w:noProof/>
          <w:sz w:val="22"/>
          <w:szCs w:val="22"/>
          <w:lang w:bidi="he-IL"/>
        </w:rPr>
        <w:t>well they're only going to look at that</w:t>
      </w:r>
      <w:r>
        <w:rPr>
          <w:rFonts w:cstheme="minorHAnsi"/>
          <w:noProof/>
          <w:sz w:val="22"/>
          <w:szCs w:val="22"/>
          <w:lang w:bidi="he-IL"/>
        </w:rPr>
        <w:t xml:space="preserve">. </w:t>
      </w:r>
      <w:r w:rsidRPr="00530C55">
        <w:rPr>
          <w:rFonts w:cstheme="minorHAnsi"/>
          <w:noProof/>
          <w:sz w:val="22"/>
          <w:szCs w:val="22"/>
          <w:lang w:bidi="he-IL"/>
        </w:rPr>
        <w:t>The stuff that's in green is done</w:t>
      </w:r>
      <w:r>
        <w:rPr>
          <w:rFonts w:cstheme="minorHAnsi"/>
          <w:noProof/>
          <w:sz w:val="22"/>
          <w:szCs w:val="22"/>
          <w:lang w:bidi="he-IL"/>
        </w:rPr>
        <w:t xml:space="preserve">. </w:t>
      </w:r>
      <w:r w:rsidRPr="00530C55">
        <w:rPr>
          <w:rFonts w:cstheme="minorHAnsi"/>
          <w:noProof/>
          <w:sz w:val="22"/>
          <w:szCs w:val="22"/>
          <w:lang w:bidi="he-IL"/>
        </w:rPr>
        <w:t>You don't have to do it</w:t>
      </w:r>
      <w:r>
        <w:rPr>
          <w:rFonts w:cstheme="minorHAnsi"/>
          <w:noProof/>
          <w:sz w:val="22"/>
          <w:szCs w:val="22"/>
          <w:lang w:bidi="he-IL"/>
        </w:rPr>
        <w:t xml:space="preserve">. </w:t>
      </w:r>
      <w:r w:rsidRPr="00530C55">
        <w:rPr>
          <w:rFonts w:cstheme="minorHAnsi"/>
          <w:noProof/>
          <w:sz w:val="22"/>
          <w:szCs w:val="22"/>
          <w:lang w:bidi="he-IL"/>
        </w:rPr>
        <w:t>But if something's marked as yellow or red</w:t>
      </w:r>
      <w:r>
        <w:rPr>
          <w:rFonts w:cstheme="minorHAnsi"/>
          <w:noProof/>
          <w:sz w:val="22"/>
          <w:szCs w:val="22"/>
          <w:lang w:bidi="he-IL"/>
        </w:rPr>
        <w:t xml:space="preserve">, </w:t>
      </w:r>
      <w:r w:rsidRPr="00530C55">
        <w:rPr>
          <w:rFonts w:cstheme="minorHAnsi"/>
          <w:noProof/>
          <w:sz w:val="22"/>
          <w:szCs w:val="22"/>
          <w:lang w:bidi="he-IL"/>
        </w:rPr>
        <w:t>that's the only thing you need to address</w:t>
      </w:r>
      <w:r>
        <w:rPr>
          <w:rFonts w:cstheme="minorHAnsi"/>
          <w:noProof/>
          <w:sz w:val="22"/>
          <w:szCs w:val="22"/>
          <w:lang w:bidi="he-IL"/>
        </w:rPr>
        <w:t xml:space="preserve">, </w:t>
      </w:r>
      <w:r w:rsidRPr="00530C55">
        <w:rPr>
          <w:rFonts w:cstheme="minorHAnsi"/>
          <w:noProof/>
          <w:sz w:val="22"/>
          <w:szCs w:val="22"/>
          <w:lang w:bidi="he-IL"/>
        </w:rPr>
        <w:t>but the evaluator on the second or third attempt or whatever</w:t>
      </w:r>
      <w:r>
        <w:rPr>
          <w:rFonts w:cstheme="minorHAnsi"/>
          <w:noProof/>
          <w:sz w:val="22"/>
          <w:szCs w:val="22"/>
          <w:lang w:bidi="he-IL"/>
        </w:rPr>
        <w:t xml:space="preserve">, </w:t>
      </w:r>
      <w:r w:rsidRPr="00530C55">
        <w:rPr>
          <w:rFonts w:cstheme="minorHAnsi"/>
          <w:noProof/>
          <w:sz w:val="22"/>
          <w:szCs w:val="22"/>
          <w:lang w:bidi="he-IL"/>
        </w:rPr>
        <w:t>will only look at those parts that are marked</w:t>
      </w:r>
      <w:r>
        <w:rPr>
          <w:rFonts w:cstheme="minorHAnsi"/>
          <w:noProof/>
          <w:sz w:val="22"/>
          <w:szCs w:val="22"/>
          <w:lang w:bidi="he-IL"/>
        </w:rPr>
        <w:t xml:space="preserve">. </w:t>
      </w:r>
      <w:r w:rsidRPr="00530C55">
        <w:rPr>
          <w:rFonts w:cstheme="minorHAnsi"/>
          <w:noProof/>
          <w:sz w:val="22"/>
          <w:szCs w:val="22"/>
          <w:lang w:bidi="he-IL"/>
        </w:rPr>
        <w:t>In other scope is more focused on that</w:t>
      </w:r>
      <w:r>
        <w:rPr>
          <w:rFonts w:cstheme="minorHAnsi"/>
          <w:noProof/>
          <w:sz w:val="22"/>
          <w:szCs w:val="22"/>
          <w:lang w:bidi="he-IL"/>
        </w:rPr>
        <w:t xml:space="preserve">. </w:t>
      </w:r>
      <w:r w:rsidRPr="00530C55">
        <w:rPr>
          <w:rFonts w:cstheme="minorHAnsi"/>
          <w:noProof/>
          <w:sz w:val="22"/>
          <w:szCs w:val="22"/>
          <w:lang w:bidi="he-IL"/>
        </w:rPr>
        <w:t>Then on the other hand</w:t>
      </w:r>
      <w:r>
        <w:rPr>
          <w:rFonts w:cstheme="minorHAnsi"/>
          <w:noProof/>
          <w:sz w:val="22"/>
          <w:szCs w:val="22"/>
          <w:lang w:bidi="he-IL"/>
        </w:rPr>
        <w:t xml:space="preserve">, </w:t>
      </w:r>
      <w:r w:rsidRPr="00530C55">
        <w:rPr>
          <w:rFonts w:cstheme="minorHAnsi"/>
          <w:noProof/>
          <w:sz w:val="22"/>
          <w:szCs w:val="22"/>
          <w:lang w:bidi="he-IL"/>
        </w:rPr>
        <w:t>don't overkill things either</w:t>
      </w:r>
      <w:r>
        <w:rPr>
          <w:rFonts w:cstheme="minorHAnsi"/>
          <w:noProof/>
          <w:sz w:val="22"/>
          <w:szCs w:val="22"/>
          <w:lang w:bidi="he-IL"/>
        </w:rPr>
        <w:t xml:space="preserve">. </w:t>
      </w:r>
      <w:r w:rsidRPr="00530C55">
        <w:rPr>
          <w:rFonts w:cstheme="minorHAnsi"/>
          <w:noProof/>
          <w:sz w:val="22"/>
          <w:szCs w:val="22"/>
          <w:lang w:bidi="he-IL"/>
        </w:rPr>
        <w:t>This is a common mistake students make with all these taskis going way over the top with stuff</w:t>
      </w:r>
      <w:r>
        <w:rPr>
          <w:rFonts w:cstheme="minorHAnsi"/>
          <w:noProof/>
          <w:sz w:val="22"/>
          <w:szCs w:val="22"/>
          <w:lang w:bidi="he-IL"/>
        </w:rPr>
        <w:t xml:space="preserve">. </w:t>
      </w:r>
      <w:r w:rsidRPr="00530C55">
        <w:rPr>
          <w:rFonts w:cstheme="minorHAnsi"/>
          <w:noProof/>
          <w:sz w:val="22"/>
          <w:szCs w:val="22"/>
          <w:lang w:bidi="he-IL"/>
        </w:rPr>
        <w:t>If you think you've met the minimum of the requirements</w:t>
      </w:r>
      <w:r>
        <w:rPr>
          <w:rFonts w:cstheme="minorHAnsi"/>
          <w:noProof/>
          <w:sz w:val="22"/>
          <w:szCs w:val="22"/>
          <w:lang w:bidi="he-IL"/>
        </w:rPr>
        <w:t xml:space="preserve">, </w:t>
      </w:r>
      <w:r w:rsidRPr="00530C55">
        <w:rPr>
          <w:rFonts w:cstheme="minorHAnsi"/>
          <w:noProof/>
          <w:sz w:val="22"/>
          <w:szCs w:val="22"/>
          <w:lang w:bidi="he-IL"/>
        </w:rPr>
        <w:t>great</w:t>
      </w:r>
      <w:r>
        <w:rPr>
          <w:rFonts w:cstheme="minorHAnsi"/>
          <w:noProof/>
          <w:sz w:val="22"/>
          <w:szCs w:val="22"/>
          <w:lang w:bidi="he-IL"/>
        </w:rPr>
        <w:t xml:space="preserve">. </w:t>
      </w:r>
      <w:r w:rsidRPr="00530C55">
        <w:rPr>
          <w:rFonts w:cstheme="minorHAnsi"/>
          <w:noProof/>
          <w:sz w:val="22"/>
          <w:szCs w:val="22"/>
          <w:lang w:bidi="he-IL"/>
        </w:rPr>
        <w:t>Now</w:t>
      </w:r>
      <w:r>
        <w:rPr>
          <w:rFonts w:cstheme="minorHAnsi"/>
          <w:noProof/>
          <w:sz w:val="22"/>
          <w:szCs w:val="22"/>
          <w:lang w:bidi="he-IL"/>
        </w:rPr>
        <w:t xml:space="preserve">, </w:t>
      </w:r>
      <w:r w:rsidRPr="00530C55">
        <w:rPr>
          <w:rFonts w:cstheme="minorHAnsi"/>
          <w:noProof/>
          <w:sz w:val="22"/>
          <w:szCs w:val="22"/>
          <w:lang w:bidi="he-IL"/>
        </w:rPr>
        <w:t>submit it</w:t>
      </w:r>
      <w:r>
        <w:rPr>
          <w:rFonts w:cstheme="minorHAnsi"/>
          <w:noProof/>
          <w:sz w:val="22"/>
          <w:szCs w:val="22"/>
          <w:lang w:bidi="he-IL"/>
        </w:rPr>
        <w:t xml:space="preserve">. </w:t>
      </w:r>
      <w:r w:rsidRPr="00530C55">
        <w:rPr>
          <w:rFonts w:cstheme="minorHAnsi"/>
          <w:noProof/>
          <w:sz w:val="22"/>
          <w:szCs w:val="22"/>
          <w:lang w:bidi="he-IL"/>
        </w:rPr>
        <w:t>It would be easier</w:t>
      </w:r>
      <w:r>
        <w:rPr>
          <w:rFonts w:cstheme="minorHAnsi"/>
          <w:noProof/>
          <w:sz w:val="22"/>
          <w:szCs w:val="22"/>
          <w:lang w:bidi="he-IL"/>
        </w:rPr>
        <w:t xml:space="preserve">, </w:t>
      </w:r>
      <w:r w:rsidRPr="00530C55">
        <w:rPr>
          <w:rFonts w:cstheme="minorHAnsi"/>
          <w:noProof/>
          <w:sz w:val="22"/>
          <w:szCs w:val="22"/>
          <w:lang w:bidi="he-IL"/>
        </w:rPr>
        <w:t>I think in most cases to do what you think the minimum is</w:t>
      </w:r>
      <w:r>
        <w:rPr>
          <w:rFonts w:cstheme="minorHAnsi"/>
          <w:noProof/>
          <w:sz w:val="22"/>
          <w:szCs w:val="22"/>
          <w:lang w:bidi="he-IL"/>
        </w:rPr>
        <w:t xml:space="preserve">, </w:t>
      </w:r>
      <w:r w:rsidRPr="00530C55">
        <w:rPr>
          <w:rFonts w:cstheme="minorHAnsi"/>
          <w:noProof/>
          <w:sz w:val="22"/>
          <w:szCs w:val="22"/>
          <w:lang w:bidi="he-IL"/>
        </w:rPr>
        <w:t>send it out there and then let them send it back and say</w:t>
      </w:r>
      <w:r>
        <w:rPr>
          <w:rFonts w:cstheme="minorHAnsi"/>
          <w:noProof/>
          <w:sz w:val="22"/>
          <w:szCs w:val="22"/>
          <w:lang w:bidi="he-IL"/>
        </w:rPr>
        <w:t xml:space="preserve">, </w:t>
      </w:r>
      <w:r w:rsidRPr="00530C55">
        <w:rPr>
          <w:rFonts w:cstheme="minorHAnsi"/>
          <w:noProof/>
          <w:sz w:val="22"/>
          <w:szCs w:val="22"/>
          <w:lang w:bidi="he-IL"/>
        </w:rPr>
        <w:t>hey</w:t>
      </w:r>
      <w:r>
        <w:rPr>
          <w:rFonts w:cstheme="minorHAnsi"/>
          <w:noProof/>
          <w:sz w:val="22"/>
          <w:szCs w:val="22"/>
          <w:lang w:bidi="he-IL"/>
        </w:rPr>
        <w:t xml:space="preserve">, </w:t>
      </w:r>
      <w:r w:rsidRPr="00530C55">
        <w:rPr>
          <w:rFonts w:cstheme="minorHAnsi"/>
          <w:noProof/>
          <w:sz w:val="22"/>
          <w:szCs w:val="22"/>
          <w:lang w:bidi="he-IL"/>
        </w:rPr>
        <w:t>these two or three things need to be addressed</w:t>
      </w:r>
      <w:r>
        <w:rPr>
          <w:rFonts w:cstheme="minorHAnsi"/>
          <w:noProof/>
          <w:sz w:val="22"/>
          <w:szCs w:val="22"/>
          <w:lang w:bidi="he-IL"/>
        </w:rPr>
        <w:t xml:space="preserve">, </w:t>
      </w:r>
      <w:r w:rsidRPr="00530C55">
        <w:rPr>
          <w:rFonts w:cstheme="minorHAnsi"/>
          <w:noProof/>
          <w:sz w:val="22"/>
          <w:szCs w:val="22"/>
          <w:lang w:bidi="he-IL"/>
        </w:rPr>
        <w:t>updated a little bit rather than overkill the entire project</w:t>
      </w:r>
      <w:r>
        <w:rPr>
          <w:rFonts w:cstheme="minorHAnsi"/>
          <w:noProof/>
          <w:sz w:val="22"/>
          <w:szCs w:val="22"/>
          <w:lang w:bidi="he-IL"/>
        </w:rPr>
        <w:t xml:space="preserve">. </w:t>
      </w:r>
    </w:p>
    <w:p w14:paraId="13821523" w14:textId="77777777" w:rsidR="00602684" w:rsidRDefault="00602684" w:rsidP="00602684">
      <w:pPr>
        <w:pStyle w:val="SpeakerInformation"/>
        <w:spacing w:after="120" w:line="240" w:lineRule="auto"/>
      </w:pPr>
      <w:r w:rsidRPr="00145E60">
        <w:t>Speaker #</w:t>
      </w:r>
      <w:r>
        <w:t>2</w:t>
      </w:r>
      <w:r w:rsidRPr="00145E60">
        <w:t xml:space="preserve"> (</w:t>
      </w:r>
      <w:proofErr w:type="spellStart"/>
      <w:r>
        <w:t>DeNece</w:t>
      </w:r>
      <w:proofErr w:type="spellEnd"/>
      <w:r>
        <w:t xml:space="preserve"> Meyer</w:t>
      </w:r>
      <w:r w:rsidRPr="00145E60">
        <w:t>):</w:t>
      </w:r>
      <w:r>
        <w:t xml:space="preserve"> </w:t>
      </w:r>
    </w:p>
    <w:p w14:paraId="6A5CB2B9" w14:textId="77777777" w:rsidR="00602684" w:rsidRDefault="009B178C" w:rsidP="009B178C">
      <w:pPr>
        <w:rPr>
          <w:rFonts w:cstheme="minorHAnsi"/>
          <w:noProof/>
          <w:sz w:val="22"/>
          <w:szCs w:val="22"/>
          <w:lang w:bidi="he-IL"/>
        </w:rPr>
      </w:pPr>
      <w:r w:rsidRPr="00530C55">
        <w:rPr>
          <w:rFonts w:cstheme="minorHAnsi"/>
          <w:noProof/>
          <w:sz w:val="22"/>
          <w:szCs w:val="22"/>
          <w:lang w:bidi="he-IL"/>
        </w:rPr>
        <w:t>That's great advice</w:t>
      </w:r>
      <w:r>
        <w:rPr>
          <w:rFonts w:cstheme="minorHAnsi"/>
          <w:noProof/>
          <w:sz w:val="22"/>
          <w:szCs w:val="22"/>
          <w:lang w:bidi="he-IL"/>
        </w:rPr>
        <w:t xml:space="preserve">. </w:t>
      </w:r>
      <w:r w:rsidRPr="00530C55">
        <w:rPr>
          <w:rFonts w:cstheme="minorHAnsi"/>
          <w:noProof/>
          <w:sz w:val="22"/>
          <w:szCs w:val="22"/>
          <w:lang w:bidi="he-IL"/>
        </w:rPr>
        <w:t>It brings me to the thought of my students when I'm talking to them on the phone</w:t>
      </w:r>
      <w:r>
        <w:rPr>
          <w:rFonts w:cstheme="minorHAnsi"/>
          <w:noProof/>
          <w:sz w:val="22"/>
          <w:szCs w:val="22"/>
          <w:lang w:bidi="he-IL"/>
        </w:rPr>
        <w:t xml:space="preserve">, </w:t>
      </w:r>
      <w:r w:rsidRPr="00530C55">
        <w:rPr>
          <w:rFonts w:cstheme="minorHAnsi"/>
          <w:noProof/>
          <w:sz w:val="22"/>
          <w:szCs w:val="22"/>
          <w:lang w:bidi="he-IL"/>
        </w:rPr>
        <w:t>they're always saying</w:t>
      </w:r>
      <w:r>
        <w:rPr>
          <w:rFonts w:cstheme="minorHAnsi"/>
          <w:noProof/>
          <w:sz w:val="22"/>
          <w:szCs w:val="22"/>
          <w:lang w:bidi="he-IL"/>
        </w:rPr>
        <w:t xml:space="preserve">, </w:t>
      </w:r>
      <w:r w:rsidRPr="00530C55">
        <w:rPr>
          <w:rFonts w:cstheme="minorHAnsi"/>
          <w:noProof/>
          <w:sz w:val="22"/>
          <w:szCs w:val="22"/>
          <w:lang w:bidi="he-IL"/>
        </w:rPr>
        <w:t>I'm not sure when to reach out to that course instructor</w:t>
      </w:r>
      <w:r>
        <w:rPr>
          <w:rFonts w:cstheme="minorHAnsi"/>
          <w:noProof/>
          <w:sz w:val="22"/>
          <w:szCs w:val="22"/>
          <w:lang w:bidi="he-IL"/>
        </w:rPr>
        <w:t xml:space="preserve">. </w:t>
      </w:r>
      <w:r w:rsidRPr="00530C55">
        <w:rPr>
          <w:rFonts w:cstheme="minorHAnsi"/>
          <w:noProof/>
          <w:sz w:val="22"/>
          <w:szCs w:val="22"/>
          <w:lang w:bidi="he-IL"/>
        </w:rPr>
        <w:t>I'm not sure really when to connect</w:t>
      </w:r>
      <w:r>
        <w:rPr>
          <w:rFonts w:cstheme="minorHAnsi"/>
          <w:noProof/>
          <w:sz w:val="22"/>
          <w:szCs w:val="22"/>
          <w:lang w:bidi="he-IL"/>
        </w:rPr>
        <w:t xml:space="preserve">. </w:t>
      </w:r>
      <w:r w:rsidRPr="00530C55">
        <w:rPr>
          <w:rFonts w:cstheme="minorHAnsi"/>
          <w:noProof/>
          <w:sz w:val="22"/>
          <w:szCs w:val="22"/>
          <w:lang w:bidi="he-IL"/>
        </w:rPr>
        <w:t>I don't know if I know enough to ask the questions yet</w:t>
      </w:r>
      <w:r>
        <w:rPr>
          <w:rFonts w:cstheme="minorHAnsi"/>
          <w:noProof/>
          <w:sz w:val="22"/>
          <w:szCs w:val="22"/>
          <w:lang w:bidi="he-IL"/>
        </w:rPr>
        <w:t xml:space="preserve">. </w:t>
      </w:r>
      <w:r w:rsidRPr="00530C55">
        <w:rPr>
          <w:rFonts w:cstheme="minorHAnsi"/>
          <w:noProof/>
          <w:sz w:val="22"/>
          <w:szCs w:val="22"/>
          <w:lang w:bidi="he-IL"/>
        </w:rPr>
        <w:t>How do I address that with them on exactly knowing when it istime to reach out to you on any one of these</w:t>
      </w:r>
      <w:r>
        <w:rPr>
          <w:rFonts w:cstheme="minorHAnsi"/>
          <w:noProof/>
          <w:sz w:val="22"/>
          <w:szCs w:val="22"/>
          <w:lang w:bidi="he-IL"/>
        </w:rPr>
        <w:t xml:space="preserve">? </w:t>
      </w:r>
    </w:p>
    <w:p w14:paraId="01415973" w14:textId="77777777" w:rsidR="00602684" w:rsidRDefault="00602684" w:rsidP="00602684">
      <w:pPr>
        <w:pStyle w:val="SpeakerInformation"/>
        <w:spacing w:after="120" w:line="240" w:lineRule="auto"/>
      </w:pPr>
      <w:r w:rsidRPr="00145E60">
        <w:t>Speaker #</w:t>
      </w:r>
      <w:r>
        <w:t>3</w:t>
      </w:r>
      <w:r w:rsidRPr="00145E60">
        <w:t xml:space="preserve"> (</w:t>
      </w:r>
      <w:r>
        <w:t>Jim Ashe</w:t>
      </w:r>
      <w:r w:rsidRPr="00145E60">
        <w:t>):</w:t>
      </w:r>
      <w:r>
        <w:t xml:space="preserve"> </w:t>
      </w:r>
    </w:p>
    <w:p w14:paraId="3BE620C0" w14:textId="77777777" w:rsidR="00CA6818" w:rsidRDefault="009B178C" w:rsidP="009B178C">
      <w:pPr>
        <w:rPr>
          <w:rFonts w:cstheme="minorHAnsi"/>
          <w:noProof/>
          <w:sz w:val="22"/>
          <w:szCs w:val="22"/>
          <w:lang w:bidi="he-IL"/>
        </w:rPr>
      </w:pP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of course</w:t>
      </w:r>
      <w:r>
        <w:rPr>
          <w:rFonts w:cstheme="minorHAnsi"/>
          <w:noProof/>
          <w:sz w:val="22"/>
          <w:szCs w:val="22"/>
          <w:lang w:bidi="he-IL"/>
        </w:rPr>
        <w:t xml:space="preserve">, </w:t>
      </w:r>
      <w:r w:rsidRPr="00530C55">
        <w:rPr>
          <w:rFonts w:cstheme="minorHAnsi"/>
          <w:noProof/>
          <w:sz w:val="22"/>
          <w:szCs w:val="22"/>
          <w:lang w:bidi="he-IL"/>
        </w:rPr>
        <w:t>'Hey</w:t>
      </w:r>
      <w:r>
        <w:rPr>
          <w:rFonts w:cstheme="minorHAnsi"/>
          <w:noProof/>
          <w:sz w:val="22"/>
          <w:szCs w:val="22"/>
          <w:lang w:bidi="he-IL"/>
        </w:rPr>
        <w:t xml:space="preserve">, </w:t>
      </w:r>
      <w:r w:rsidRPr="00530C55">
        <w:rPr>
          <w:rFonts w:cstheme="minorHAnsi"/>
          <w:noProof/>
          <w:sz w:val="22"/>
          <w:szCs w:val="22"/>
          <w:lang w:bidi="he-IL"/>
        </w:rPr>
        <w:t>here's a rubric item</w:t>
      </w:r>
      <w:r>
        <w:rPr>
          <w:rFonts w:cstheme="minorHAnsi"/>
          <w:noProof/>
          <w:sz w:val="22"/>
          <w:szCs w:val="22"/>
          <w:lang w:bidi="he-IL"/>
        </w:rPr>
        <w:t xml:space="preserve">. </w:t>
      </w:r>
      <w:r w:rsidRPr="00530C55">
        <w:rPr>
          <w:rFonts w:cstheme="minorHAnsi"/>
          <w:noProof/>
          <w:sz w:val="22"/>
          <w:szCs w:val="22"/>
          <w:lang w:bidi="he-IL"/>
        </w:rPr>
        <w:t>I'm not sure what that means</w:t>
      </w:r>
      <w:r>
        <w:rPr>
          <w:rFonts w:cstheme="minorHAnsi"/>
          <w:noProof/>
          <w:sz w:val="22"/>
          <w:szCs w:val="22"/>
          <w:lang w:bidi="he-IL"/>
        </w:rPr>
        <w:t xml:space="preserve">. </w:t>
      </w:r>
      <w:r w:rsidRPr="00530C55">
        <w:rPr>
          <w:rFonts w:cstheme="minorHAnsi"/>
          <w:noProof/>
          <w:sz w:val="22"/>
          <w:szCs w:val="22"/>
          <w:lang w:bidi="he-IL"/>
        </w:rPr>
        <w:t>Reach out email or appointment</w:t>
      </w:r>
      <w:r>
        <w:rPr>
          <w:rFonts w:cstheme="minorHAnsi"/>
          <w:noProof/>
          <w:sz w:val="22"/>
          <w:szCs w:val="22"/>
          <w:lang w:bidi="he-IL"/>
        </w:rPr>
        <w:t xml:space="preserve">, </w:t>
      </w:r>
      <w:r w:rsidRPr="00530C55">
        <w:rPr>
          <w:rFonts w:cstheme="minorHAnsi"/>
          <w:noProof/>
          <w:sz w:val="22"/>
          <w:szCs w:val="22"/>
          <w:lang w:bidi="he-IL"/>
        </w:rPr>
        <w:t>' that be a great thing to ask about</w:t>
      </w:r>
      <w:r>
        <w:rPr>
          <w:rFonts w:cstheme="minorHAnsi"/>
          <w:noProof/>
          <w:sz w:val="22"/>
          <w:szCs w:val="22"/>
          <w:lang w:bidi="he-IL"/>
        </w:rPr>
        <w:t xml:space="preserve">. </w:t>
      </w:r>
      <w:r w:rsidRPr="00530C55">
        <w:rPr>
          <w:rFonts w:cstheme="minorHAnsi"/>
          <w:noProof/>
          <w:sz w:val="22"/>
          <w:szCs w:val="22"/>
          <w:lang w:bidi="he-IL"/>
        </w:rPr>
        <w:t>But often</w:t>
      </w:r>
      <w:r>
        <w:rPr>
          <w:rFonts w:cstheme="minorHAnsi"/>
          <w:noProof/>
          <w:sz w:val="22"/>
          <w:szCs w:val="22"/>
          <w:lang w:bidi="he-IL"/>
        </w:rPr>
        <w:t xml:space="preserve">, </w:t>
      </w:r>
      <w:r w:rsidRPr="00530C55">
        <w:rPr>
          <w:rFonts w:cstheme="minorHAnsi"/>
          <w:noProof/>
          <w:sz w:val="22"/>
          <w:szCs w:val="22"/>
          <w:lang w:bidi="he-IL"/>
        </w:rPr>
        <w:t>I think some of the best conversations</w:t>
      </w:r>
      <w:r>
        <w:rPr>
          <w:rFonts w:cstheme="minorHAnsi"/>
          <w:noProof/>
          <w:sz w:val="22"/>
          <w:szCs w:val="22"/>
          <w:lang w:bidi="he-IL"/>
        </w:rPr>
        <w:t xml:space="preserve">, </w:t>
      </w:r>
      <w:r w:rsidRPr="00530C55">
        <w:rPr>
          <w:rFonts w:cstheme="minorHAnsi"/>
          <w:noProof/>
          <w:sz w:val="22"/>
          <w:szCs w:val="22"/>
          <w:lang w:bidi="he-IL"/>
        </w:rPr>
        <w:t>most helpful conversations we have is conversations</w:t>
      </w:r>
      <w:r>
        <w:rPr>
          <w:rFonts w:cstheme="minorHAnsi"/>
          <w:noProof/>
          <w:sz w:val="22"/>
          <w:szCs w:val="22"/>
          <w:lang w:bidi="he-IL"/>
        </w:rPr>
        <w:t xml:space="preserve">, </w:t>
      </w:r>
      <w:r w:rsidRPr="00530C55">
        <w:rPr>
          <w:rFonts w:cstheme="minorHAnsi"/>
          <w:noProof/>
          <w:sz w:val="22"/>
          <w:szCs w:val="22"/>
          <w:lang w:bidi="he-IL"/>
        </w:rPr>
        <w:t>I really don't know what I'm supposed to view here</w:t>
      </w:r>
      <w:r>
        <w:rPr>
          <w:rFonts w:cstheme="minorHAnsi"/>
          <w:noProof/>
          <w:sz w:val="22"/>
          <w:szCs w:val="22"/>
          <w:lang w:bidi="he-IL"/>
        </w:rPr>
        <w:t xml:space="preserve">. </w:t>
      </w:r>
      <w:r w:rsidRPr="00530C55">
        <w:rPr>
          <w:rFonts w:cstheme="minorHAnsi"/>
          <w:noProof/>
          <w:sz w:val="22"/>
          <w:szCs w:val="22"/>
          <w:lang w:bidi="he-IL"/>
        </w:rPr>
        <w:t>In order to do these tasks correctly</w:t>
      </w:r>
      <w:r>
        <w:rPr>
          <w:rFonts w:cstheme="minorHAnsi"/>
          <w:noProof/>
          <w:sz w:val="22"/>
          <w:szCs w:val="22"/>
          <w:lang w:bidi="he-IL"/>
        </w:rPr>
        <w:t xml:space="preserve">, </w:t>
      </w:r>
      <w:r w:rsidRPr="00530C55">
        <w:rPr>
          <w:rFonts w:cstheme="minorHAnsi"/>
          <w:noProof/>
          <w:sz w:val="22"/>
          <w:szCs w:val="22"/>
          <w:lang w:bidi="he-IL"/>
        </w:rPr>
        <w:t>you need to know what problem you're trying to solve</w:t>
      </w:r>
      <w:r>
        <w:rPr>
          <w:rFonts w:cstheme="minorHAnsi"/>
          <w:noProof/>
          <w:sz w:val="22"/>
          <w:szCs w:val="22"/>
          <w:lang w:bidi="he-IL"/>
        </w:rPr>
        <w:t xml:space="preserve">. </w:t>
      </w:r>
      <w:r w:rsidRPr="00530C55">
        <w:rPr>
          <w:rFonts w:cstheme="minorHAnsi"/>
          <w:noProof/>
          <w:sz w:val="22"/>
          <w:szCs w:val="22"/>
          <w:lang w:bidi="he-IL"/>
        </w:rPr>
        <w:t>You need to know where that bar is</w:t>
      </w:r>
      <w:r>
        <w:rPr>
          <w:rFonts w:cstheme="minorHAnsi"/>
          <w:noProof/>
          <w:sz w:val="22"/>
          <w:szCs w:val="22"/>
          <w:lang w:bidi="he-IL"/>
        </w:rPr>
        <w:t xml:space="preserve">, </w:t>
      </w:r>
      <w:r w:rsidRPr="00530C55">
        <w:rPr>
          <w:rFonts w:cstheme="minorHAnsi"/>
          <w:noProof/>
          <w:sz w:val="22"/>
          <w:szCs w:val="22"/>
          <w:lang w:bidi="he-IL"/>
        </w:rPr>
        <w:t>what it is you're actually looking for</w:t>
      </w:r>
      <w:r>
        <w:rPr>
          <w:rFonts w:cstheme="minorHAnsi"/>
          <w:noProof/>
          <w:sz w:val="22"/>
          <w:szCs w:val="22"/>
          <w:lang w:bidi="he-IL"/>
        </w:rPr>
        <w:t xml:space="preserve">. </w:t>
      </w:r>
      <w:r w:rsidRPr="00530C55">
        <w:rPr>
          <w:rFonts w:cstheme="minorHAnsi"/>
          <w:noProof/>
          <w:sz w:val="22"/>
          <w:szCs w:val="22"/>
          <w:lang w:bidi="he-IL"/>
        </w:rPr>
        <w:t>If you're confused about that</w:t>
      </w:r>
      <w:r>
        <w:rPr>
          <w:rFonts w:cstheme="minorHAnsi"/>
          <w:noProof/>
          <w:sz w:val="22"/>
          <w:szCs w:val="22"/>
          <w:lang w:bidi="he-IL"/>
        </w:rPr>
        <w:t xml:space="preserve">, </w:t>
      </w:r>
      <w:r w:rsidRPr="00530C55">
        <w:rPr>
          <w:rFonts w:cstheme="minorHAnsi"/>
          <w:noProof/>
          <w:sz w:val="22"/>
          <w:szCs w:val="22"/>
          <w:lang w:bidi="he-IL"/>
        </w:rPr>
        <w:t>yes reach out</w:t>
      </w:r>
      <w:r>
        <w:rPr>
          <w:rFonts w:cstheme="minorHAnsi"/>
          <w:noProof/>
          <w:sz w:val="22"/>
          <w:szCs w:val="22"/>
          <w:lang w:bidi="he-IL"/>
        </w:rPr>
        <w:t xml:space="preserve">. </w:t>
      </w:r>
      <w:r w:rsidRPr="00530C55">
        <w:rPr>
          <w:rFonts w:cstheme="minorHAnsi"/>
          <w:noProof/>
          <w:sz w:val="22"/>
          <w:szCs w:val="22"/>
          <w:lang w:bidi="he-IL"/>
        </w:rPr>
        <w:t>It's what we're here for</w:t>
      </w:r>
      <w:r>
        <w:rPr>
          <w:rFonts w:cstheme="minorHAnsi"/>
          <w:noProof/>
          <w:sz w:val="22"/>
          <w:szCs w:val="22"/>
          <w:lang w:bidi="he-IL"/>
        </w:rPr>
        <w:t xml:space="preserve">. </w:t>
      </w:r>
      <w:r w:rsidRPr="00530C55">
        <w:rPr>
          <w:rFonts w:cstheme="minorHAnsi"/>
          <w:noProof/>
          <w:sz w:val="22"/>
          <w:szCs w:val="22"/>
          <w:lang w:bidi="he-IL"/>
        </w:rPr>
        <w:t>It is literally our job to talk aboutthese projects and help these students get started on it</w:t>
      </w:r>
      <w:r>
        <w:rPr>
          <w:rFonts w:cstheme="minorHAnsi"/>
          <w:noProof/>
          <w:sz w:val="22"/>
          <w:szCs w:val="22"/>
          <w:lang w:bidi="he-IL"/>
        </w:rPr>
        <w:t xml:space="preserve">. </w:t>
      </w:r>
      <w:r w:rsidRPr="00530C55">
        <w:rPr>
          <w:rFonts w:cstheme="minorHAnsi"/>
          <w:noProof/>
          <w:sz w:val="22"/>
          <w:szCs w:val="22"/>
          <w:lang w:bidi="he-IL"/>
        </w:rPr>
        <w:t>Make it a 30 minute or 45 minute appointment</w:t>
      </w:r>
      <w:r>
        <w:rPr>
          <w:rFonts w:cstheme="minorHAnsi"/>
          <w:noProof/>
          <w:sz w:val="22"/>
          <w:szCs w:val="22"/>
          <w:lang w:bidi="he-IL"/>
        </w:rPr>
        <w:t xml:space="preserve">. </w:t>
      </w:r>
      <w:r w:rsidRPr="00530C55">
        <w:rPr>
          <w:rFonts w:cstheme="minorHAnsi"/>
          <w:noProof/>
          <w:sz w:val="22"/>
          <w:szCs w:val="22"/>
          <w:lang w:bidi="he-IL"/>
        </w:rPr>
        <w:t>But often it's just a 15 minute talk</w:t>
      </w:r>
      <w:r>
        <w:rPr>
          <w:rFonts w:cstheme="minorHAnsi"/>
          <w:noProof/>
          <w:sz w:val="22"/>
          <w:szCs w:val="22"/>
          <w:lang w:bidi="he-IL"/>
        </w:rPr>
        <w:t xml:space="preserve">, </w:t>
      </w:r>
      <w:r w:rsidRPr="00530C55">
        <w:rPr>
          <w:rFonts w:cstheme="minorHAnsi"/>
          <w:noProof/>
          <w:sz w:val="22"/>
          <w:szCs w:val="22"/>
          <w:lang w:bidi="he-IL"/>
        </w:rPr>
        <w:t>for straightening out the direction that theyneed to go and giving them confidence enough to get started</w:t>
      </w:r>
      <w:r>
        <w:rPr>
          <w:rFonts w:cstheme="minorHAnsi"/>
          <w:noProof/>
          <w:sz w:val="22"/>
          <w:szCs w:val="22"/>
          <w:lang w:bidi="he-IL"/>
        </w:rPr>
        <w:t xml:space="preserve">. </w:t>
      </w:r>
      <w:r w:rsidRPr="00530C55">
        <w:rPr>
          <w:rFonts w:cstheme="minorHAnsi"/>
          <w:noProof/>
          <w:sz w:val="22"/>
          <w:szCs w:val="22"/>
          <w:lang w:bidi="he-IL"/>
        </w:rPr>
        <w:t>Once you get started</w:t>
      </w:r>
      <w:r>
        <w:rPr>
          <w:rFonts w:cstheme="minorHAnsi"/>
          <w:noProof/>
          <w:sz w:val="22"/>
          <w:szCs w:val="22"/>
          <w:lang w:bidi="he-IL"/>
        </w:rPr>
        <w:t xml:space="preserve">, </w:t>
      </w:r>
      <w:r w:rsidRPr="00530C55">
        <w:rPr>
          <w:rFonts w:cstheme="minorHAnsi"/>
          <w:noProof/>
          <w:sz w:val="22"/>
          <w:szCs w:val="22"/>
          <w:lang w:bidi="he-IL"/>
        </w:rPr>
        <w:t>the ball gets rolling</w:t>
      </w:r>
      <w:r>
        <w:rPr>
          <w:rFonts w:cstheme="minorHAnsi"/>
          <w:noProof/>
          <w:sz w:val="22"/>
          <w:szCs w:val="22"/>
          <w:lang w:bidi="he-IL"/>
        </w:rPr>
        <w:t xml:space="preserve">, </w:t>
      </w:r>
      <w:r w:rsidRPr="00530C55">
        <w:rPr>
          <w:rFonts w:cstheme="minorHAnsi"/>
          <w:noProof/>
          <w:sz w:val="22"/>
          <w:szCs w:val="22"/>
          <w:lang w:bidi="he-IL"/>
        </w:rPr>
        <w:t>things usually happen and then start taking care of themselves</w:t>
      </w:r>
      <w:r>
        <w:rPr>
          <w:rFonts w:cstheme="minorHAnsi"/>
          <w:noProof/>
          <w:sz w:val="22"/>
          <w:szCs w:val="22"/>
          <w:lang w:bidi="he-IL"/>
        </w:rPr>
        <w:t xml:space="preserve">. </w:t>
      </w:r>
      <w:r w:rsidRPr="00530C55">
        <w:rPr>
          <w:rFonts w:cstheme="minorHAnsi"/>
          <w:noProof/>
          <w:sz w:val="22"/>
          <w:szCs w:val="22"/>
          <w:lang w:bidi="he-IL"/>
        </w:rPr>
        <w:t>That's a great time</w:t>
      </w:r>
      <w:r>
        <w:rPr>
          <w:rFonts w:cstheme="minorHAnsi"/>
          <w:noProof/>
          <w:sz w:val="22"/>
          <w:szCs w:val="22"/>
          <w:lang w:bidi="he-IL"/>
        </w:rPr>
        <w:t xml:space="preserve">. </w:t>
      </w:r>
      <w:r w:rsidRPr="00530C55">
        <w:rPr>
          <w:rFonts w:cstheme="minorHAnsi"/>
          <w:noProof/>
          <w:sz w:val="22"/>
          <w:szCs w:val="22"/>
          <w:lang w:bidi="he-IL"/>
        </w:rPr>
        <w:t>I think the more you are confused about the question</w:t>
      </w:r>
      <w:r>
        <w:rPr>
          <w:rFonts w:cstheme="minorHAnsi"/>
          <w:noProof/>
          <w:sz w:val="22"/>
          <w:szCs w:val="22"/>
          <w:lang w:bidi="he-IL"/>
        </w:rPr>
        <w:t xml:space="preserve">, </w:t>
      </w:r>
      <w:r w:rsidRPr="00530C55">
        <w:rPr>
          <w:rFonts w:cstheme="minorHAnsi"/>
          <w:noProof/>
          <w:sz w:val="22"/>
          <w:szCs w:val="22"/>
          <w:lang w:bidi="he-IL"/>
        </w:rPr>
        <w:t>sometimes you're like</w:t>
      </w:r>
      <w:r>
        <w:rPr>
          <w:rFonts w:cstheme="minorHAnsi"/>
          <w:noProof/>
          <w:sz w:val="22"/>
          <w:szCs w:val="22"/>
          <w:lang w:bidi="he-IL"/>
        </w:rPr>
        <w:t xml:space="preserve">, </w:t>
      </w:r>
      <w:r w:rsidRPr="00530C55">
        <w:rPr>
          <w:rFonts w:cstheme="minorHAnsi"/>
          <w:noProof/>
          <w:sz w:val="22"/>
          <w:szCs w:val="22"/>
          <w:lang w:bidi="he-IL"/>
        </w:rPr>
        <w:t>well I don't have a question</w:t>
      </w:r>
      <w:r>
        <w:rPr>
          <w:rFonts w:cstheme="minorHAnsi"/>
          <w:noProof/>
          <w:sz w:val="22"/>
          <w:szCs w:val="22"/>
          <w:lang w:bidi="he-IL"/>
        </w:rPr>
        <w:t xml:space="preserve">, </w:t>
      </w:r>
      <w:r w:rsidRPr="00530C55">
        <w:rPr>
          <w:rFonts w:cstheme="minorHAnsi"/>
          <w:noProof/>
          <w:sz w:val="22"/>
          <w:szCs w:val="22"/>
          <w:lang w:bidi="he-IL"/>
        </w:rPr>
        <w:t>I just need help</w:t>
      </w:r>
      <w:r>
        <w:rPr>
          <w:rFonts w:cstheme="minorHAnsi"/>
          <w:noProof/>
          <w:sz w:val="22"/>
          <w:szCs w:val="22"/>
          <w:lang w:bidi="he-IL"/>
        </w:rPr>
        <w:t xml:space="preserve">. </w:t>
      </w:r>
      <w:r w:rsidRPr="00530C55">
        <w:rPr>
          <w:rFonts w:cstheme="minorHAnsi"/>
          <w:noProof/>
          <w:sz w:val="22"/>
          <w:szCs w:val="22"/>
          <w:lang w:bidi="he-IL"/>
        </w:rPr>
        <w:t>That's a great time that would reach out to a course instructor</w:t>
      </w:r>
      <w:r>
        <w:rPr>
          <w:rFonts w:cstheme="minorHAnsi"/>
          <w:noProof/>
          <w:sz w:val="22"/>
          <w:szCs w:val="22"/>
          <w:lang w:bidi="he-IL"/>
        </w:rPr>
        <w:t xml:space="preserve">. </w:t>
      </w:r>
    </w:p>
    <w:p w14:paraId="068341FE" w14:textId="77777777" w:rsidR="00CA6818" w:rsidRDefault="00CA6818" w:rsidP="00CA6818">
      <w:pPr>
        <w:pStyle w:val="SpeakerInformation"/>
        <w:spacing w:after="120" w:line="240" w:lineRule="auto"/>
      </w:pPr>
      <w:r w:rsidRPr="00145E60">
        <w:t>Speaker #</w:t>
      </w:r>
      <w:r>
        <w:t>2</w:t>
      </w:r>
      <w:r w:rsidRPr="00145E60">
        <w:t xml:space="preserve"> (</w:t>
      </w:r>
      <w:proofErr w:type="spellStart"/>
      <w:r>
        <w:t>DeNece</w:t>
      </w:r>
      <w:proofErr w:type="spellEnd"/>
      <w:r>
        <w:t xml:space="preserve"> Meyer</w:t>
      </w:r>
      <w:r w:rsidRPr="00145E60">
        <w:t>):</w:t>
      </w:r>
      <w:r>
        <w:t xml:space="preserve"> </w:t>
      </w:r>
    </w:p>
    <w:p w14:paraId="041E5CE4" w14:textId="77777777" w:rsidR="00CA6818" w:rsidRDefault="009B178C" w:rsidP="009B178C">
      <w:pPr>
        <w:rPr>
          <w:rFonts w:cstheme="minorHAnsi"/>
          <w:noProof/>
          <w:sz w:val="22"/>
          <w:szCs w:val="22"/>
          <w:lang w:bidi="he-IL"/>
        </w:rPr>
      </w:pPr>
      <w:r w:rsidRPr="00530C55">
        <w:rPr>
          <w:rFonts w:cstheme="minorHAnsi"/>
          <w:noProof/>
          <w:sz w:val="22"/>
          <w:szCs w:val="22"/>
          <w:lang w:bidi="he-IL"/>
        </w:rPr>
        <w:t>Great idea</w:t>
      </w:r>
      <w:r>
        <w:rPr>
          <w:rFonts w:cstheme="minorHAnsi"/>
          <w:noProof/>
          <w:sz w:val="22"/>
          <w:szCs w:val="22"/>
          <w:lang w:bidi="he-IL"/>
        </w:rPr>
        <w:t xml:space="preserve">. </w:t>
      </w:r>
      <w:r w:rsidRPr="00530C55">
        <w:rPr>
          <w:rFonts w:cstheme="minorHAnsi"/>
          <w:noProof/>
          <w:sz w:val="22"/>
          <w:szCs w:val="22"/>
          <w:lang w:bidi="he-IL"/>
        </w:rPr>
        <w:t>I know in this Task 1</w:t>
      </w:r>
      <w:r>
        <w:rPr>
          <w:rFonts w:cstheme="minorHAnsi"/>
          <w:noProof/>
          <w:sz w:val="22"/>
          <w:szCs w:val="22"/>
          <w:lang w:bidi="he-IL"/>
        </w:rPr>
        <w:t xml:space="preserve">, </w:t>
      </w:r>
      <w:r w:rsidRPr="00530C55">
        <w:rPr>
          <w:rFonts w:cstheme="minorHAnsi"/>
          <w:noProof/>
          <w:sz w:val="22"/>
          <w:szCs w:val="22"/>
          <w:lang w:bidi="he-IL"/>
        </w:rPr>
        <w:t>a lot of students will ask me questions about the bot</w:t>
      </w:r>
      <w:r>
        <w:rPr>
          <w:rFonts w:cstheme="minorHAnsi"/>
          <w:noProof/>
          <w:sz w:val="22"/>
          <w:szCs w:val="22"/>
          <w:lang w:bidi="he-IL"/>
        </w:rPr>
        <w:t xml:space="preserve">. </w:t>
      </w:r>
      <w:r w:rsidRPr="00530C55">
        <w:rPr>
          <w:rFonts w:cstheme="minorHAnsi"/>
          <w:noProof/>
          <w:sz w:val="22"/>
          <w:szCs w:val="22"/>
          <w:lang w:bidi="he-IL"/>
        </w:rPr>
        <w:t>What about the bot</w:t>
      </w:r>
      <w:r>
        <w:rPr>
          <w:rFonts w:cstheme="minorHAnsi"/>
          <w:noProof/>
          <w:sz w:val="22"/>
          <w:szCs w:val="22"/>
          <w:lang w:bidi="he-IL"/>
        </w:rPr>
        <w:t xml:space="preserve">? </w:t>
      </w:r>
      <w:r w:rsidRPr="00530C55">
        <w:rPr>
          <w:rFonts w:cstheme="minorHAnsi"/>
          <w:noProof/>
          <w:sz w:val="22"/>
          <w:szCs w:val="22"/>
          <w:lang w:bidi="he-IL"/>
        </w:rPr>
        <w:t>What do they need to know</w:t>
      </w:r>
      <w:r>
        <w:rPr>
          <w:rFonts w:cstheme="minorHAnsi"/>
          <w:noProof/>
          <w:sz w:val="22"/>
          <w:szCs w:val="22"/>
          <w:lang w:bidi="he-IL"/>
        </w:rPr>
        <w:t xml:space="preserve">? </w:t>
      </w:r>
    </w:p>
    <w:p w14:paraId="1BDE5997" w14:textId="77777777" w:rsidR="00CA6818" w:rsidRDefault="00CA6818" w:rsidP="00CA6818">
      <w:pPr>
        <w:pStyle w:val="SpeakerInformation"/>
        <w:spacing w:after="120" w:line="240" w:lineRule="auto"/>
      </w:pPr>
      <w:r w:rsidRPr="00145E60">
        <w:t>Speaker #</w:t>
      </w:r>
      <w:r>
        <w:t>3</w:t>
      </w:r>
      <w:r w:rsidRPr="00145E60">
        <w:t xml:space="preserve"> (</w:t>
      </w:r>
      <w:r>
        <w:t>Jim Ashe</w:t>
      </w:r>
      <w:r w:rsidRPr="00145E60">
        <w:t>):</w:t>
      </w:r>
      <w:r>
        <w:t xml:space="preserve"> </w:t>
      </w:r>
    </w:p>
    <w:p w14:paraId="57E2113A" w14:textId="77777777" w:rsidR="00BC345E" w:rsidRDefault="009B178C" w:rsidP="009B178C">
      <w:pPr>
        <w:rPr>
          <w:rFonts w:cstheme="minorHAnsi"/>
          <w:noProof/>
          <w:sz w:val="22"/>
          <w:szCs w:val="22"/>
          <w:lang w:bidi="he-IL"/>
        </w:rPr>
      </w:pP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it needs to work</w:t>
      </w:r>
      <w:r>
        <w:rPr>
          <w:rFonts w:cstheme="minorHAnsi"/>
          <w:noProof/>
          <w:sz w:val="22"/>
          <w:szCs w:val="22"/>
          <w:lang w:bidi="he-IL"/>
        </w:rPr>
        <w:t xml:space="preserve">. </w:t>
      </w:r>
      <w:r w:rsidRPr="00530C55">
        <w:rPr>
          <w:rFonts w:cstheme="minorHAnsi"/>
          <w:noProof/>
          <w:sz w:val="22"/>
          <w:szCs w:val="22"/>
          <w:lang w:bidi="he-IL"/>
        </w:rPr>
        <w:t>For this Task 1</w:t>
      </w:r>
      <w:r>
        <w:rPr>
          <w:rFonts w:cstheme="minorHAnsi"/>
          <w:noProof/>
          <w:sz w:val="22"/>
          <w:szCs w:val="22"/>
          <w:lang w:bidi="he-IL"/>
        </w:rPr>
        <w:t xml:space="preserve">, </w:t>
      </w:r>
      <w:r w:rsidRPr="00530C55">
        <w:rPr>
          <w:rFonts w:cstheme="minorHAnsi"/>
          <w:noProof/>
          <w:sz w:val="22"/>
          <w:szCs w:val="22"/>
          <w:lang w:bidi="he-IL"/>
        </w:rPr>
        <w:t>one thing you want to do is avoid making it an AI ML course</w:t>
      </w:r>
      <w:r>
        <w:rPr>
          <w:rFonts w:cstheme="minorHAnsi"/>
          <w:noProof/>
          <w:sz w:val="22"/>
          <w:szCs w:val="22"/>
          <w:lang w:bidi="he-IL"/>
        </w:rPr>
        <w:t xml:space="preserve">. </w:t>
      </w:r>
      <w:r w:rsidRPr="00530C55">
        <w:rPr>
          <w:rFonts w:cstheme="minorHAnsi"/>
          <w:noProof/>
          <w:sz w:val="22"/>
          <w:szCs w:val="22"/>
          <w:lang w:bidi="he-IL"/>
        </w:rPr>
        <w:t>That's the scripting language that are used to write the bots behavior</w:t>
      </w:r>
      <w:r>
        <w:rPr>
          <w:rFonts w:cstheme="minorHAnsi"/>
          <w:noProof/>
          <w:sz w:val="22"/>
          <w:szCs w:val="22"/>
          <w:lang w:bidi="he-IL"/>
        </w:rPr>
        <w:t xml:space="preserve">. </w:t>
      </w:r>
      <w:r w:rsidRPr="00530C55">
        <w:rPr>
          <w:rFonts w:cstheme="minorHAnsi"/>
          <w:noProof/>
          <w:sz w:val="22"/>
          <w:szCs w:val="22"/>
          <w:lang w:bidi="he-IL"/>
        </w:rPr>
        <w:t>You want to look at what the requirements are</w:t>
      </w:r>
      <w:r>
        <w:rPr>
          <w:rFonts w:cstheme="minorHAnsi"/>
          <w:noProof/>
          <w:sz w:val="22"/>
          <w:szCs w:val="22"/>
          <w:lang w:bidi="he-IL"/>
        </w:rPr>
        <w:t xml:space="preserve">, </w:t>
      </w:r>
      <w:r w:rsidRPr="00530C55">
        <w:rPr>
          <w:rFonts w:cstheme="minorHAnsi"/>
          <w:noProof/>
          <w:sz w:val="22"/>
          <w:szCs w:val="22"/>
          <w:lang w:bidi="he-IL"/>
        </w:rPr>
        <w:t>you need to recommend one out of five tech jobs</w:t>
      </w:r>
      <w:r>
        <w:rPr>
          <w:rFonts w:cstheme="minorHAnsi"/>
          <w:noProof/>
          <w:sz w:val="22"/>
          <w:szCs w:val="22"/>
          <w:lang w:bidi="he-IL"/>
        </w:rPr>
        <w:t xml:space="preserve">. </w:t>
      </w:r>
      <w:r w:rsidRPr="00530C55">
        <w:rPr>
          <w:rFonts w:cstheme="minorHAnsi"/>
          <w:noProof/>
          <w:sz w:val="22"/>
          <w:szCs w:val="22"/>
          <w:lang w:bidi="he-IL"/>
        </w:rPr>
        <w:t>They're not going to assess whether this is great career advice or not</w:t>
      </w:r>
      <w:r>
        <w:rPr>
          <w:rFonts w:cstheme="minorHAnsi"/>
          <w:noProof/>
          <w:sz w:val="22"/>
          <w:szCs w:val="22"/>
          <w:lang w:bidi="he-IL"/>
        </w:rPr>
        <w:t xml:space="preserve">. </w:t>
      </w:r>
      <w:r w:rsidRPr="00530C55">
        <w:rPr>
          <w:rFonts w:cstheme="minorHAnsi"/>
          <w:noProof/>
          <w:sz w:val="22"/>
          <w:szCs w:val="22"/>
          <w:lang w:bidi="he-IL"/>
        </w:rPr>
        <w:t>That's not what this project is about</w:t>
      </w:r>
      <w:r>
        <w:rPr>
          <w:rFonts w:cstheme="minorHAnsi"/>
          <w:noProof/>
          <w:sz w:val="22"/>
          <w:szCs w:val="22"/>
          <w:lang w:bidi="he-IL"/>
        </w:rPr>
        <w:t xml:space="preserve">. </w:t>
      </w:r>
      <w:r w:rsidRPr="00530C55">
        <w:rPr>
          <w:rFonts w:cstheme="minorHAnsi"/>
          <w:noProof/>
          <w:sz w:val="22"/>
          <w:szCs w:val="22"/>
          <w:lang w:bidi="he-IL"/>
        </w:rPr>
        <w:t>It's about having a functioning bot</w:t>
      </w:r>
      <w:r>
        <w:rPr>
          <w:rFonts w:cstheme="minorHAnsi"/>
          <w:noProof/>
          <w:sz w:val="22"/>
          <w:szCs w:val="22"/>
          <w:lang w:bidi="he-IL"/>
        </w:rPr>
        <w:t xml:space="preserve">. </w:t>
      </w:r>
      <w:r w:rsidRPr="00530C55">
        <w:rPr>
          <w:rFonts w:cstheme="minorHAnsi"/>
          <w:noProof/>
          <w:sz w:val="22"/>
          <w:szCs w:val="22"/>
          <w:lang w:bidi="he-IL"/>
        </w:rPr>
        <w:t>It's good to know that the bot itself almost always passes</w:t>
      </w:r>
      <w:r>
        <w:rPr>
          <w:rFonts w:cstheme="minorHAnsi"/>
          <w:noProof/>
          <w:sz w:val="22"/>
          <w:szCs w:val="22"/>
          <w:lang w:bidi="he-IL"/>
        </w:rPr>
        <w:t xml:space="preserve">. </w:t>
      </w:r>
      <w:r w:rsidRPr="00530C55">
        <w:rPr>
          <w:rFonts w:cstheme="minorHAnsi"/>
          <w:noProof/>
          <w:sz w:val="22"/>
          <w:szCs w:val="22"/>
          <w:lang w:bidi="he-IL"/>
        </w:rPr>
        <w:lastRenderedPageBreak/>
        <w:t>They don't say how complex your advice needs to be</w:t>
      </w:r>
      <w:r>
        <w:rPr>
          <w:rFonts w:cstheme="minorHAnsi"/>
          <w:noProof/>
          <w:sz w:val="22"/>
          <w:szCs w:val="22"/>
          <w:lang w:bidi="he-IL"/>
        </w:rPr>
        <w:t xml:space="preserve">. </w:t>
      </w:r>
      <w:r w:rsidRPr="00530C55">
        <w:rPr>
          <w:rFonts w:cstheme="minorHAnsi"/>
          <w:noProof/>
          <w:sz w:val="22"/>
          <w:szCs w:val="22"/>
          <w:lang w:bidi="he-IL"/>
        </w:rPr>
        <w:t>They just need to see it walks a student through</w:t>
      </w:r>
      <w:r>
        <w:rPr>
          <w:rFonts w:cstheme="minorHAnsi"/>
          <w:noProof/>
          <w:sz w:val="22"/>
          <w:szCs w:val="22"/>
          <w:lang w:bidi="he-IL"/>
        </w:rPr>
        <w:t xml:space="preserve">, </w:t>
      </w:r>
      <w:r w:rsidRPr="00530C55">
        <w:rPr>
          <w:rFonts w:cstheme="minorHAnsi"/>
          <w:noProof/>
          <w:sz w:val="22"/>
          <w:szCs w:val="22"/>
          <w:lang w:bidi="he-IL"/>
        </w:rPr>
        <w:t>gives him the career advice</w:t>
      </w:r>
      <w:r>
        <w:rPr>
          <w:rFonts w:cstheme="minorHAnsi"/>
          <w:noProof/>
          <w:sz w:val="22"/>
          <w:szCs w:val="22"/>
          <w:lang w:bidi="he-IL"/>
        </w:rPr>
        <w:t xml:space="preserve">. </w:t>
      </w:r>
      <w:r w:rsidRPr="00530C55">
        <w:rPr>
          <w:rFonts w:cstheme="minorHAnsi"/>
          <w:noProof/>
          <w:sz w:val="22"/>
          <w:szCs w:val="22"/>
          <w:lang w:bidi="he-IL"/>
        </w:rPr>
        <w:t>You have to have a way to come toeach job conclusion and then pick one out of those five tech jobs</w:t>
      </w:r>
      <w:r>
        <w:rPr>
          <w:rFonts w:cstheme="minorHAnsi"/>
          <w:noProof/>
          <w:sz w:val="22"/>
          <w:szCs w:val="22"/>
          <w:lang w:bidi="he-IL"/>
        </w:rPr>
        <w:t xml:space="preserve">. </w:t>
      </w:r>
      <w:r w:rsidRPr="00530C55">
        <w:rPr>
          <w:rFonts w:cstheme="minorHAnsi"/>
          <w:noProof/>
          <w:sz w:val="22"/>
          <w:szCs w:val="22"/>
          <w:lang w:bidi="he-IL"/>
        </w:rPr>
        <w:t>That part usually almost always pass</w:t>
      </w:r>
      <w:r>
        <w:rPr>
          <w:rFonts w:cstheme="minorHAnsi"/>
          <w:noProof/>
          <w:sz w:val="22"/>
          <w:szCs w:val="22"/>
          <w:lang w:bidi="he-IL"/>
        </w:rPr>
        <w:t xml:space="preserve">. </w:t>
      </w:r>
      <w:r w:rsidRPr="00530C55">
        <w:rPr>
          <w:rFonts w:cstheme="minorHAnsi"/>
          <w:noProof/>
          <w:sz w:val="22"/>
          <w:szCs w:val="22"/>
          <w:lang w:bidi="he-IL"/>
        </w:rPr>
        <w:t>It's usually some detail with a document that gets sent back</w:t>
      </w:r>
      <w:r>
        <w:rPr>
          <w:rFonts w:cstheme="minorHAnsi"/>
          <w:noProof/>
          <w:sz w:val="22"/>
          <w:szCs w:val="22"/>
          <w:lang w:bidi="he-IL"/>
        </w:rPr>
        <w:t xml:space="preserve">. </w:t>
      </w:r>
      <w:r w:rsidRPr="00530C55">
        <w:rPr>
          <w:rFonts w:cstheme="minorHAnsi"/>
          <w:noProof/>
          <w:sz w:val="22"/>
          <w:szCs w:val="22"/>
          <w:lang w:bidi="he-IL"/>
        </w:rPr>
        <w:t>I do advise students</w:t>
      </w:r>
      <w:r>
        <w:rPr>
          <w:rFonts w:cstheme="minorHAnsi"/>
          <w:noProof/>
          <w:sz w:val="22"/>
          <w:szCs w:val="22"/>
          <w:lang w:bidi="he-IL"/>
        </w:rPr>
        <w:t xml:space="preserve">, </w:t>
      </w:r>
      <w:r w:rsidRPr="00530C55">
        <w:rPr>
          <w:rFonts w:cstheme="minorHAnsi"/>
          <w:noProof/>
          <w:sz w:val="22"/>
          <w:szCs w:val="22"/>
          <w:lang w:bidi="he-IL"/>
        </w:rPr>
        <w:t>well first meet that minimum</w:t>
      </w:r>
      <w:r>
        <w:rPr>
          <w:rFonts w:cstheme="minorHAnsi"/>
          <w:noProof/>
          <w:sz w:val="22"/>
          <w:szCs w:val="22"/>
          <w:lang w:bidi="he-IL"/>
        </w:rPr>
        <w:t xml:space="preserve">. </w:t>
      </w:r>
      <w:r w:rsidRPr="00530C55">
        <w:rPr>
          <w:rFonts w:cstheme="minorHAnsi"/>
          <w:noProof/>
          <w:sz w:val="22"/>
          <w:szCs w:val="22"/>
          <w:lang w:bidi="he-IL"/>
        </w:rPr>
        <w:t>I think after that</w:t>
      </w:r>
      <w:r>
        <w:rPr>
          <w:rFonts w:cstheme="minorHAnsi"/>
          <w:noProof/>
          <w:sz w:val="22"/>
          <w:szCs w:val="22"/>
          <w:lang w:bidi="he-IL"/>
        </w:rPr>
        <w:t xml:space="preserve">, </w:t>
      </w:r>
      <w:r w:rsidRPr="00530C55">
        <w:rPr>
          <w:rFonts w:cstheme="minorHAnsi"/>
          <w:noProof/>
          <w:sz w:val="22"/>
          <w:szCs w:val="22"/>
          <w:lang w:bidi="he-IL"/>
        </w:rPr>
        <w:t>you can make the bot is fancy as you like</w:t>
      </w:r>
      <w:r>
        <w:rPr>
          <w:rFonts w:cstheme="minorHAnsi"/>
          <w:noProof/>
          <w:sz w:val="22"/>
          <w:szCs w:val="22"/>
          <w:lang w:bidi="he-IL"/>
        </w:rPr>
        <w:t xml:space="preserve">. </w:t>
      </w:r>
      <w:r w:rsidRPr="00530C55">
        <w:rPr>
          <w:rFonts w:cstheme="minorHAnsi"/>
          <w:noProof/>
          <w:sz w:val="22"/>
          <w:szCs w:val="22"/>
          <w:lang w:bidi="he-IL"/>
        </w:rPr>
        <w:t>With all these projects</w:t>
      </w:r>
      <w:r>
        <w:rPr>
          <w:rFonts w:cstheme="minorHAnsi"/>
          <w:noProof/>
          <w:sz w:val="22"/>
          <w:szCs w:val="22"/>
          <w:lang w:bidi="he-IL"/>
        </w:rPr>
        <w:t xml:space="preserve">, </w:t>
      </w:r>
      <w:r w:rsidRPr="00530C55">
        <w:rPr>
          <w:rFonts w:cstheme="minorHAnsi"/>
          <w:noProof/>
          <w:sz w:val="22"/>
          <w:szCs w:val="22"/>
          <w:lang w:bidi="he-IL"/>
        </w:rPr>
        <w:t>all our WG projects</w:t>
      </w:r>
      <w:r>
        <w:rPr>
          <w:rFonts w:cstheme="minorHAnsi"/>
          <w:noProof/>
          <w:sz w:val="22"/>
          <w:szCs w:val="22"/>
          <w:lang w:bidi="he-IL"/>
        </w:rPr>
        <w:t xml:space="preserve">, </w:t>
      </w:r>
      <w:r w:rsidRPr="00530C55">
        <w:rPr>
          <w:rFonts w:cstheme="minorHAnsi"/>
          <w:noProof/>
          <w:sz w:val="22"/>
          <w:szCs w:val="22"/>
          <w:lang w:bidi="he-IL"/>
        </w:rPr>
        <w:t>you can make them as fancy as you like</w:t>
      </w:r>
      <w:r>
        <w:rPr>
          <w:rFonts w:cstheme="minorHAnsi"/>
          <w:noProof/>
          <w:sz w:val="22"/>
          <w:szCs w:val="22"/>
          <w:lang w:bidi="he-IL"/>
        </w:rPr>
        <w:t xml:space="preserve">. </w:t>
      </w:r>
      <w:r w:rsidRPr="00530C55">
        <w:rPr>
          <w:rFonts w:cstheme="minorHAnsi"/>
          <w:noProof/>
          <w:sz w:val="22"/>
          <w:szCs w:val="22"/>
          <w:lang w:bidi="he-IL"/>
        </w:rPr>
        <w:t>You can keep going off into space and get really</w:t>
      </w:r>
      <w:r>
        <w:rPr>
          <w:rFonts w:cstheme="minorHAnsi"/>
          <w:noProof/>
          <w:sz w:val="22"/>
          <w:szCs w:val="22"/>
          <w:lang w:bidi="he-IL"/>
        </w:rPr>
        <w:t xml:space="preserve">, </w:t>
      </w:r>
      <w:r w:rsidRPr="00530C55">
        <w:rPr>
          <w:rFonts w:cstheme="minorHAnsi"/>
          <w:noProof/>
          <w:sz w:val="22"/>
          <w:szCs w:val="22"/>
          <w:lang w:bidi="he-IL"/>
        </w:rPr>
        <w:t>really complex</w:t>
      </w:r>
      <w:r>
        <w:rPr>
          <w:rFonts w:cstheme="minorHAnsi"/>
          <w:noProof/>
          <w:sz w:val="22"/>
          <w:szCs w:val="22"/>
          <w:lang w:bidi="he-IL"/>
        </w:rPr>
        <w:t xml:space="preserve">, </w:t>
      </w:r>
      <w:r w:rsidRPr="00530C55">
        <w:rPr>
          <w:rFonts w:cstheme="minorHAnsi"/>
          <w:noProof/>
          <w:sz w:val="22"/>
          <w:szCs w:val="22"/>
          <w:lang w:bidi="he-IL"/>
        </w:rPr>
        <w:t>and that might be a nice portfolio piece</w:t>
      </w:r>
      <w:r>
        <w:rPr>
          <w:rFonts w:cstheme="minorHAnsi"/>
          <w:noProof/>
          <w:sz w:val="22"/>
          <w:szCs w:val="22"/>
          <w:lang w:bidi="he-IL"/>
        </w:rPr>
        <w:t xml:space="preserve">, </w:t>
      </w:r>
      <w:r w:rsidRPr="00530C55">
        <w:rPr>
          <w:rFonts w:cstheme="minorHAnsi"/>
          <w:noProof/>
          <w:sz w:val="22"/>
          <w:szCs w:val="22"/>
          <w:lang w:bidi="he-IL"/>
        </w:rPr>
        <w:t>but start with making sure I meetthe minimum requirements so that I'll pass and meet my personal goals with this course</w:t>
      </w:r>
      <w:r>
        <w:rPr>
          <w:rFonts w:cstheme="minorHAnsi"/>
          <w:noProof/>
          <w:sz w:val="22"/>
          <w:szCs w:val="22"/>
          <w:lang w:bidi="he-IL"/>
        </w:rPr>
        <w:t xml:space="preserve">. </w:t>
      </w:r>
    </w:p>
    <w:p w14:paraId="16BBCC71" w14:textId="77777777" w:rsidR="00BC345E" w:rsidRDefault="00BC345E" w:rsidP="00BC345E">
      <w:pPr>
        <w:pStyle w:val="SpeakerInformation"/>
        <w:spacing w:after="120" w:line="240" w:lineRule="auto"/>
      </w:pPr>
      <w:r w:rsidRPr="00145E60">
        <w:t>Speaker #</w:t>
      </w:r>
      <w:r>
        <w:t>2</w:t>
      </w:r>
      <w:r w:rsidRPr="00145E60">
        <w:t xml:space="preserve"> (</w:t>
      </w:r>
      <w:proofErr w:type="spellStart"/>
      <w:r>
        <w:t>DeNece</w:t>
      </w:r>
      <w:proofErr w:type="spellEnd"/>
      <w:r>
        <w:t xml:space="preserve"> Meyer</w:t>
      </w:r>
      <w:r w:rsidRPr="00145E60">
        <w:t>):</w:t>
      </w:r>
      <w:r>
        <w:t xml:space="preserve"> </w:t>
      </w:r>
    </w:p>
    <w:p w14:paraId="4E85D8D9" w14:textId="77777777" w:rsidR="00BC345E" w:rsidRDefault="009B178C" w:rsidP="009B178C">
      <w:pPr>
        <w:rPr>
          <w:rFonts w:cstheme="minorHAnsi"/>
          <w:noProof/>
          <w:sz w:val="22"/>
          <w:szCs w:val="22"/>
          <w:lang w:bidi="he-IL"/>
        </w:rPr>
      </w:pPr>
      <w:r w:rsidRPr="00530C55">
        <w:rPr>
          <w:rFonts w:cstheme="minorHAnsi"/>
          <w:noProof/>
          <w:sz w:val="22"/>
          <w:szCs w:val="22"/>
          <w:lang w:bidi="he-IL"/>
        </w:rPr>
        <w:t>Great points</w:t>
      </w:r>
      <w:r>
        <w:rPr>
          <w:rFonts w:cstheme="minorHAnsi"/>
          <w:noProof/>
          <w:sz w:val="22"/>
          <w:szCs w:val="22"/>
          <w:lang w:bidi="he-IL"/>
        </w:rPr>
        <w:t xml:space="preserve">. </w:t>
      </w:r>
      <w:r w:rsidRPr="00530C55">
        <w:rPr>
          <w:rFonts w:cstheme="minorHAnsi"/>
          <w:noProof/>
          <w:sz w:val="22"/>
          <w:szCs w:val="22"/>
          <w:lang w:bidi="he-IL"/>
        </w:rPr>
        <w:t>I know students always ask me all the time</w:t>
      </w:r>
      <w:r>
        <w:rPr>
          <w:rFonts w:cstheme="minorHAnsi"/>
          <w:noProof/>
          <w:sz w:val="22"/>
          <w:szCs w:val="22"/>
          <w:lang w:bidi="he-IL"/>
        </w:rPr>
        <w:t xml:space="preserve">, </w:t>
      </w:r>
      <w:r w:rsidRPr="00530C55">
        <w:rPr>
          <w:rFonts w:cstheme="minorHAnsi"/>
          <w:noProof/>
          <w:sz w:val="22"/>
          <w:szCs w:val="22"/>
          <w:lang w:bidi="he-IL"/>
        </w:rPr>
        <w:t>and I'm always looking through the course itself</w:t>
      </w:r>
      <w:r>
        <w:rPr>
          <w:rFonts w:cstheme="minorHAnsi"/>
          <w:noProof/>
          <w:sz w:val="22"/>
          <w:szCs w:val="22"/>
          <w:lang w:bidi="he-IL"/>
        </w:rPr>
        <w:t xml:space="preserve">, </w:t>
      </w:r>
      <w:r w:rsidRPr="00530C55">
        <w:rPr>
          <w:rFonts w:cstheme="minorHAnsi"/>
          <w:noProof/>
          <w:sz w:val="22"/>
          <w:szCs w:val="22"/>
          <w:lang w:bidi="he-IL"/>
        </w:rPr>
        <w:t>but they're always asking me</w:t>
      </w:r>
      <w:r>
        <w:rPr>
          <w:rFonts w:cstheme="minorHAnsi"/>
          <w:noProof/>
          <w:sz w:val="22"/>
          <w:szCs w:val="22"/>
          <w:lang w:bidi="he-IL"/>
        </w:rPr>
        <w:t xml:space="preserve">, </w:t>
      </w:r>
      <w:r w:rsidRPr="00530C55">
        <w:rPr>
          <w:rFonts w:cstheme="minorHAnsi"/>
          <w:noProof/>
          <w:sz w:val="22"/>
          <w:szCs w:val="22"/>
          <w:lang w:bidi="he-IL"/>
        </w:rPr>
        <w:t>is there any additional videos or resources for this task</w:t>
      </w:r>
      <w:r>
        <w:rPr>
          <w:rFonts w:cstheme="minorHAnsi"/>
          <w:noProof/>
          <w:sz w:val="22"/>
          <w:szCs w:val="22"/>
          <w:lang w:bidi="he-IL"/>
        </w:rPr>
        <w:t xml:space="preserve">? </w:t>
      </w:r>
    </w:p>
    <w:p w14:paraId="7FDCD64B" w14:textId="77777777" w:rsidR="00BC345E" w:rsidRDefault="00BC345E" w:rsidP="00BC345E">
      <w:pPr>
        <w:pStyle w:val="SpeakerInformation"/>
        <w:spacing w:after="120" w:line="240" w:lineRule="auto"/>
      </w:pPr>
      <w:r w:rsidRPr="00145E60">
        <w:t>Speaker #</w:t>
      </w:r>
      <w:r>
        <w:t>3</w:t>
      </w:r>
      <w:r w:rsidRPr="00145E60">
        <w:t xml:space="preserve"> (</w:t>
      </w:r>
      <w:r>
        <w:t>Jim Ashe</w:t>
      </w:r>
      <w:r w:rsidRPr="00145E60">
        <w:t>):</w:t>
      </w:r>
      <w:r>
        <w:t xml:space="preserve"> </w:t>
      </w:r>
    </w:p>
    <w:p w14:paraId="374B8CC6" w14:textId="77777777" w:rsidR="001122B4" w:rsidRDefault="009B178C" w:rsidP="009B178C">
      <w:pPr>
        <w:rPr>
          <w:rFonts w:cstheme="minorHAnsi"/>
          <w:noProof/>
          <w:sz w:val="22"/>
          <w:szCs w:val="22"/>
          <w:lang w:bidi="he-IL"/>
        </w:rPr>
      </w:pPr>
      <w:r w:rsidRPr="00530C55">
        <w:rPr>
          <w:rFonts w:cstheme="minorHAnsi"/>
          <w:noProof/>
          <w:sz w:val="22"/>
          <w:szCs w:val="22"/>
          <w:lang w:bidi="he-IL"/>
        </w:rPr>
        <w:t>For Task 1</w:t>
      </w:r>
      <w:r>
        <w:rPr>
          <w:rFonts w:cstheme="minorHAnsi"/>
          <w:noProof/>
          <w:sz w:val="22"/>
          <w:szCs w:val="22"/>
          <w:lang w:bidi="he-IL"/>
        </w:rPr>
        <w:t xml:space="preserve">, </w:t>
      </w:r>
      <w:r w:rsidRPr="00530C55">
        <w:rPr>
          <w:rFonts w:cstheme="minorHAnsi"/>
          <w:noProof/>
          <w:sz w:val="22"/>
          <w:szCs w:val="22"/>
          <w:lang w:bidi="he-IL"/>
        </w:rPr>
        <w:t>yeah</w:t>
      </w:r>
      <w:r>
        <w:rPr>
          <w:rFonts w:cstheme="minorHAnsi"/>
          <w:noProof/>
          <w:sz w:val="22"/>
          <w:szCs w:val="22"/>
          <w:lang w:bidi="he-IL"/>
        </w:rPr>
        <w:t xml:space="preserve">, </w:t>
      </w:r>
      <w:r w:rsidRPr="00530C55">
        <w:rPr>
          <w:rFonts w:cstheme="minorHAnsi"/>
          <w:noProof/>
          <w:sz w:val="22"/>
          <w:szCs w:val="22"/>
          <w:lang w:bidi="he-IL"/>
        </w:rPr>
        <w:t>I think we have really nice couple of videos</w:t>
      </w:r>
      <w:r>
        <w:rPr>
          <w:rFonts w:cstheme="minorHAnsi"/>
          <w:noProof/>
          <w:sz w:val="22"/>
          <w:szCs w:val="22"/>
          <w:lang w:bidi="he-IL"/>
        </w:rPr>
        <w:t xml:space="preserve">. </w:t>
      </w:r>
      <w:r w:rsidRPr="00530C55">
        <w:rPr>
          <w:rFonts w:cstheme="minorHAnsi"/>
          <w:noProof/>
          <w:sz w:val="22"/>
          <w:szCs w:val="22"/>
          <w:lang w:bidi="he-IL"/>
        </w:rPr>
        <w:t>One we have this intro video talking about what those minimal requirements are</w:t>
      </w:r>
      <w:r>
        <w:rPr>
          <w:rFonts w:cstheme="minorHAnsi"/>
          <w:noProof/>
          <w:sz w:val="22"/>
          <w:szCs w:val="22"/>
          <w:lang w:bidi="he-IL"/>
        </w:rPr>
        <w:t xml:space="preserve">, </w:t>
      </w:r>
      <w:r w:rsidRPr="00530C55">
        <w:rPr>
          <w:rFonts w:cstheme="minorHAnsi"/>
          <w:noProof/>
          <w:sz w:val="22"/>
          <w:szCs w:val="22"/>
          <w:lang w:bidi="he-IL"/>
        </w:rPr>
        <w:t>given you some examples of what they'll look like goingthrough the resource that are used itself</w:t>
      </w:r>
      <w:r>
        <w:rPr>
          <w:rFonts w:cstheme="minorHAnsi"/>
          <w:noProof/>
          <w:sz w:val="22"/>
          <w:szCs w:val="22"/>
          <w:lang w:bidi="he-IL"/>
        </w:rPr>
        <w:t xml:space="preserve">. </w:t>
      </w:r>
      <w:r w:rsidRPr="00530C55">
        <w:rPr>
          <w:rFonts w:cstheme="minorHAnsi"/>
          <w:noProof/>
          <w:sz w:val="22"/>
          <w:szCs w:val="22"/>
          <w:lang w:bidi="he-IL"/>
        </w:rPr>
        <w:t>It's a Pandora site where you construct this</w:t>
      </w:r>
      <w:r>
        <w:rPr>
          <w:rFonts w:cstheme="minorHAnsi"/>
          <w:noProof/>
          <w:sz w:val="22"/>
          <w:szCs w:val="22"/>
          <w:lang w:bidi="he-IL"/>
        </w:rPr>
        <w:t xml:space="preserve">. </w:t>
      </w:r>
      <w:r w:rsidRPr="00530C55">
        <w:rPr>
          <w:rFonts w:cstheme="minorHAnsi"/>
          <w:noProof/>
          <w:sz w:val="22"/>
          <w:szCs w:val="22"/>
          <w:lang w:bidi="he-IL"/>
        </w:rPr>
        <w:t>You don't need to deploy the bot</w:t>
      </w:r>
      <w:r>
        <w:rPr>
          <w:rFonts w:cstheme="minorHAnsi"/>
          <w:noProof/>
          <w:sz w:val="22"/>
          <w:szCs w:val="22"/>
          <w:lang w:bidi="he-IL"/>
        </w:rPr>
        <w:t xml:space="preserve">. </w:t>
      </w:r>
      <w:r w:rsidRPr="00530C55">
        <w:rPr>
          <w:rFonts w:cstheme="minorHAnsi"/>
          <w:noProof/>
          <w:sz w:val="22"/>
          <w:szCs w:val="22"/>
          <w:lang w:bidi="he-IL"/>
        </w:rPr>
        <w:t>That means put it on a website where everyone can do it</w:t>
      </w:r>
      <w:r>
        <w:rPr>
          <w:rFonts w:cstheme="minorHAnsi"/>
          <w:noProof/>
          <w:sz w:val="22"/>
          <w:szCs w:val="22"/>
          <w:lang w:bidi="he-IL"/>
        </w:rPr>
        <w:t xml:space="preserve">. </w:t>
      </w:r>
      <w:r w:rsidRPr="00530C55">
        <w:rPr>
          <w:rFonts w:cstheme="minorHAnsi"/>
          <w:noProof/>
          <w:sz w:val="22"/>
          <w:szCs w:val="22"/>
          <w:lang w:bidi="he-IL"/>
        </w:rPr>
        <w:t>It goes directly through the</w:t>
      </w:r>
      <w:r>
        <w:rPr>
          <w:rFonts w:cstheme="minorHAnsi"/>
          <w:noProof/>
          <w:sz w:val="22"/>
          <w:szCs w:val="22"/>
          <w:lang w:bidi="he-IL"/>
        </w:rPr>
        <w:t xml:space="preserve">, </w:t>
      </w: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it can't be deployed and it is deployed now directly on the Pandora site itself</w:t>
      </w:r>
      <w:r>
        <w:rPr>
          <w:rFonts w:cstheme="minorHAnsi"/>
          <w:noProof/>
          <w:sz w:val="22"/>
          <w:szCs w:val="22"/>
          <w:lang w:bidi="he-IL"/>
        </w:rPr>
        <w:t xml:space="preserve">. </w:t>
      </w:r>
      <w:r w:rsidRPr="00530C55">
        <w:rPr>
          <w:rFonts w:cstheme="minorHAnsi"/>
          <w:noProof/>
          <w:sz w:val="22"/>
          <w:szCs w:val="22"/>
          <w:lang w:bidi="he-IL"/>
        </w:rPr>
        <w:t>The bots or chatbots in general typically take in training data</w:t>
      </w:r>
      <w:r>
        <w:rPr>
          <w:rFonts w:cstheme="minorHAnsi"/>
          <w:noProof/>
          <w:sz w:val="22"/>
          <w:szCs w:val="22"/>
          <w:lang w:bidi="he-IL"/>
        </w:rPr>
        <w:t xml:space="preserve">. </w:t>
      </w:r>
      <w:r w:rsidRPr="00530C55">
        <w:rPr>
          <w:rFonts w:cstheme="minorHAnsi"/>
          <w:noProof/>
          <w:sz w:val="22"/>
          <w:szCs w:val="22"/>
          <w:lang w:bidi="he-IL"/>
        </w:rPr>
        <w:t>People use them and then they learn how to better do whatever they're trying to do</w:t>
      </w:r>
      <w:r>
        <w:rPr>
          <w:rFonts w:cstheme="minorHAnsi"/>
          <w:noProof/>
          <w:sz w:val="22"/>
          <w:szCs w:val="22"/>
          <w:lang w:bidi="he-IL"/>
        </w:rPr>
        <w:t xml:space="preserve">. </w:t>
      </w:r>
      <w:r w:rsidRPr="00530C55">
        <w:rPr>
          <w:rFonts w:cstheme="minorHAnsi"/>
          <w:noProof/>
          <w:sz w:val="22"/>
          <w:szCs w:val="22"/>
          <w:lang w:bidi="he-IL"/>
        </w:rPr>
        <w:t>We can't do that here because we don't havetime to put our bot out there and have a bunch of people use it</w:t>
      </w:r>
      <w:r>
        <w:rPr>
          <w:rFonts w:cstheme="minorHAnsi"/>
          <w:noProof/>
          <w:sz w:val="22"/>
          <w:szCs w:val="22"/>
          <w:lang w:bidi="he-IL"/>
        </w:rPr>
        <w:t xml:space="preserve">. </w:t>
      </w:r>
      <w:r w:rsidRPr="00530C55">
        <w:rPr>
          <w:rFonts w:cstheme="minorHAnsi"/>
          <w:noProof/>
          <w:sz w:val="22"/>
          <w:szCs w:val="22"/>
          <w:lang w:bidi="he-IL"/>
        </w:rPr>
        <w:t>We don't have a big trove of data to work with</w:t>
      </w:r>
      <w:r>
        <w:rPr>
          <w:rFonts w:cstheme="minorHAnsi"/>
          <w:noProof/>
          <w:sz w:val="22"/>
          <w:szCs w:val="22"/>
          <w:lang w:bidi="he-IL"/>
        </w:rPr>
        <w:t xml:space="preserve">. </w:t>
      </w:r>
      <w:r w:rsidRPr="00530C55">
        <w:rPr>
          <w:rFonts w:cstheme="minorHAnsi"/>
          <w:noProof/>
          <w:sz w:val="22"/>
          <w:szCs w:val="22"/>
          <w:lang w:bidi="he-IL"/>
        </w:rPr>
        <w:t>We emulate that by getting it set up and use some specific examples with it</w:t>
      </w:r>
      <w:r>
        <w:rPr>
          <w:rFonts w:cstheme="minorHAnsi"/>
          <w:noProof/>
          <w:sz w:val="22"/>
          <w:szCs w:val="22"/>
          <w:lang w:bidi="he-IL"/>
        </w:rPr>
        <w:t xml:space="preserve">. </w:t>
      </w:r>
      <w:r w:rsidRPr="00530C55">
        <w:rPr>
          <w:rFonts w:cstheme="minorHAnsi"/>
          <w:noProof/>
          <w:sz w:val="22"/>
          <w:szCs w:val="22"/>
          <w:lang w:bidi="he-IL"/>
        </w:rPr>
        <w:t>The videos go through that and they explain some of that</w:t>
      </w:r>
      <w:r>
        <w:rPr>
          <w:rFonts w:cstheme="minorHAnsi"/>
          <w:noProof/>
          <w:sz w:val="22"/>
          <w:szCs w:val="22"/>
          <w:lang w:bidi="he-IL"/>
        </w:rPr>
        <w:t xml:space="preserve">. </w:t>
      </w:r>
      <w:r w:rsidRPr="00530C55">
        <w:rPr>
          <w:rFonts w:cstheme="minorHAnsi"/>
          <w:noProof/>
          <w:sz w:val="22"/>
          <w:szCs w:val="22"/>
          <w:lang w:bidi="he-IL"/>
        </w:rPr>
        <w:t>We also have</w:t>
      </w:r>
      <w:r>
        <w:rPr>
          <w:rFonts w:cstheme="minorHAnsi"/>
          <w:noProof/>
          <w:sz w:val="22"/>
          <w:szCs w:val="22"/>
          <w:lang w:bidi="he-IL"/>
        </w:rPr>
        <w:t xml:space="preserve">, </w:t>
      </w:r>
      <w:r w:rsidRPr="00530C55">
        <w:rPr>
          <w:rFonts w:cstheme="minorHAnsi"/>
          <w:noProof/>
          <w:sz w:val="22"/>
          <w:szCs w:val="22"/>
          <w:lang w:bidi="he-IL"/>
        </w:rPr>
        <w:t>and I think this has beenone of the biggest things to help with this course</w:t>
      </w:r>
      <w:r>
        <w:rPr>
          <w:rFonts w:cstheme="minorHAnsi"/>
          <w:noProof/>
          <w:sz w:val="22"/>
          <w:szCs w:val="22"/>
          <w:lang w:bidi="he-IL"/>
        </w:rPr>
        <w:t xml:space="preserve">, </w:t>
      </w:r>
      <w:r w:rsidRPr="00530C55">
        <w:rPr>
          <w:rFonts w:cstheme="minorHAnsi"/>
          <w:noProof/>
          <w:sz w:val="22"/>
          <w:szCs w:val="22"/>
          <w:lang w:bidi="he-IL"/>
        </w:rPr>
        <w:t>is an alternative set of directions</w:t>
      </w:r>
      <w:r>
        <w:rPr>
          <w:rFonts w:cstheme="minorHAnsi"/>
          <w:noProof/>
          <w:sz w:val="22"/>
          <w:szCs w:val="22"/>
          <w:lang w:bidi="he-IL"/>
        </w:rPr>
        <w:t xml:space="preserve">. </w:t>
      </w:r>
      <w:r w:rsidRPr="00530C55">
        <w:rPr>
          <w:rFonts w:cstheme="minorHAnsi"/>
          <w:noProof/>
          <w:sz w:val="22"/>
          <w:szCs w:val="22"/>
          <w:lang w:bidi="he-IL"/>
        </w:rPr>
        <w:t>You have the directions and a task directions</w:t>
      </w:r>
      <w:r>
        <w:rPr>
          <w:rFonts w:cstheme="minorHAnsi"/>
          <w:noProof/>
          <w:sz w:val="22"/>
          <w:szCs w:val="22"/>
          <w:lang w:bidi="he-IL"/>
        </w:rPr>
        <w:t xml:space="preserve">, </w:t>
      </w:r>
      <w:r w:rsidRPr="00530C55">
        <w:rPr>
          <w:rFonts w:cstheme="minorHAnsi"/>
          <w:noProof/>
          <w:sz w:val="22"/>
          <w:szCs w:val="22"/>
          <w:lang w:bidi="he-IL"/>
        </w:rPr>
        <w:t>and the rubric</w:t>
      </w:r>
      <w:r>
        <w:rPr>
          <w:rFonts w:cstheme="minorHAnsi"/>
          <w:noProof/>
          <w:sz w:val="22"/>
          <w:szCs w:val="22"/>
          <w:lang w:bidi="he-IL"/>
        </w:rPr>
        <w:t xml:space="preserve">, </w:t>
      </w:r>
      <w:r w:rsidRPr="00530C55">
        <w:rPr>
          <w:rFonts w:cstheme="minorHAnsi"/>
          <w:noProof/>
          <w:sz w:val="22"/>
          <w:szCs w:val="22"/>
          <w:lang w:bidi="he-IL"/>
        </w:rPr>
        <w:t>and there is some difference between those and it's often confusing so we've writtenan alternative set of directions with a nice little FAQ at the bottom</w:t>
      </w:r>
      <w:r>
        <w:rPr>
          <w:rFonts w:cstheme="minorHAnsi"/>
          <w:noProof/>
          <w:sz w:val="22"/>
          <w:szCs w:val="22"/>
          <w:lang w:bidi="he-IL"/>
        </w:rPr>
        <w:t xml:space="preserve">. </w:t>
      </w:r>
      <w:r w:rsidRPr="00530C55">
        <w:rPr>
          <w:rFonts w:cstheme="minorHAnsi"/>
          <w:noProof/>
          <w:sz w:val="22"/>
          <w:szCs w:val="22"/>
          <w:lang w:bidi="he-IL"/>
        </w:rPr>
        <w:t>Within that document</w:t>
      </w:r>
      <w:r>
        <w:rPr>
          <w:rFonts w:cstheme="minorHAnsi"/>
          <w:noProof/>
          <w:sz w:val="22"/>
          <w:szCs w:val="22"/>
          <w:lang w:bidi="he-IL"/>
        </w:rPr>
        <w:t xml:space="preserve">, </w:t>
      </w:r>
      <w:r w:rsidRPr="00530C55">
        <w:rPr>
          <w:rFonts w:cstheme="minorHAnsi"/>
          <w:noProof/>
          <w:sz w:val="22"/>
          <w:szCs w:val="22"/>
          <w:lang w:bidi="he-IL"/>
        </w:rPr>
        <w:t>most students get this as soon as they start the course</w:t>
      </w:r>
      <w:r>
        <w:rPr>
          <w:rFonts w:cstheme="minorHAnsi"/>
          <w:noProof/>
          <w:sz w:val="22"/>
          <w:szCs w:val="22"/>
          <w:lang w:bidi="he-IL"/>
        </w:rPr>
        <w:t xml:space="preserve">. </w:t>
      </w:r>
      <w:r w:rsidRPr="00530C55">
        <w:rPr>
          <w:rFonts w:cstheme="minorHAnsi"/>
          <w:noProof/>
          <w:sz w:val="22"/>
          <w:szCs w:val="22"/>
          <w:lang w:bidi="he-IL"/>
        </w:rPr>
        <w:t>If not reach out to your course instructor and get a link</w:t>
      </w:r>
      <w:r>
        <w:rPr>
          <w:rFonts w:cstheme="minorHAnsi"/>
          <w:noProof/>
          <w:sz w:val="22"/>
          <w:szCs w:val="22"/>
          <w:lang w:bidi="he-IL"/>
        </w:rPr>
        <w:t xml:space="preserve">, </w:t>
      </w:r>
      <w:r w:rsidRPr="00530C55">
        <w:rPr>
          <w:rFonts w:cstheme="minorHAnsi"/>
          <w:noProof/>
          <w:sz w:val="22"/>
          <w:szCs w:val="22"/>
          <w:lang w:bidi="he-IL"/>
        </w:rPr>
        <w:t>it's a Google doc</w:t>
      </w:r>
      <w:r>
        <w:rPr>
          <w:rFonts w:cstheme="minorHAnsi"/>
          <w:noProof/>
          <w:sz w:val="22"/>
          <w:szCs w:val="22"/>
          <w:lang w:bidi="he-IL"/>
        </w:rPr>
        <w:t xml:space="preserve">. </w:t>
      </w:r>
      <w:r w:rsidRPr="00530C55">
        <w:rPr>
          <w:rFonts w:cstheme="minorHAnsi"/>
          <w:noProof/>
          <w:sz w:val="22"/>
          <w:szCs w:val="22"/>
          <w:lang w:bidi="he-IL"/>
        </w:rPr>
        <w:t>All these resources that I mentioned are linked</w:t>
      </w:r>
      <w:r w:rsidR="00E21D59">
        <w:rPr>
          <w:rFonts w:cstheme="minorHAnsi"/>
          <w:noProof/>
          <w:sz w:val="22"/>
          <w:szCs w:val="22"/>
          <w:lang w:bidi="he-IL"/>
        </w:rPr>
        <w:t xml:space="preserve"> </w:t>
      </w:r>
      <w:r w:rsidRPr="00530C55">
        <w:rPr>
          <w:rFonts w:cstheme="minorHAnsi"/>
          <w:noProof/>
          <w:sz w:val="22"/>
          <w:szCs w:val="22"/>
          <w:lang w:bidi="he-IL"/>
        </w:rPr>
        <w:t>within that document so it's a one-stop place</w:t>
      </w:r>
      <w:r>
        <w:rPr>
          <w:rFonts w:cstheme="minorHAnsi"/>
          <w:noProof/>
          <w:sz w:val="22"/>
          <w:szCs w:val="22"/>
          <w:lang w:bidi="he-IL"/>
        </w:rPr>
        <w:t xml:space="preserve">. </w:t>
      </w:r>
      <w:r w:rsidRPr="00530C55">
        <w:rPr>
          <w:rFonts w:cstheme="minorHAnsi"/>
          <w:noProof/>
          <w:sz w:val="22"/>
          <w:szCs w:val="22"/>
          <w:lang w:bidi="he-IL"/>
        </w:rPr>
        <w:t>Get all those resources and you can also see some different</w:t>
      </w:r>
      <w:r>
        <w:rPr>
          <w:rFonts w:cstheme="minorHAnsi"/>
          <w:noProof/>
          <w:sz w:val="22"/>
          <w:szCs w:val="22"/>
          <w:lang w:bidi="he-IL"/>
        </w:rPr>
        <w:t xml:space="preserve">, </w:t>
      </w:r>
      <w:r w:rsidRPr="00530C55">
        <w:rPr>
          <w:rFonts w:cstheme="minorHAnsi"/>
          <w:noProof/>
          <w:sz w:val="22"/>
          <w:szCs w:val="22"/>
          <w:lang w:bidi="he-IL"/>
        </w:rPr>
        <w:t>and I think more accessible explanation for each of the rubric items</w:t>
      </w:r>
      <w:r>
        <w:rPr>
          <w:rFonts w:cstheme="minorHAnsi"/>
          <w:noProof/>
          <w:sz w:val="22"/>
          <w:szCs w:val="22"/>
          <w:lang w:bidi="he-IL"/>
        </w:rPr>
        <w:t xml:space="preserve">. </w:t>
      </w:r>
      <w:r w:rsidRPr="00530C55">
        <w:rPr>
          <w:rFonts w:cstheme="minorHAnsi"/>
          <w:noProof/>
          <w:sz w:val="22"/>
          <w:szCs w:val="22"/>
          <w:lang w:bidi="he-IL"/>
        </w:rPr>
        <w:t>It's a great place to start</w:t>
      </w:r>
      <w:r>
        <w:rPr>
          <w:rFonts w:cstheme="minorHAnsi"/>
          <w:noProof/>
          <w:sz w:val="22"/>
          <w:szCs w:val="22"/>
          <w:lang w:bidi="he-IL"/>
        </w:rPr>
        <w:t xml:space="preserve">. </w:t>
      </w:r>
    </w:p>
    <w:p w14:paraId="68645E52" w14:textId="77777777" w:rsidR="001122B4" w:rsidRDefault="001122B4" w:rsidP="001122B4">
      <w:pPr>
        <w:pStyle w:val="SpeakerInformation"/>
        <w:spacing w:after="120" w:line="240" w:lineRule="auto"/>
      </w:pPr>
      <w:r w:rsidRPr="00145E60">
        <w:t>Speaker #</w:t>
      </w:r>
      <w:r>
        <w:t>2</w:t>
      </w:r>
      <w:r w:rsidRPr="00145E60">
        <w:t xml:space="preserve"> (</w:t>
      </w:r>
      <w:proofErr w:type="spellStart"/>
      <w:r>
        <w:t>DeNece</w:t>
      </w:r>
      <w:proofErr w:type="spellEnd"/>
      <w:r>
        <w:t xml:space="preserve"> Meyer</w:t>
      </w:r>
      <w:r w:rsidRPr="00145E60">
        <w:t>):</w:t>
      </w:r>
      <w:r>
        <w:t xml:space="preserve"> </w:t>
      </w:r>
    </w:p>
    <w:p w14:paraId="36E0BFE7" w14:textId="77777777" w:rsidR="001122B4" w:rsidRDefault="009B178C" w:rsidP="009B178C">
      <w:pPr>
        <w:rPr>
          <w:rFonts w:cstheme="minorHAnsi"/>
          <w:noProof/>
          <w:sz w:val="22"/>
          <w:szCs w:val="22"/>
          <w:lang w:bidi="he-IL"/>
        </w:rPr>
      </w:pPr>
      <w:r w:rsidRPr="00530C55">
        <w:rPr>
          <w:rFonts w:cstheme="minorHAnsi"/>
          <w:noProof/>
          <w:sz w:val="22"/>
          <w:szCs w:val="22"/>
          <w:lang w:bidi="he-IL"/>
        </w:rPr>
        <w:t>Good point</w:t>
      </w:r>
      <w:r>
        <w:rPr>
          <w:rFonts w:cstheme="minorHAnsi"/>
          <w:noProof/>
          <w:sz w:val="22"/>
          <w:szCs w:val="22"/>
          <w:lang w:bidi="he-IL"/>
        </w:rPr>
        <w:t xml:space="preserve">, </w:t>
      </w:r>
      <w:r w:rsidRPr="00530C55">
        <w:rPr>
          <w:rFonts w:cstheme="minorHAnsi"/>
          <w:noProof/>
          <w:sz w:val="22"/>
          <w:szCs w:val="22"/>
          <w:lang w:bidi="he-IL"/>
        </w:rPr>
        <w:t>I love those tips</w:t>
      </w:r>
      <w:r>
        <w:rPr>
          <w:rFonts w:cstheme="minorHAnsi"/>
          <w:noProof/>
          <w:sz w:val="22"/>
          <w:szCs w:val="22"/>
          <w:lang w:bidi="he-IL"/>
        </w:rPr>
        <w:t xml:space="preserve">, </w:t>
      </w:r>
      <w:r w:rsidRPr="00530C55">
        <w:rPr>
          <w:rFonts w:cstheme="minorHAnsi"/>
          <w:noProof/>
          <w:sz w:val="22"/>
          <w:szCs w:val="22"/>
          <w:lang w:bidi="he-IL"/>
        </w:rPr>
        <w:t>Jim</w:t>
      </w:r>
      <w:r>
        <w:rPr>
          <w:rFonts w:cstheme="minorHAnsi"/>
          <w:noProof/>
          <w:sz w:val="22"/>
          <w:szCs w:val="22"/>
          <w:lang w:bidi="he-IL"/>
        </w:rPr>
        <w:t xml:space="preserve">, </w:t>
      </w:r>
      <w:r w:rsidRPr="00530C55">
        <w:rPr>
          <w:rFonts w:cstheme="minorHAnsi"/>
          <w:noProof/>
          <w:sz w:val="22"/>
          <w:szCs w:val="22"/>
          <w:lang w:bidi="he-IL"/>
        </w:rPr>
        <w:t>I really like to be able to share those with students</w:t>
      </w:r>
      <w:r>
        <w:rPr>
          <w:rFonts w:cstheme="minorHAnsi"/>
          <w:noProof/>
          <w:sz w:val="22"/>
          <w:szCs w:val="22"/>
          <w:lang w:bidi="he-IL"/>
        </w:rPr>
        <w:t xml:space="preserve">. </w:t>
      </w:r>
      <w:r w:rsidRPr="00530C55">
        <w:rPr>
          <w:rFonts w:cstheme="minorHAnsi"/>
          <w:noProof/>
          <w:sz w:val="22"/>
          <w:szCs w:val="22"/>
          <w:lang w:bidi="he-IL"/>
        </w:rPr>
        <w:t>Let's talk a little bit about task 2</w:t>
      </w:r>
      <w:r>
        <w:rPr>
          <w:rFonts w:cstheme="minorHAnsi"/>
          <w:noProof/>
          <w:sz w:val="22"/>
          <w:szCs w:val="22"/>
          <w:lang w:bidi="he-IL"/>
        </w:rPr>
        <w:t xml:space="preserve">. </w:t>
      </w:r>
      <w:r w:rsidRPr="00530C55">
        <w:rPr>
          <w:rFonts w:cstheme="minorHAnsi"/>
          <w:noProof/>
          <w:sz w:val="22"/>
          <w:szCs w:val="22"/>
          <w:lang w:bidi="he-IL"/>
        </w:rPr>
        <w:t>What are some good points about task 2</w:t>
      </w:r>
      <w:r>
        <w:rPr>
          <w:rFonts w:cstheme="minorHAnsi"/>
          <w:noProof/>
          <w:sz w:val="22"/>
          <w:szCs w:val="22"/>
          <w:lang w:bidi="he-IL"/>
        </w:rPr>
        <w:t xml:space="preserve">? </w:t>
      </w:r>
    </w:p>
    <w:p w14:paraId="672ED07D" w14:textId="77777777" w:rsidR="001122B4" w:rsidRDefault="001122B4" w:rsidP="001122B4">
      <w:pPr>
        <w:pStyle w:val="SpeakerInformation"/>
        <w:spacing w:after="120" w:line="240" w:lineRule="auto"/>
      </w:pPr>
      <w:r w:rsidRPr="00145E60">
        <w:t>Speaker #</w:t>
      </w:r>
      <w:r>
        <w:t>3</w:t>
      </w:r>
      <w:r w:rsidRPr="00145E60">
        <w:t xml:space="preserve"> (</w:t>
      </w:r>
      <w:r>
        <w:t>Jim Ashe</w:t>
      </w:r>
      <w:r w:rsidRPr="00145E60">
        <w:t>):</w:t>
      </w:r>
      <w:r>
        <w:t xml:space="preserve"> </w:t>
      </w:r>
    </w:p>
    <w:p w14:paraId="614428D4" w14:textId="77777777" w:rsidR="00CE3F21" w:rsidRDefault="009B178C" w:rsidP="009B178C">
      <w:pPr>
        <w:rPr>
          <w:rFonts w:cstheme="minorHAnsi"/>
          <w:noProof/>
          <w:sz w:val="22"/>
          <w:szCs w:val="22"/>
          <w:lang w:bidi="he-IL"/>
        </w:rPr>
      </w:pPr>
      <w:r w:rsidRPr="00530C55">
        <w:rPr>
          <w:rFonts w:cstheme="minorHAnsi"/>
          <w:noProof/>
          <w:sz w:val="22"/>
          <w:szCs w:val="22"/>
          <w:lang w:bidi="he-IL"/>
        </w:rPr>
        <w:t>Task 1</w:t>
      </w:r>
      <w:r>
        <w:rPr>
          <w:rFonts w:cstheme="minorHAnsi"/>
          <w:noProof/>
          <w:sz w:val="22"/>
          <w:szCs w:val="22"/>
          <w:lang w:bidi="he-IL"/>
        </w:rPr>
        <w:t xml:space="preserve">, </w:t>
      </w:r>
      <w:r w:rsidRPr="00530C55">
        <w:rPr>
          <w:rFonts w:cstheme="minorHAnsi"/>
          <w:noProof/>
          <w:sz w:val="22"/>
          <w:szCs w:val="22"/>
          <w:lang w:bidi="he-IL"/>
        </w:rPr>
        <w:t>don't make it a</w:t>
      </w:r>
      <w:r w:rsidR="002F650F">
        <w:rPr>
          <w:rFonts w:cstheme="minorHAnsi"/>
          <w:noProof/>
          <w:sz w:val="22"/>
          <w:szCs w:val="22"/>
          <w:lang w:bidi="he-IL"/>
        </w:rPr>
        <w:t>n AMI</w:t>
      </w:r>
      <w:r w:rsidRPr="00530C55">
        <w:rPr>
          <w:rFonts w:cstheme="minorHAnsi"/>
          <w:noProof/>
          <w:sz w:val="22"/>
          <w:szCs w:val="22"/>
          <w:lang w:bidi="he-IL"/>
        </w:rPr>
        <w:t xml:space="preserve"> course</w:t>
      </w:r>
      <w:r>
        <w:rPr>
          <w:rFonts w:cstheme="minorHAnsi"/>
          <w:noProof/>
          <w:sz w:val="22"/>
          <w:szCs w:val="22"/>
          <w:lang w:bidi="he-IL"/>
        </w:rPr>
        <w:t xml:space="preserve">. </w:t>
      </w:r>
      <w:r w:rsidRPr="00530C55">
        <w:rPr>
          <w:rFonts w:cstheme="minorHAnsi"/>
          <w:noProof/>
          <w:sz w:val="22"/>
          <w:szCs w:val="22"/>
          <w:lang w:bidi="he-IL"/>
        </w:rPr>
        <w:t>This course uses a CoppeliaSim robot simulation program</w:t>
      </w:r>
      <w:r>
        <w:rPr>
          <w:rFonts w:cstheme="minorHAnsi"/>
          <w:noProof/>
          <w:sz w:val="22"/>
          <w:szCs w:val="22"/>
          <w:lang w:bidi="he-IL"/>
        </w:rPr>
        <w:t xml:space="preserve">. </w:t>
      </w:r>
      <w:r w:rsidRPr="00530C55">
        <w:rPr>
          <w:rFonts w:cstheme="minorHAnsi"/>
          <w:noProof/>
          <w:sz w:val="22"/>
          <w:szCs w:val="22"/>
          <w:lang w:bidi="he-IL"/>
        </w:rPr>
        <w:t>It uses this Lua scripting language to write the logic of the robot</w:t>
      </w:r>
      <w:r>
        <w:rPr>
          <w:rFonts w:cstheme="minorHAnsi"/>
          <w:noProof/>
          <w:sz w:val="22"/>
          <w:szCs w:val="22"/>
          <w:lang w:bidi="he-IL"/>
        </w:rPr>
        <w:t xml:space="preserve">, </w:t>
      </w:r>
      <w:r w:rsidRPr="00530C55">
        <w:rPr>
          <w:rFonts w:cstheme="minorHAnsi"/>
          <w:noProof/>
          <w:sz w:val="22"/>
          <w:szCs w:val="22"/>
          <w:lang w:bidi="he-IL"/>
        </w:rPr>
        <w:t xml:space="preserve">which you're going to do and </w:t>
      </w:r>
      <w:r w:rsidRPr="00530C55">
        <w:rPr>
          <w:rFonts w:cstheme="minorHAnsi"/>
          <w:noProof/>
          <w:sz w:val="22"/>
          <w:szCs w:val="22"/>
          <w:lang w:bidi="he-IL"/>
        </w:rPr>
        <w:lastRenderedPageBreak/>
        <w:t>you need to pick outa disaster scenario and a job for your robot to do</w:t>
      </w:r>
      <w:r>
        <w:rPr>
          <w:rFonts w:cstheme="minorHAnsi"/>
          <w:noProof/>
          <w:sz w:val="22"/>
          <w:szCs w:val="22"/>
          <w:lang w:bidi="he-IL"/>
        </w:rPr>
        <w:t xml:space="preserve">. </w:t>
      </w:r>
      <w:r w:rsidRPr="00530C55">
        <w:rPr>
          <w:rFonts w:cstheme="minorHAnsi"/>
          <w:noProof/>
          <w:sz w:val="22"/>
          <w:szCs w:val="22"/>
          <w:lang w:bidi="he-IL"/>
        </w:rPr>
        <w:t>It could be rescuing people</w:t>
      </w:r>
      <w:r>
        <w:rPr>
          <w:rFonts w:cstheme="minorHAnsi"/>
          <w:noProof/>
          <w:sz w:val="22"/>
          <w:szCs w:val="22"/>
          <w:lang w:bidi="he-IL"/>
        </w:rPr>
        <w:t xml:space="preserve">, </w:t>
      </w:r>
      <w:r w:rsidRPr="00530C55">
        <w:rPr>
          <w:rFonts w:cstheme="minorHAnsi"/>
          <w:noProof/>
          <w:sz w:val="22"/>
          <w:szCs w:val="22"/>
          <w:lang w:bidi="he-IL"/>
        </w:rPr>
        <w:t>finding the way out of a fire</w:t>
      </w:r>
      <w:r>
        <w:rPr>
          <w:rFonts w:cstheme="minorHAnsi"/>
          <w:noProof/>
          <w:sz w:val="22"/>
          <w:szCs w:val="22"/>
          <w:lang w:bidi="he-IL"/>
        </w:rPr>
        <w:t xml:space="preserve">, </w:t>
      </w:r>
      <w:r w:rsidRPr="00530C55">
        <w:rPr>
          <w:rFonts w:cstheme="minorHAnsi"/>
          <w:noProof/>
          <w:sz w:val="22"/>
          <w:szCs w:val="22"/>
          <w:lang w:bidi="he-IL"/>
        </w:rPr>
        <w:t>putting out fires</w:t>
      </w:r>
      <w:r>
        <w:rPr>
          <w:rFonts w:cstheme="minorHAnsi"/>
          <w:noProof/>
          <w:sz w:val="22"/>
          <w:szCs w:val="22"/>
          <w:lang w:bidi="he-IL"/>
        </w:rPr>
        <w:t xml:space="preserve">, </w:t>
      </w:r>
      <w:r w:rsidRPr="00530C55">
        <w:rPr>
          <w:rFonts w:cstheme="minorHAnsi"/>
          <w:noProof/>
          <w:sz w:val="22"/>
          <w:szCs w:val="22"/>
          <w:lang w:bidi="he-IL"/>
        </w:rPr>
        <w:t>it could be anything</w:t>
      </w:r>
      <w:r>
        <w:rPr>
          <w:rFonts w:cstheme="minorHAnsi"/>
          <w:noProof/>
          <w:sz w:val="22"/>
          <w:szCs w:val="22"/>
          <w:lang w:bidi="he-IL"/>
        </w:rPr>
        <w:t xml:space="preserve">, </w:t>
      </w:r>
      <w:r w:rsidRPr="00530C55">
        <w:rPr>
          <w:rFonts w:cstheme="minorHAnsi"/>
          <w:noProof/>
          <w:sz w:val="22"/>
          <w:szCs w:val="22"/>
          <w:lang w:bidi="he-IL"/>
        </w:rPr>
        <w:t>that's a little open-ended</w:t>
      </w:r>
      <w:r>
        <w:rPr>
          <w:rFonts w:cstheme="minorHAnsi"/>
          <w:noProof/>
          <w:sz w:val="22"/>
          <w:szCs w:val="22"/>
          <w:lang w:bidi="he-IL"/>
        </w:rPr>
        <w:t xml:space="preserve">. </w:t>
      </w:r>
      <w:r w:rsidRPr="00530C55">
        <w:rPr>
          <w:rFonts w:cstheme="minorHAnsi"/>
          <w:noProof/>
          <w:sz w:val="22"/>
          <w:szCs w:val="22"/>
          <w:lang w:bidi="he-IL"/>
        </w:rPr>
        <w:t>I think sometimes the mistake students make here is they start with the job</w:t>
      </w:r>
      <w:r>
        <w:rPr>
          <w:rFonts w:cstheme="minorHAnsi"/>
          <w:noProof/>
          <w:sz w:val="22"/>
          <w:szCs w:val="22"/>
          <w:lang w:bidi="he-IL"/>
        </w:rPr>
        <w:t xml:space="preserve">, </w:t>
      </w:r>
      <w:r w:rsidRPr="00530C55">
        <w:rPr>
          <w:rFonts w:cstheme="minorHAnsi"/>
          <w:noProof/>
          <w:sz w:val="22"/>
          <w:szCs w:val="22"/>
          <w:lang w:bidi="he-IL"/>
        </w:rPr>
        <w:t>"Hey</w:t>
      </w:r>
      <w:r>
        <w:rPr>
          <w:rFonts w:cstheme="minorHAnsi"/>
          <w:noProof/>
          <w:sz w:val="22"/>
          <w:szCs w:val="22"/>
          <w:lang w:bidi="he-IL"/>
        </w:rPr>
        <w:t xml:space="preserve">, </w:t>
      </w:r>
      <w:r w:rsidRPr="00530C55">
        <w:rPr>
          <w:rFonts w:cstheme="minorHAnsi"/>
          <w:noProof/>
          <w:sz w:val="22"/>
          <w:szCs w:val="22"/>
          <w:lang w:bidi="he-IL"/>
        </w:rPr>
        <w:t>I want to do this</w:t>
      </w:r>
      <w:r>
        <w:rPr>
          <w:rFonts w:cstheme="minorHAnsi"/>
          <w:noProof/>
          <w:sz w:val="22"/>
          <w:szCs w:val="22"/>
          <w:lang w:bidi="he-IL"/>
        </w:rPr>
        <w:t xml:space="preserve">, </w:t>
      </w:r>
      <w:r w:rsidRPr="00530C55">
        <w:rPr>
          <w:rFonts w:cstheme="minorHAnsi"/>
          <w:noProof/>
          <w:sz w:val="22"/>
          <w:szCs w:val="22"/>
          <w:lang w:bidi="he-IL"/>
        </w:rPr>
        <w:t>" which is cool it's a good way to go</w:t>
      </w:r>
      <w:r>
        <w:rPr>
          <w:rFonts w:cstheme="minorHAnsi"/>
          <w:noProof/>
          <w:sz w:val="22"/>
          <w:szCs w:val="22"/>
          <w:lang w:bidi="he-IL"/>
        </w:rPr>
        <w:t xml:space="preserve">. </w:t>
      </w:r>
      <w:r w:rsidRPr="00530C55">
        <w:rPr>
          <w:rFonts w:cstheme="minorHAnsi"/>
          <w:noProof/>
          <w:sz w:val="22"/>
          <w:szCs w:val="22"/>
          <w:lang w:bidi="he-IL"/>
        </w:rPr>
        <w:t>Usually</w:t>
      </w:r>
      <w:r>
        <w:rPr>
          <w:rFonts w:cstheme="minorHAnsi"/>
          <w:noProof/>
          <w:sz w:val="22"/>
          <w:szCs w:val="22"/>
          <w:lang w:bidi="he-IL"/>
        </w:rPr>
        <w:t xml:space="preserve">, </w:t>
      </w:r>
      <w:r w:rsidRPr="00530C55">
        <w:rPr>
          <w:rFonts w:cstheme="minorHAnsi"/>
          <w:noProof/>
          <w:sz w:val="22"/>
          <w:szCs w:val="22"/>
          <w:lang w:bidi="he-IL"/>
        </w:rPr>
        <w:t>I'm going to start with this job that sounds cool</w:t>
      </w:r>
      <w:r>
        <w:rPr>
          <w:rFonts w:cstheme="minorHAnsi"/>
          <w:noProof/>
          <w:sz w:val="22"/>
          <w:szCs w:val="22"/>
          <w:lang w:bidi="he-IL"/>
        </w:rPr>
        <w:t xml:space="preserve">, </w:t>
      </w:r>
      <w:r w:rsidRPr="00530C55">
        <w:rPr>
          <w:rFonts w:cstheme="minorHAnsi"/>
          <w:noProof/>
          <w:sz w:val="22"/>
          <w:szCs w:val="22"/>
          <w:lang w:bidi="he-IL"/>
        </w:rPr>
        <w:t>and then they get half intothe complexities of the program and that would be a course in of it by itself</w:t>
      </w:r>
      <w:r>
        <w:rPr>
          <w:rFonts w:cstheme="minorHAnsi"/>
          <w:noProof/>
          <w:sz w:val="22"/>
          <w:szCs w:val="22"/>
          <w:lang w:bidi="he-IL"/>
        </w:rPr>
        <w:t xml:space="preserve">. </w:t>
      </w:r>
      <w:r w:rsidRPr="00530C55">
        <w:rPr>
          <w:rFonts w:cstheme="minorHAnsi"/>
          <w:noProof/>
          <w:sz w:val="22"/>
          <w:szCs w:val="22"/>
          <w:lang w:bidi="he-IL"/>
        </w:rPr>
        <w:t>I advise students to start with the tutorial files for this course</w:t>
      </w:r>
      <w:r>
        <w:rPr>
          <w:rFonts w:cstheme="minorHAnsi"/>
          <w:noProof/>
          <w:sz w:val="22"/>
          <w:szCs w:val="22"/>
          <w:lang w:bidi="he-IL"/>
        </w:rPr>
        <w:t xml:space="preserve">. </w:t>
      </w:r>
      <w:r w:rsidRPr="00530C55">
        <w:rPr>
          <w:rFonts w:cstheme="minorHAnsi"/>
          <w:noProof/>
          <w:sz w:val="22"/>
          <w:szCs w:val="22"/>
          <w:lang w:bidi="he-IL"/>
        </w:rPr>
        <w:t>It comes packaged with working robots</w:t>
      </w:r>
      <w:r>
        <w:rPr>
          <w:rFonts w:cstheme="minorHAnsi"/>
          <w:noProof/>
          <w:sz w:val="22"/>
          <w:szCs w:val="22"/>
          <w:lang w:bidi="he-IL"/>
        </w:rPr>
        <w:t xml:space="preserve">. </w:t>
      </w:r>
      <w:r w:rsidRPr="00530C55">
        <w:rPr>
          <w:rFonts w:cstheme="minorHAnsi"/>
          <w:noProof/>
          <w:sz w:val="22"/>
          <w:szCs w:val="22"/>
          <w:lang w:bidi="he-IL"/>
        </w:rPr>
        <w:t>You can look at those working robots and then you can look at their code and see howit works and then you can modify their code to do stuff that you want to do</w:t>
      </w:r>
      <w:r>
        <w:rPr>
          <w:rFonts w:cstheme="minorHAnsi"/>
          <w:noProof/>
          <w:sz w:val="22"/>
          <w:szCs w:val="22"/>
          <w:lang w:bidi="he-IL"/>
        </w:rPr>
        <w:t xml:space="preserve">. </w:t>
      </w:r>
      <w:r w:rsidRPr="00530C55">
        <w:rPr>
          <w:rFonts w:cstheme="minorHAnsi"/>
          <w:noProof/>
          <w:sz w:val="22"/>
          <w:szCs w:val="22"/>
          <w:lang w:bidi="he-IL"/>
        </w:rPr>
        <w:t>I think we can all appreciate that as computer scientists we're good at learning</w:t>
      </w:r>
      <w:r>
        <w:rPr>
          <w:rFonts w:cstheme="minorHAnsi"/>
          <w:noProof/>
          <w:sz w:val="22"/>
          <w:szCs w:val="22"/>
          <w:lang w:bidi="he-IL"/>
        </w:rPr>
        <w:t xml:space="preserve">. </w:t>
      </w:r>
      <w:r w:rsidRPr="00530C55">
        <w:rPr>
          <w:rFonts w:cstheme="minorHAnsi"/>
          <w:noProof/>
          <w:sz w:val="22"/>
          <w:szCs w:val="22"/>
          <w:lang w:bidi="he-IL"/>
        </w:rPr>
        <w:t>That's what a computer scientist should be</w:t>
      </w:r>
      <w:r>
        <w:rPr>
          <w:rFonts w:cstheme="minorHAnsi"/>
          <w:noProof/>
          <w:sz w:val="22"/>
          <w:szCs w:val="22"/>
          <w:lang w:bidi="he-IL"/>
        </w:rPr>
        <w:t xml:space="preserve">, </w:t>
      </w:r>
      <w:r w:rsidRPr="00530C55">
        <w:rPr>
          <w:rFonts w:cstheme="minorHAnsi"/>
          <w:noProof/>
          <w:sz w:val="22"/>
          <w:szCs w:val="22"/>
          <w:lang w:bidi="he-IL"/>
        </w:rPr>
        <w:t>you should be a problem solver</w:t>
      </w:r>
      <w:r>
        <w:rPr>
          <w:rFonts w:cstheme="minorHAnsi"/>
          <w:noProof/>
          <w:sz w:val="22"/>
          <w:szCs w:val="22"/>
          <w:lang w:bidi="he-IL"/>
        </w:rPr>
        <w:t xml:space="preserve">, </w:t>
      </w:r>
      <w:r w:rsidRPr="00530C55">
        <w:rPr>
          <w:rFonts w:cstheme="minorHAnsi"/>
          <w:noProof/>
          <w:sz w:val="22"/>
          <w:szCs w:val="22"/>
          <w:lang w:bidi="he-IL"/>
        </w:rPr>
        <w:t>you're not a Java person or a Python person</w:t>
      </w:r>
      <w:r>
        <w:rPr>
          <w:rFonts w:cstheme="minorHAnsi"/>
          <w:noProof/>
          <w:sz w:val="22"/>
          <w:szCs w:val="22"/>
          <w:lang w:bidi="he-IL"/>
        </w:rPr>
        <w:t xml:space="preserve">, </w:t>
      </w:r>
      <w:r w:rsidRPr="00530C55">
        <w:rPr>
          <w:rFonts w:cstheme="minorHAnsi"/>
          <w:noProof/>
          <w:sz w:val="22"/>
          <w:szCs w:val="22"/>
          <w:lang w:bidi="he-IL"/>
        </w:rPr>
        <w:t>you should be used to picking up different skills and languages</w:t>
      </w:r>
      <w:r>
        <w:rPr>
          <w:rFonts w:cstheme="minorHAnsi"/>
          <w:noProof/>
          <w:sz w:val="22"/>
          <w:szCs w:val="22"/>
          <w:lang w:bidi="he-IL"/>
        </w:rPr>
        <w:t xml:space="preserve">. </w:t>
      </w:r>
      <w:r w:rsidRPr="00530C55">
        <w:rPr>
          <w:rFonts w:cstheme="minorHAnsi"/>
          <w:noProof/>
          <w:sz w:val="22"/>
          <w:szCs w:val="22"/>
          <w:lang w:bidi="he-IL"/>
        </w:rPr>
        <w:t>But it's usually easier if you have a working example tostart with and modify working code</w:t>
      </w:r>
      <w:r>
        <w:rPr>
          <w:rFonts w:cstheme="minorHAnsi"/>
          <w:noProof/>
          <w:sz w:val="22"/>
          <w:szCs w:val="22"/>
          <w:lang w:bidi="he-IL"/>
        </w:rPr>
        <w:t xml:space="preserve">. </w:t>
      </w:r>
      <w:r w:rsidRPr="00530C55">
        <w:rPr>
          <w:rFonts w:cstheme="minorHAnsi"/>
          <w:noProof/>
          <w:sz w:val="22"/>
          <w:szCs w:val="22"/>
          <w:lang w:bidi="he-IL"/>
        </w:rPr>
        <w:t>That's what this tutorial files allow you to do</w:t>
      </w:r>
      <w:r>
        <w:rPr>
          <w:rFonts w:cstheme="minorHAnsi"/>
          <w:noProof/>
          <w:sz w:val="22"/>
          <w:szCs w:val="22"/>
          <w:lang w:bidi="he-IL"/>
        </w:rPr>
        <w:t xml:space="preserve">. </w:t>
      </w:r>
      <w:r w:rsidRPr="00530C55">
        <w:rPr>
          <w:rFonts w:cstheme="minorHAnsi"/>
          <w:noProof/>
          <w:sz w:val="22"/>
          <w:szCs w:val="22"/>
          <w:lang w:bidi="he-IL"/>
        </w:rPr>
        <w:t>Look at those tutorial files</w:t>
      </w:r>
      <w:r>
        <w:rPr>
          <w:rFonts w:cstheme="minorHAnsi"/>
          <w:noProof/>
          <w:sz w:val="22"/>
          <w:szCs w:val="22"/>
          <w:lang w:bidi="he-IL"/>
        </w:rPr>
        <w:t xml:space="preserve">, </w:t>
      </w:r>
      <w:r w:rsidRPr="00530C55">
        <w:rPr>
          <w:rFonts w:cstheme="minorHAnsi"/>
          <w:noProof/>
          <w:sz w:val="22"/>
          <w:szCs w:val="22"/>
          <w:lang w:bidi="he-IL"/>
        </w:rPr>
        <w:t>say</w:t>
      </w:r>
      <w:r>
        <w:rPr>
          <w:rFonts w:cstheme="minorHAnsi"/>
          <w:noProof/>
          <w:sz w:val="22"/>
          <w:szCs w:val="22"/>
          <w:lang w:bidi="he-IL"/>
        </w:rPr>
        <w:t xml:space="preserve">, </w:t>
      </w:r>
      <w:r w:rsidRPr="00530C55">
        <w:rPr>
          <w:rFonts w:cstheme="minorHAnsi"/>
          <w:noProof/>
          <w:sz w:val="22"/>
          <w:szCs w:val="22"/>
          <w:lang w:bidi="he-IL"/>
        </w:rPr>
        <w:t>"Okay</w:t>
      </w:r>
      <w:r>
        <w:rPr>
          <w:rFonts w:cstheme="minorHAnsi"/>
          <w:noProof/>
          <w:sz w:val="22"/>
          <w:szCs w:val="22"/>
          <w:lang w:bidi="he-IL"/>
        </w:rPr>
        <w:t xml:space="preserve">, </w:t>
      </w:r>
      <w:r w:rsidRPr="00530C55">
        <w:rPr>
          <w:rFonts w:cstheme="minorHAnsi"/>
          <w:noProof/>
          <w:sz w:val="22"/>
          <w:szCs w:val="22"/>
          <w:lang w:bidi="he-IL"/>
        </w:rPr>
        <w:t>here's stuff that I could do and modify</w:t>
      </w:r>
      <w:r>
        <w:rPr>
          <w:rFonts w:cstheme="minorHAnsi"/>
          <w:noProof/>
          <w:sz w:val="22"/>
          <w:szCs w:val="22"/>
          <w:lang w:bidi="he-IL"/>
        </w:rPr>
        <w:t xml:space="preserve">, </w:t>
      </w:r>
      <w:r w:rsidRPr="00530C55">
        <w:rPr>
          <w:rFonts w:cstheme="minorHAnsi"/>
          <w:noProof/>
          <w:sz w:val="22"/>
          <w:szCs w:val="22"/>
          <w:lang w:bidi="he-IL"/>
        </w:rPr>
        <w:t>" and then</w:t>
      </w:r>
      <w:r w:rsidR="00EF3036">
        <w:rPr>
          <w:rFonts w:cstheme="minorHAnsi"/>
          <w:noProof/>
          <w:sz w:val="22"/>
          <w:szCs w:val="22"/>
          <w:lang w:bidi="he-IL"/>
        </w:rPr>
        <w:t xml:space="preserve"> </w:t>
      </w:r>
      <w:r w:rsidRPr="00530C55">
        <w:rPr>
          <w:rFonts w:cstheme="minorHAnsi"/>
          <w:noProof/>
          <w:sz w:val="22"/>
          <w:szCs w:val="22"/>
          <w:lang w:bidi="he-IL"/>
        </w:rPr>
        <w:t>use that to pick out your disaster job</w:t>
      </w:r>
      <w:r>
        <w:rPr>
          <w:rFonts w:cstheme="minorHAnsi"/>
          <w:noProof/>
          <w:sz w:val="22"/>
          <w:szCs w:val="22"/>
          <w:lang w:bidi="he-IL"/>
        </w:rPr>
        <w:t xml:space="preserve">, </w:t>
      </w:r>
      <w:r w:rsidRPr="00530C55">
        <w:rPr>
          <w:rFonts w:cstheme="minorHAnsi"/>
          <w:noProof/>
          <w:sz w:val="22"/>
          <w:szCs w:val="22"/>
          <w:lang w:bidi="he-IL"/>
        </w:rPr>
        <w:t>what it is your bot has to do</w:t>
      </w:r>
      <w:r>
        <w:rPr>
          <w:rFonts w:cstheme="minorHAnsi"/>
          <w:noProof/>
          <w:sz w:val="22"/>
          <w:szCs w:val="22"/>
          <w:lang w:bidi="he-IL"/>
        </w:rPr>
        <w:t xml:space="preserve">, </w:t>
      </w:r>
      <w:r w:rsidRPr="00530C55">
        <w:rPr>
          <w:rFonts w:cstheme="minorHAnsi"/>
          <w:noProof/>
          <w:sz w:val="22"/>
          <w:szCs w:val="22"/>
          <w:lang w:bidi="he-IL"/>
        </w:rPr>
        <w:t>your robot</w:t>
      </w:r>
      <w:r>
        <w:rPr>
          <w:rFonts w:cstheme="minorHAnsi"/>
          <w:noProof/>
          <w:sz w:val="22"/>
          <w:szCs w:val="22"/>
          <w:lang w:bidi="he-IL"/>
        </w:rPr>
        <w:t xml:space="preserve">. </w:t>
      </w:r>
      <w:r w:rsidRPr="00530C55">
        <w:rPr>
          <w:rFonts w:cstheme="minorHAnsi"/>
          <w:noProof/>
          <w:sz w:val="22"/>
          <w:szCs w:val="22"/>
          <w:lang w:bidi="he-IL"/>
        </w:rPr>
        <w:t>You can modify these tutorial files and then move them over to your bot</w:t>
      </w:r>
      <w:r>
        <w:rPr>
          <w:rFonts w:cstheme="minorHAnsi"/>
          <w:noProof/>
          <w:sz w:val="22"/>
          <w:szCs w:val="22"/>
          <w:lang w:bidi="he-IL"/>
        </w:rPr>
        <w:t xml:space="preserve">, </w:t>
      </w:r>
      <w:r w:rsidRPr="00530C55">
        <w:rPr>
          <w:rFonts w:cstheme="minorHAnsi"/>
          <w:noProof/>
          <w:sz w:val="22"/>
          <w:szCs w:val="22"/>
          <w:lang w:bidi="he-IL"/>
        </w:rPr>
        <w:t>press the play button</w:t>
      </w:r>
      <w:r>
        <w:rPr>
          <w:rFonts w:cstheme="minorHAnsi"/>
          <w:noProof/>
          <w:sz w:val="22"/>
          <w:szCs w:val="22"/>
          <w:lang w:bidi="he-IL"/>
        </w:rPr>
        <w:t xml:space="preserve">, </w:t>
      </w:r>
      <w:r w:rsidRPr="00530C55">
        <w:rPr>
          <w:rFonts w:cstheme="minorHAnsi"/>
          <w:noProof/>
          <w:sz w:val="22"/>
          <w:szCs w:val="22"/>
          <w:lang w:bidi="he-IL"/>
        </w:rPr>
        <w:t>and watch it work</w:t>
      </w:r>
      <w:r>
        <w:rPr>
          <w:rFonts w:cstheme="minorHAnsi"/>
          <w:noProof/>
          <w:sz w:val="22"/>
          <w:szCs w:val="22"/>
          <w:lang w:bidi="he-IL"/>
        </w:rPr>
        <w:t xml:space="preserve">. </w:t>
      </w:r>
      <w:r w:rsidRPr="00530C55">
        <w:rPr>
          <w:rFonts w:cstheme="minorHAnsi"/>
          <w:noProof/>
          <w:sz w:val="22"/>
          <w:szCs w:val="22"/>
          <w:lang w:bidi="he-IL"/>
        </w:rPr>
        <w:t>It doesn't have a robust debugger</w:t>
      </w:r>
      <w:r>
        <w:rPr>
          <w:rFonts w:cstheme="minorHAnsi"/>
          <w:noProof/>
          <w:sz w:val="22"/>
          <w:szCs w:val="22"/>
          <w:lang w:bidi="he-IL"/>
        </w:rPr>
        <w:t xml:space="preserve">, </w:t>
      </w:r>
      <w:r w:rsidRPr="00530C55">
        <w:rPr>
          <w:rFonts w:cstheme="minorHAnsi"/>
          <w:noProof/>
          <w:sz w:val="22"/>
          <w:szCs w:val="22"/>
          <w:lang w:bidi="he-IL"/>
        </w:rPr>
        <w:t>that's another issue with it</w:t>
      </w:r>
      <w:r>
        <w:rPr>
          <w:rFonts w:cstheme="minorHAnsi"/>
          <w:noProof/>
          <w:sz w:val="22"/>
          <w:szCs w:val="22"/>
          <w:lang w:bidi="he-IL"/>
        </w:rPr>
        <w:t xml:space="preserve">. </w:t>
      </w:r>
      <w:r w:rsidRPr="00530C55">
        <w:rPr>
          <w:rFonts w:cstheme="minorHAnsi"/>
          <w:noProof/>
          <w:sz w:val="22"/>
          <w:szCs w:val="22"/>
          <w:lang w:bidi="he-IL"/>
        </w:rPr>
        <w:t>Tweaking an existing code is a way easier way to go</w:t>
      </w:r>
      <w:r>
        <w:rPr>
          <w:rFonts w:cstheme="minorHAnsi"/>
          <w:noProof/>
          <w:sz w:val="22"/>
          <w:szCs w:val="22"/>
          <w:lang w:bidi="he-IL"/>
        </w:rPr>
        <w:t xml:space="preserve">. </w:t>
      </w:r>
    </w:p>
    <w:p w14:paraId="0EDF38B1" w14:textId="77777777" w:rsidR="00CE3F21" w:rsidRDefault="00CE3F21" w:rsidP="00CE3F21">
      <w:pPr>
        <w:pStyle w:val="SpeakerInformation"/>
        <w:spacing w:after="120" w:line="240" w:lineRule="auto"/>
      </w:pPr>
      <w:r w:rsidRPr="00145E60">
        <w:t>Speaker #</w:t>
      </w:r>
      <w:r>
        <w:t>2</w:t>
      </w:r>
      <w:r w:rsidRPr="00145E60">
        <w:t xml:space="preserve"> (</w:t>
      </w:r>
      <w:proofErr w:type="spellStart"/>
      <w:r>
        <w:t>DeNece</w:t>
      </w:r>
      <w:proofErr w:type="spellEnd"/>
      <w:r>
        <w:t xml:space="preserve"> Meyer</w:t>
      </w:r>
      <w:r w:rsidRPr="00145E60">
        <w:t>):</w:t>
      </w:r>
      <w:r>
        <w:t xml:space="preserve"> </w:t>
      </w:r>
    </w:p>
    <w:p w14:paraId="19ACE4DF" w14:textId="77777777" w:rsidR="00CE3F21" w:rsidRDefault="009B178C" w:rsidP="009B178C">
      <w:pPr>
        <w:rPr>
          <w:rFonts w:cstheme="minorHAnsi"/>
          <w:noProof/>
          <w:sz w:val="22"/>
          <w:szCs w:val="22"/>
          <w:lang w:bidi="he-IL"/>
        </w:rPr>
      </w:pPr>
      <w:r w:rsidRPr="00530C55">
        <w:rPr>
          <w:rFonts w:cstheme="minorHAnsi"/>
          <w:noProof/>
          <w:sz w:val="22"/>
          <w:szCs w:val="22"/>
          <w:lang w:bidi="he-IL"/>
        </w:rPr>
        <w:t>Right</w:t>
      </w:r>
      <w:r>
        <w:rPr>
          <w:rFonts w:cstheme="minorHAnsi"/>
          <w:noProof/>
          <w:sz w:val="22"/>
          <w:szCs w:val="22"/>
          <w:lang w:bidi="he-IL"/>
        </w:rPr>
        <w:t xml:space="preserve">. </w:t>
      </w:r>
      <w:r w:rsidRPr="00530C55">
        <w:rPr>
          <w:rFonts w:cstheme="minorHAnsi"/>
          <w:noProof/>
          <w:sz w:val="22"/>
          <w:szCs w:val="22"/>
          <w:lang w:bidi="he-IL"/>
        </w:rPr>
        <w:t>Do you have any great points on task 3</w:t>
      </w:r>
      <w:r>
        <w:rPr>
          <w:rFonts w:cstheme="minorHAnsi"/>
          <w:noProof/>
          <w:sz w:val="22"/>
          <w:szCs w:val="22"/>
          <w:lang w:bidi="he-IL"/>
        </w:rPr>
        <w:t xml:space="preserve">? </w:t>
      </w:r>
      <w:r w:rsidRPr="00530C55">
        <w:rPr>
          <w:rFonts w:cstheme="minorHAnsi"/>
          <w:noProof/>
          <w:sz w:val="22"/>
          <w:szCs w:val="22"/>
          <w:lang w:bidi="he-IL"/>
        </w:rPr>
        <w:t>I know it's probably the newer task in there but do you have any great points for that</w:t>
      </w:r>
      <w:r>
        <w:rPr>
          <w:rFonts w:cstheme="minorHAnsi"/>
          <w:noProof/>
          <w:sz w:val="22"/>
          <w:szCs w:val="22"/>
          <w:lang w:bidi="he-IL"/>
        </w:rPr>
        <w:t xml:space="preserve">? </w:t>
      </w:r>
    </w:p>
    <w:p w14:paraId="40022D92" w14:textId="77777777" w:rsidR="00CE3F21" w:rsidRDefault="00CE3F21" w:rsidP="00CE3F21">
      <w:pPr>
        <w:pStyle w:val="SpeakerInformation"/>
        <w:spacing w:after="120" w:line="240" w:lineRule="auto"/>
      </w:pPr>
      <w:r w:rsidRPr="00145E60">
        <w:t>Speaker #</w:t>
      </w:r>
      <w:r>
        <w:t>3</w:t>
      </w:r>
      <w:r w:rsidRPr="00145E60">
        <w:t xml:space="preserve"> (</w:t>
      </w:r>
      <w:r>
        <w:t>Jim Ashe</w:t>
      </w:r>
      <w:r w:rsidRPr="00145E60">
        <w:t>):</w:t>
      </w:r>
      <w:r>
        <w:t xml:space="preserve"> </w:t>
      </w:r>
    </w:p>
    <w:p w14:paraId="5DEBA933" w14:textId="77777777" w:rsidR="00B72E20" w:rsidRDefault="009B178C" w:rsidP="009B178C">
      <w:pPr>
        <w:rPr>
          <w:rFonts w:cstheme="minorHAnsi"/>
          <w:noProof/>
          <w:sz w:val="22"/>
          <w:szCs w:val="22"/>
          <w:lang w:bidi="he-IL"/>
        </w:rPr>
      </w:pP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first just going back to task 2 we alsohave an alternative set of directions for that</w:t>
      </w:r>
      <w:r>
        <w:rPr>
          <w:rFonts w:cstheme="minorHAnsi"/>
          <w:noProof/>
          <w:sz w:val="22"/>
          <w:szCs w:val="22"/>
          <w:lang w:bidi="he-IL"/>
        </w:rPr>
        <w:t xml:space="preserve">, </w:t>
      </w:r>
      <w:r w:rsidRPr="00530C55">
        <w:rPr>
          <w:rFonts w:cstheme="minorHAnsi"/>
          <w:noProof/>
          <w:sz w:val="22"/>
          <w:szCs w:val="22"/>
          <w:lang w:bidi="he-IL"/>
        </w:rPr>
        <w:t>and that's the place to start with some nice intro videos</w:t>
      </w:r>
      <w:r>
        <w:rPr>
          <w:rFonts w:cstheme="minorHAnsi"/>
          <w:noProof/>
          <w:sz w:val="22"/>
          <w:szCs w:val="22"/>
          <w:lang w:bidi="he-IL"/>
        </w:rPr>
        <w:t xml:space="preserve">. </w:t>
      </w:r>
      <w:r w:rsidRPr="00530C55">
        <w:rPr>
          <w:rFonts w:cstheme="minorHAnsi"/>
          <w:noProof/>
          <w:sz w:val="22"/>
          <w:szCs w:val="22"/>
          <w:lang w:bidi="he-IL"/>
        </w:rPr>
        <w:t>I'm giving advice about how to get started with the projectwhat it is and also get started with the coding side</w:t>
      </w:r>
      <w:r>
        <w:rPr>
          <w:rFonts w:cstheme="minorHAnsi"/>
          <w:noProof/>
          <w:sz w:val="22"/>
          <w:szCs w:val="22"/>
          <w:lang w:bidi="he-IL"/>
        </w:rPr>
        <w:t xml:space="preserve">. </w:t>
      </w:r>
      <w:r w:rsidRPr="00530C55">
        <w:rPr>
          <w:rFonts w:cstheme="minorHAnsi"/>
          <w:noProof/>
          <w:sz w:val="22"/>
          <w:szCs w:val="22"/>
          <w:lang w:bidi="he-IL"/>
        </w:rPr>
        <w:t>But task 3</w:t>
      </w:r>
      <w:r>
        <w:rPr>
          <w:rFonts w:cstheme="minorHAnsi"/>
          <w:noProof/>
          <w:sz w:val="22"/>
          <w:szCs w:val="22"/>
          <w:lang w:bidi="he-IL"/>
        </w:rPr>
        <w:t xml:space="preserve">, </w:t>
      </w:r>
      <w:r w:rsidRPr="00530C55">
        <w:rPr>
          <w:rFonts w:cstheme="minorHAnsi"/>
          <w:noProof/>
          <w:sz w:val="22"/>
          <w:szCs w:val="22"/>
          <w:lang w:bidi="he-IL"/>
        </w:rPr>
        <w:t>advice about that</w:t>
      </w:r>
      <w:r>
        <w:rPr>
          <w:rFonts w:cstheme="minorHAnsi"/>
          <w:noProof/>
          <w:sz w:val="22"/>
          <w:szCs w:val="22"/>
          <w:lang w:bidi="he-IL"/>
        </w:rPr>
        <w:t xml:space="preserve">, </w:t>
      </w:r>
      <w:r w:rsidRPr="00530C55">
        <w:rPr>
          <w:rFonts w:cstheme="minorHAnsi"/>
          <w:noProof/>
          <w:sz w:val="22"/>
          <w:szCs w:val="22"/>
          <w:lang w:bidi="he-IL"/>
        </w:rPr>
        <w:t>and we talked about this in the last video</w:t>
      </w:r>
      <w:r>
        <w:rPr>
          <w:rFonts w:cstheme="minorHAnsi"/>
          <w:noProof/>
          <w:sz w:val="22"/>
          <w:szCs w:val="22"/>
          <w:lang w:bidi="he-IL"/>
        </w:rPr>
        <w:t xml:space="preserve">. </w:t>
      </w:r>
      <w:r w:rsidRPr="00530C55">
        <w:rPr>
          <w:rFonts w:cstheme="minorHAnsi"/>
          <w:noProof/>
          <w:sz w:val="22"/>
          <w:szCs w:val="22"/>
          <w:lang w:bidi="he-IL"/>
        </w:rPr>
        <w:t>I think one of the big question people always have is</w:t>
      </w:r>
      <w:r>
        <w:rPr>
          <w:rFonts w:cstheme="minorHAnsi"/>
          <w:noProof/>
          <w:sz w:val="22"/>
          <w:szCs w:val="22"/>
          <w:lang w:bidi="he-IL"/>
        </w:rPr>
        <w:t xml:space="preserve">, </w:t>
      </w: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what's this about and how does this connect to my Capstone</w:t>
      </w:r>
      <w:r>
        <w:rPr>
          <w:rFonts w:cstheme="minorHAnsi"/>
          <w:noProof/>
          <w:sz w:val="22"/>
          <w:szCs w:val="22"/>
          <w:lang w:bidi="he-IL"/>
        </w:rPr>
        <w:t xml:space="preserve">? </w:t>
      </w:r>
      <w:r w:rsidRPr="00530C55">
        <w:rPr>
          <w:rFonts w:cstheme="minorHAnsi"/>
          <w:noProof/>
          <w:sz w:val="22"/>
          <w:szCs w:val="22"/>
          <w:lang w:bidi="he-IL"/>
        </w:rPr>
        <w:t>"For this project</w:t>
      </w:r>
      <w:r>
        <w:rPr>
          <w:rFonts w:cstheme="minorHAnsi"/>
          <w:noProof/>
          <w:sz w:val="22"/>
          <w:szCs w:val="22"/>
          <w:lang w:bidi="he-IL"/>
        </w:rPr>
        <w:t xml:space="preserve">, </w:t>
      </w:r>
      <w:r w:rsidRPr="00530C55">
        <w:rPr>
          <w:rFonts w:cstheme="minorHAnsi"/>
          <w:noProof/>
          <w:sz w:val="22"/>
          <w:szCs w:val="22"/>
          <w:lang w:bidi="he-IL"/>
        </w:rPr>
        <w:t>you need to write a proposalfor a machine learning solution to some business problem</w:t>
      </w:r>
      <w:r>
        <w:rPr>
          <w:rFonts w:cstheme="minorHAnsi"/>
          <w:noProof/>
          <w:sz w:val="22"/>
          <w:szCs w:val="22"/>
          <w:lang w:bidi="he-IL"/>
        </w:rPr>
        <w:t xml:space="preserve">. </w:t>
      </w:r>
      <w:r w:rsidRPr="00530C55">
        <w:rPr>
          <w:rFonts w:cstheme="minorHAnsi"/>
          <w:noProof/>
          <w:sz w:val="22"/>
          <w:szCs w:val="22"/>
          <w:lang w:bidi="he-IL"/>
        </w:rPr>
        <w:t>You pick out the business problem</w:t>
      </w:r>
      <w:r>
        <w:rPr>
          <w:rFonts w:cstheme="minorHAnsi"/>
          <w:noProof/>
          <w:sz w:val="22"/>
          <w:szCs w:val="22"/>
          <w:lang w:bidi="he-IL"/>
        </w:rPr>
        <w:t xml:space="preserve">, </w:t>
      </w:r>
      <w:r w:rsidRPr="00530C55">
        <w:rPr>
          <w:rFonts w:cstheme="minorHAnsi"/>
          <w:noProof/>
          <w:sz w:val="22"/>
          <w:szCs w:val="22"/>
          <w:lang w:bidi="he-IL"/>
        </w:rPr>
        <w:t>you figure out a machine learning solution</w:t>
      </w:r>
      <w:r>
        <w:rPr>
          <w:rFonts w:cstheme="minorHAnsi"/>
          <w:noProof/>
          <w:sz w:val="22"/>
          <w:szCs w:val="22"/>
          <w:lang w:bidi="he-IL"/>
        </w:rPr>
        <w:t xml:space="preserve">, </w:t>
      </w:r>
      <w:r w:rsidRPr="00530C55">
        <w:rPr>
          <w:rFonts w:cstheme="minorHAnsi"/>
          <w:noProof/>
          <w:sz w:val="22"/>
          <w:szCs w:val="22"/>
          <w:lang w:bidi="he-IL"/>
        </w:rPr>
        <w:t>and then you write a proposal</w:t>
      </w:r>
      <w:r>
        <w:rPr>
          <w:rFonts w:cstheme="minorHAnsi"/>
          <w:noProof/>
          <w:sz w:val="22"/>
          <w:szCs w:val="22"/>
          <w:lang w:bidi="he-IL"/>
        </w:rPr>
        <w:t xml:space="preserve">. </w:t>
      </w:r>
      <w:r w:rsidRPr="00530C55">
        <w:rPr>
          <w:rFonts w:cstheme="minorHAnsi"/>
          <w:noProof/>
          <w:sz w:val="22"/>
          <w:szCs w:val="22"/>
          <w:lang w:bidi="he-IL"/>
        </w:rPr>
        <w:t>This proposal is going to include things like scope and budget</w:t>
      </w:r>
      <w:r>
        <w:rPr>
          <w:rFonts w:cstheme="minorHAnsi"/>
          <w:noProof/>
          <w:sz w:val="22"/>
          <w:szCs w:val="22"/>
          <w:lang w:bidi="he-IL"/>
        </w:rPr>
        <w:t xml:space="preserve">, </w:t>
      </w:r>
      <w:r w:rsidRPr="00530C55">
        <w:rPr>
          <w:rFonts w:cstheme="minorHAnsi"/>
          <w:noProof/>
          <w:sz w:val="22"/>
          <w:szCs w:val="22"/>
          <w:lang w:bidi="he-IL"/>
        </w:rPr>
        <w:t>that's all made up</w:t>
      </w:r>
      <w:r>
        <w:rPr>
          <w:rFonts w:cstheme="minorHAnsi"/>
          <w:noProof/>
          <w:sz w:val="22"/>
          <w:szCs w:val="22"/>
          <w:lang w:bidi="he-IL"/>
        </w:rPr>
        <w:t xml:space="preserve">. </w:t>
      </w:r>
      <w:r w:rsidRPr="00530C55">
        <w:rPr>
          <w:rFonts w:cstheme="minorHAnsi"/>
          <w:noProof/>
          <w:sz w:val="22"/>
          <w:szCs w:val="22"/>
          <w:lang w:bidi="he-IL"/>
        </w:rPr>
        <w:t>Hours that programmers are going to spend</w:t>
      </w:r>
      <w:r>
        <w:rPr>
          <w:rFonts w:cstheme="minorHAnsi"/>
          <w:noProof/>
          <w:sz w:val="22"/>
          <w:szCs w:val="22"/>
          <w:lang w:bidi="he-IL"/>
        </w:rPr>
        <w:t xml:space="preserve">, </w:t>
      </w:r>
      <w:r w:rsidRPr="00530C55">
        <w:rPr>
          <w:rFonts w:cstheme="minorHAnsi"/>
          <w:noProof/>
          <w:sz w:val="22"/>
          <w:szCs w:val="22"/>
          <w:lang w:bidi="he-IL"/>
        </w:rPr>
        <w:t>how much you're going to pay them</w:t>
      </w:r>
      <w:r>
        <w:rPr>
          <w:rFonts w:cstheme="minorHAnsi"/>
          <w:noProof/>
          <w:sz w:val="22"/>
          <w:szCs w:val="22"/>
          <w:lang w:bidi="he-IL"/>
        </w:rPr>
        <w:t xml:space="preserve">, </w:t>
      </w:r>
      <w:r w:rsidRPr="00530C55">
        <w:rPr>
          <w:rFonts w:cstheme="minorHAnsi"/>
          <w:noProof/>
          <w:sz w:val="22"/>
          <w:szCs w:val="22"/>
          <w:lang w:bidi="he-IL"/>
        </w:rPr>
        <w:t>that's all made up</w:t>
      </w:r>
      <w:r>
        <w:rPr>
          <w:rFonts w:cstheme="minorHAnsi"/>
          <w:noProof/>
          <w:sz w:val="22"/>
          <w:szCs w:val="22"/>
          <w:lang w:bidi="he-IL"/>
        </w:rPr>
        <w:t xml:space="preserve">. </w:t>
      </w:r>
      <w:r w:rsidRPr="00530C55">
        <w:rPr>
          <w:rFonts w:cstheme="minorHAnsi"/>
          <w:noProof/>
          <w:sz w:val="22"/>
          <w:szCs w:val="22"/>
          <w:lang w:bidi="he-IL"/>
        </w:rPr>
        <w:t>But the machine learning process should be something that theyrecognize and can be applied to some business problem</w:t>
      </w:r>
      <w:r>
        <w:rPr>
          <w:rFonts w:cstheme="minorHAnsi"/>
          <w:noProof/>
          <w:sz w:val="22"/>
          <w:szCs w:val="22"/>
          <w:lang w:bidi="he-IL"/>
        </w:rPr>
        <w:t xml:space="preserve">. </w:t>
      </w:r>
      <w:r w:rsidRPr="00530C55">
        <w:rPr>
          <w:rFonts w:cstheme="minorHAnsi"/>
          <w:noProof/>
          <w:sz w:val="22"/>
          <w:szCs w:val="22"/>
          <w:lang w:bidi="he-IL"/>
        </w:rPr>
        <w:t>This is what you do for your Capstone</w:t>
      </w:r>
      <w:r>
        <w:rPr>
          <w:rFonts w:cstheme="minorHAnsi"/>
          <w:noProof/>
          <w:sz w:val="22"/>
          <w:szCs w:val="22"/>
          <w:lang w:bidi="he-IL"/>
        </w:rPr>
        <w:t xml:space="preserve">, </w:t>
      </w:r>
      <w:r w:rsidRPr="00530C55">
        <w:rPr>
          <w:rFonts w:cstheme="minorHAnsi"/>
          <w:noProof/>
          <w:sz w:val="22"/>
          <w:szCs w:val="22"/>
          <w:lang w:bidi="he-IL"/>
        </w:rPr>
        <w:t>well here it's all theoretical</w:t>
      </w:r>
      <w:r>
        <w:rPr>
          <w:rFonts w:cstheme="minorHAnsi"/>
          <w:noProof/>
          <w:sz w:val="22"/>
          <w:szCs w:val="22"/>
          <w:lang w:bidi="he-IL"/>
        </w:rPr>
        <w:t xml:space="preserve">, </w:t>
      </w:r>
      <w:r w:rsidRPr="00530C55">
        <w:rPr>
          <w:rFonts w:cstheme="minorHAnsi"/>
          <w:noProof/>
          <w:sz w:val="22"/>
          <w:szCs w:val="22"/>
          <w:lang w:bidi="he-IL"/>
        </w:rPr>
        <w:t>in your Capstone</w:t>
      </w:r>
      <w:r>
        <w:rPr>
          <w:rFonts w:cstheme="minorHAnsi"/>
          <w:noProof/>
          <w:sz w:val="22"/>
          <w:szCs w:val="22"/>
          <w:lang w:bidi="he-IL"/>
        </w:rPr>
        <w:t xml:space="preserve">, </w:t>
      </w:r>
      <w:r w:rsidRPr="00530C55">
        <w:rPr>
          <w:rFonts w:cstheme="minorHAnsi"/>
          <w:noProof/>
          <w:sz w:val="22"/>
          <w:szCs w:val="22"/>
          <w:lang w:bidi="he-IL"/>
        </w:rPr>
        <w:t>you're actually going to have to have real data</w:t>
      </w:r>
      <w:r>
        <w:rPr>
          <w:rFonts w:cstheme="minorHAnsi"/>
          <w:noProof/>
          <w:sz w:val="22"/>
          <w:szCs w:val="22"/>
          <w:lang w:bidi="he-IL"/>
        </w:rPr>
        <w:t xml:space="preserve">, </w:t>
      </w:r>
      <w:r w:rsidRPr="00530C55">
        <w:rPr>
          <w:rFonts w:cstheme="minorHAnsi"/>
          <w:noProof/>
          <w:sz w:val="22"/>
          <w:szCs w:val="22"/>
          <w:lang w:bidi="he-IL"/>
        </w:rPr>
        <w:t>you're going to have to have access to data and actually do the solution</w:t>
      </w:r>
      <w:r>
        <w:rPr>
          <w:rFonts w:cstheme="minorHAnsi"/>
          <w:noProof/>
          <w:sz w:val="22"/>
          <w:szCs w:val="22"/>
          <w:lang w:bidi="he-IL"/>
        </w:rPr>
        <w:t xml:space="preserve">. </w:t>
      </w:r>
      <w:r w:rsidRPr="00530C55">
        <w:rPr>
          <w:rFonts w:cstheme="minorHAnsi"/>
          <w:noProof/>
          <w:sz w:val="22"/>
          <w:szCs w:val="22"/>
          <w:lang w:bidi="he-IL"/>
        </w:rPr>
        <w:t>Here we just write the proposal</w:t>
      </w:r>
      <w:r>
        <w:rPr>
          <w:rFonts w:cstheme="minorHAnsi"/>
          <w:noProof/>
          <w:sz w:val="22"/>
          <w:szCs w:val="22"/>
          <w:lang w:bidi="he-IL"/>
        </w:rPr>
        <w:t xml:space="preserve">. </w:t>
      </w:r>
    </w:p>
    <w:p w14:paraId="34C6F4FA" w14:textId="77777777" w:rsidR="00B72E20" w:rsidRDefault="00B72E20" w:rsidP="00B72E20">
      <w:pPr>
        <w:pStyle w:val="SpeakerInformation"/>
        <w:spacing w:after="120" w:line="240" w:lineRule="auto"/>
      </w:pPr>
      <w:r w:rsidRPr="00145E60">
        <w:t>Speaker #</w:t>
      </w:r>
      <w:r>
        <w:t>2</w:t>
      </w:r>
      <w:r w:rsidRPr="00145E60">
        <w:t xml:space="preserve"> (</w:t>
      </w:r>
      <w:proofErr w:type="spellStart"/>
      <w:r>
        <w:t>DeNece</w:t>
      </w:r>
      <w:proofErr w:type="spellEnd"/>
      <w:r>
        <w:t xml:space="preserve"> Meyer</w:t>
      </w:r>
      <w:r w:rsidRPr="00145E60">
        <w:t>):</w:t>
      </w:r>
      <w:r>
        <w:t xml:space="preserve"> </w:t>
      </w:r>
    </w:p>
    <w:p w14:paraId="6DFC6329" w14:textId="77777777" w:rsidR="00B72E20" w:rsidRDefault="009B178C" w:rsidP="009B178C">
      <w:pPr>
        <w:rPr>
          <w:rFonts w:cstheme="minorHAnsi"/>
          <w:noProof/>
          <w:sz w:val="22"/>
          <w:szCs w:val="22"/>
          <w:lang w:bidi="he-IL"/>
        </w:rPr>
      </w:pPr>
      <w:r w:rsidRPr="00530C55">
        <w:rPr>
          <w:rFonts w:cstheme="minorHAnsi"/>
          <w:noProof/>
          <w:sz w:val="22"/>
          <w:szCs w:val="22"/>
          <w:lang w:bidi="he-IL"/>
        </w:rPr>
        <w:t>Great</w:t>
      </w:r>
      <w:r>
        <w:rPr>
          <w:rFonts w:cstheme="minorHAnsi"/>
          <w:noProof/>
          <w:sz w:val="22"/>
          <w:szCs w:val="22"/>
          <w:lang w:bidi="he-IL"/>
        </w:rPr>
        <w:t xml:space="preserve">. </w:t>
      </w:r>
      <w:r w:rsidRPr="00530C55">
        <w:rPr>
          <w:rFonts w:cstheme="minorHAnsi"/>
          <w:noProof/>
          <w:sz w:val="22"/>
          <w:szCs w:val="22"/>
          <w:lang w:bidi="he-IL"/>
        </w:rPr>
        <w:t>What about things like maybe the student gets sent back for articulation</w:t>
      </w:r>
      <w:r>
        <w:rPr>
          <w:rFonts w:cstheme="minorHAnsi"/>
          <w:noProof/>
          <w:sz w:val="22"/>
          <w:szCs w:val="22"/>
          <w:lang w:bidi="he-IL"/>
        </w:rPr>
        <w:t xml:space="preserve">? </w:t>
      </w:r>
    </w:p>
    <w:p w14:paraId="1478D87C" w14:textId="77777777" w:rsidR="00BB401D" w:rsidRDefault="00BB401D" w:rsidP="00B72E20">
      <w:pPr>
        <w:pStyle w:val="SpeakerInformation"/>
        <w:spacing w:after="120" w:line="240" w:lineRule="auto"/>
      </w:pPr>
    </w:p>
    <w:p w14:paraId="0D1A3FC2" w14:textId="77777777" w:rsidR="00BB401D" w:rsidRDefault="00BB401D" w:rsidP="00B72E20">
      <w:pPr>
        <w:pStyle w:val="SpeakerInformation"/>
        <w:spacing w:after="120" w:line="240" w:lineRule="auto"/>
      </w:pPr>
    </w:p>
    <w:p w14:paraId="0674FE5B" w14:textId="7B15C457" w:rsidR="00B72E20" w:rsidRDefault="00B72E20" w:rsidP="00B72E20">
      <w:pPr>
        <w:pStyle w:val="SpeakerInformation"/>
        <w:spacing w:after="120" w:line="240" w:lineRule="auto"/>
      </w:pPr>
      <w:r w:rsidRPr="00145E60">
        <w:lastRenderedPageBreak/>
        <w:t>Speaker #</w:t>
      </w:r>
      <w:r>
        <w:t>3</w:t>
      </w:r>
      <w:r w:rsidRPr="00145E60">
        <w:t xml:space="preserve"> (</w:t>
      </w:r>
      <w:r>
        <w:t>Jim Ashe</w:t>
      </w:r>
      <w:r w:rsidRPr="00145E60">
        <w:t>):</w:t>
      </w:r>
      <w:r>
        <w:t xml:space="preserve"> </w:t>
      </w:r>
    </w:p>
    <w:p w14:paraId="13831E07" w14:textId="77777777" w:rsidR="00E7658F" w:rsidRDefault="009B178C" w:rsidP="009B178C">
      <w:pPr>
        <w:rPr>
          <w:rFonts w:cstheme="minorHAnsi"/>
          <w:noProof/>
          <w:sz w:val="22"/>
          <w:szCs w:val="22"/>
          <w:lang w:bidi="he-IL"/>
        </w:rPr>
      </w:pP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usually it's for grammar</w:t>
      </w:r>
      <w:r>
        <w:rPr>
          <w:rFonts w:cstheme="minorHAnsi"/>
          <w:noProof/>
          <w:sz w:val="22"/>
          <w:szCs w:val="22"/>
          <w:lang w:bidi="he-IL"/>
        </w:rPr>
        <w:t xml:space="preserve">. </w:t>
      </w:r>
      <w:r w:rsidRPr="00530C55">
        <w:rPr>
          <w:rFonts w:cstheme="minorHAnsi"/>
          <w:noProof/>
          <w:sz w:val="22"/>
          <w:szCs w:val="22"/>
          <w:lang w:bidi="he-IL"/>
        </w:rPr>
        <w:t>Grammar or sources cited for both task 1</w:t>
      </w:r>
      <w:r>
        <w:rPr>
          <w:rFonts w:cstheme="minorHAnsi"/>
          <w:noProof/>
          <w:sz w:val="22"/>
          <w:szCs w:val="22"/>
          <w:lang w:bidi="he-IL"/>
        </w:rPr>
        <w:t xml:space="preserve">, </w:t>
      </w:r>
      <w:r w:rsidRPr="00530C55">
        <w:rPr>
          <w:rFonts w:cstheme="minorHAnsi"/>
          <w:noProof/>
          <w:sz w:val="22"/>
          <w:szCs w:val="22"/>
          <w:lang w:bidi="he-IL"/>
        </w:rPr>
        <w:t>2</w:t>
      </w:r>
      <w:r>
        <w:rPr>
          <w:rFonts w:cstheme="minorHAnsi"/>
          <w:noProof/>
          <w:sz w:val="22"/>
          <w:szCs w:val="22"/>
          <w:lang w:bidi="he-IL"/>
        </w:rPr>
        <w:t xml:space="preserve">, </w:t>
      </w:r>
      <w:r w:rsidRPr="00530C55">
        <w:rPr>
          <w:rFonts w:cstheme="minorHAnsi"/>
          <w:noProof/>
          <w:sz w:val="22"/>
          <w:szCs w:val="22"/>
          <w:lang w:bidi="he-IL"/>
        </w:rPr>
        <w:t>and 3 is the most common thing I see sent back</w:t>
      </w:r>
      <w:r>
        <w:rPr>
          <w:rFonts w:cstheme="minorHAnsi"/>
          <w:noProof/>
          <w:sz w:val="22"/>
          <w:szCs w:val="22"/>
          <w:lang w:bidi="he-IL"/>
        </w:rPr>
        <w:t xml:space="preserve">. </w:t>
      </w:r>
      <w:r w:rsidRPr="00530C55">
        <w:rPr>
          <w:rFonts w:cstheme="minorHAnsi"/>
          <w:noProof/>
          <w:sz w:val="22"/>
          <w:szCs w:val="22"/>
          <w:lang w:bidi="he-IL"/>
        </w:rPr>
        <w:t>I know it's easy to get involved with the heavy lifting of the project</w:t>
      </w:r>
      <w:r>
        <w:rPr>
          <w:rFonts w:cstheme="minorHAnsi"/>
          <w:noProof/>
          <w:sz w:val="22"/>
          <w:szCs w:val="22"/>
          <w:lang w:bidi="he-IL"/>
        </w:rPr>
        <w:t xml:space="preserve">, </w:t>
      </w:r>
      <w:r w:rsidRPr="00530C55">
        <w:rPr>
          <w:rFonts w:cstheme="minorHAnsi"/>
          <w:noProof/>
          <w:sz w:val="22"/>
          <w:szCs w:val="22"/>
          <w:lang w:bidi="he-IL"/>
        </w:rPr>
        <w:t>it's easy to forget about the grammar</w:t>
      </w:r>
      <w:r>
        <w:rPr>
          <w:rFonts w:cstheme="minorHAnsi"/>
          <w:noProof/>
          <w:sz w:val="22"/>
          <w:szCs w:val="22"/>
          <w:lang w:bidi="he-IL"/>
        </w:rPr>
        <w:t xml:space="preserve">. </w:t>
      </w:r>
      <w:r w:rsidRPr="00530C55">
        <w:rPr>
          <w:rFonts w:cstheme="minorHAnsi"/>
          <w:noProof/>
          <w:sz w:val="22"/>
          <w:szCs w:val="22"/>
          <w:lang w:bidi="he-IL"/>
        </w:rPr>
        <w:t>Use grammarly</w:t>
      </w:r>
      <w:r>
        <w:rPr>
          <w:rFonts w:cstheme="minorHAnsi"/>
          <w:noProof/>
          <w:sz w:val="22"/>
          <w:szCs w:val="22"/>
          <w:lang w:bidi="he-IL"/>
        </w:rPr>
        <w:t xml:space="preserve">. </w:t>
      </w:r>
      <w:r w:rsidRPr="00530C55">
        <w:rPr>
          <w:rFonts w:cstheme="minorHAnsi"/>
          <w:noProof/>
          <w:sz w:val="22"/>
          <w:szCs w:val="22"/>
          <w:lang w:bidi="he-IL"/>
        </w:rPr>
        <w:t>com</w:t>
      </w:r>
      <w:r>
        <w:rPr>
          <w:rFonts w:cstheme="minorHAnsi"/>
          <w:noProof/>
          <w:sz w:val="22"/>
          <w:szCs w:val="22"/>
          <w:lang w:bidi="he-IL"/>
        </w:rPr>
        <w:t xml:space="preserve">, </w:t>
      </w:r>
      <w:r w:rsidRPr="00530C55">
        <w:rPr>
          <w:rFonts w:cstheme="minorHAnsi"/>
          <w:noProof/>
          <w:sz w:val="22"/>
          <w:szCs w:val="22"/>
          <w:lang w:bidi="he-IL"/>
        </w:rPr>
        <w:t>what the evaluators use</w:t>
      </w:r>
      <w:r>
        <w:rPr>
          <w:rFonts w:cstheme="minorHAnsi"/>
          <w:noProof/>
          <w:sz w:val="22"/>
          <w:szCs w:val="22"/>
          <w:lang w:bidi="he-IL"/>
        </w:rPr>
        <w:t xml:space="preserve">. </w:t>
      </w:r>
      <w:r w:rsidRPr="00530C55">
        <w:rPr>
          <w:rFonts w:cstheme="minorHAnsi"/>
          <w:noProof/>
          <w:sz w:val="22"/>
          <w:szCs w:val="22"/>
          <w:lang w:bidi="he-IL"/>
        </w:rPr>
        <w:t>I don't know what the threshold is but like two or three things remarked</w:t>
      </w:r>
      <w:r>
        <w:rPr>
          <w:rFonts w:cstheme="minorHAnsi"/>
          <w:noProof/>
          <w:sz w:val="22"/>
          <w:szCs w:val="22"/>
          <w:lang w:bidi="he-IL"/>
        </w:rPr>
        <w:t xml:space="preserve">, </w:t>
      </w:r>
      <w:r w:rsidRPr="00530C55">
        <w:rPr>
          <w:rFonts w:cstheme="minorHAnsi"/>
          <w:noProof/>
          <w:sz w:val="22"/>
          <w:szCs w:val="22"/>
          <w:lang w:bidi="he-IL"/>
        </w:rPr>
        <w:t>they'll automatically send it back no matter howgood the rest of the project is so use grammarly</w:t>
      </w:r>
      <w:r>
        <w:rPr>
          <w:rFonts w:cstheme="minorHAnsi"/>
          <w:noProof/>
          <w:sz w:val="22"/>
          <w:szCs w:val="22"/>
          <w:lang w:bidi="he-IL"/>
        </w:rPr>
        <w:t xml:space="preserve">. </w:t>
      </w:r>
      <w:r w:rsidRPr="00530C55">
        <w:rPr>
          <w:rFonts w:cstheme="minorHAnsi"/>
          <w:noProof/>
          <w:sz w:val="22"/>
          <w:szCs w:val="22"/>
          <w:lang w:bidi="he-IL"/>
        </w:rPr>
        <w:t>com</w:t>
      </w:r>
      <w:r>
        <w:rPr>
          <w:rFonts w:cstheme="minorHAnsi"/>
          <w:noProof/>
          <w:sz w:val="22"/>
          <w:szCs w:val="22"/>
          <w:lang w:bidi="he-IL"/>
        </w:rPr>
        <w:t xml:space="preserve">. </w:t>
      </w:r>
      <w:r w:rsidRPr="00530C55">
        <w:rPr>
          <w:rFonts w:cstheme="minorHAnsi"/>
          <w:noProof/>
          <w:sz w:val="22"/>
          <w:szCs w:val="22"/>
          <w:lang w:bidi="he-IL"/>
        </w:rPr>
        <w:t>The free side has been more than sufficient</w:t>
      </w:r>
      <w:r>
        <w:rPr>
          <w:rFonts w:cstheme="minorHAnsi"/>
          <w:noProof/>
          <w:sz w:val="22"/>
          <w:szCs w:val="22"/>
          <w:lang w:bidi="he-IL"/>
        </w:rPr>
        <w:t xml:space="preserve">. </w:t>
      </w:r>
      <w:r w:rsidRPr="00530C55">
        <w:rPr>
          <w:rFonts w:cstheme="minorHAnsi"/>
          <w:noProof/>
          <w:sz w:val="22"/>
          <w:szCs w:val="22"/>
          <w:lang w:bidi="he-IL"/>
        </w:rPr>
        <w:t>Sources get sent back</w:t>
      </w:r>
      <w:r>
        <w:rPr>
          <w:rFonts w:cstheme="minorHAnsi"/>
          <w:noProof/>
          <w:sz w:val="22"/>
          <w:szCs w:val="22"/>
          <w:lang w:bidi="he-IL"/>
        </w:rPr>
        <w:t xml:space="preserve">. </w:t>
      </w:r>
      <w:r w:rsidRPr="00530C55">
        <w:rPr>
          <w:rFonts w:cstheme="minorHAnsi"/>
          <w:noProof/>
          <w:sz w:val="22"/>
          <w:szCs w:val="22"/>
          <w:lang w:bidi="he-IL"/>
        </w:rPr>
        <w:t>But often students will say</w:t>
      </w:r>
      <w:r>
        <w:rPr>
          <w:rFonts w:cstheme="minorHAnsi"/>
          <w:noProof/>
          <w:sz w:val="22"/>
          <w:szCs w:val="22"/>
          <w:lang w:bidi="he-IL"/>
        </w:rPr>
        <w:t xml:space="preserve">, </w:t>
      </w:r>
      <w:r w:rsidRPr="00530C55">
        <w:rPr>
          <w:rFonts w:cstheme="minorHAnsi"/>
          <w:noProof/>
          <w:sz w:val="22"/>
          <w:szCs w:val="22"/>
          <w:lang w:bidi="he-IL"/>
        </w:rPr>
        <w:t>"Hey</w:t>
      </w:r>
      <w:r>
        <w:rPr>
          <w:rFonts w:cstheme="minorHAnsi"/>
          <w:noProof/>
          <w:sz w:val="22"/>
          <w:szCs w:val="22"/>
          <w:lang w:bidi="he-IL"/>
        </w:rPr>
        <w:t xml:space="preserve">, </w:t>
      </w:r>
      <w:r w:rsidRPr="00530C55">
        <w:rPr>
          <w:rFonts w:cstheme="minorHAnsi"/>
          <w:noProof/>
          <w:sz w:val="22"/>
          <w:szCs w:val="22"/>
          <w:lang w:bidi="he-IL"/>
        </w:rPr>
        <w:t>I used this as a guide</w:t>
      </w:r>
      <w:r>
        <w:rPr>
          <w:rFonts w:cstheme="minorHAnsi"/>
          <w:noProof/>
          <w:sz w:val="22"/>
          <w:szCs w:val="22"/>
          <w:lang w:bidi="he-IL"/>
        </w:rPr>
        <w:t xml:space="preserve">, </w:t>
      </w:r>
      <w:r w:rsidRPr="00530C55">
        <w:rPr>
          <w:rFonts w:cstheme="minorHAnsi"/>
          <w:noProof/>
          <w:sz w:val="22"/>
          <w:szCs w:val="22"/>
          <w:lang w:bidi="he-IL"/>
        </w:rPr>
        <w:t>I'll list it as a source"</w:t>
      </w:r>
      <w:r>
        <w:rPr>
          <w:rFonts w:cstheme="minorHAnsi"/>
          <w:noProof/>
          <w:sz w:val="22"/>
          <w:szCs w:val="22"/>
          <w:lang w:bidi="he-IL"/>
        </w:rPr>
        <w:t xml:space="preserve">, </w:t>
      </w:r>
      <w:r w:rsidRPr="00530C55">
        <w:rPr>
          <w:rFonts w:cstheme="minorHAnsi"/>
          <w:noProof/>
          <w:sz w:val="22"/>
          <w:szCs w:val="22"/>
          <w:lang w:bidi="he-IL"/>
        </w:rPr>
        <w:t>but it doesn't have a matching in-text citation</w:t>
      </w:r>
      <w:r>
        <w:rPr>
          <w:rFonts w:cstheme="minorHAnsi"/>
          <w:noProof/>
          <w:sz w:val="22"/>
          <w:szCs w:val="22"/>
          <w:lang w:bidi="he-IL"/>
        </w:rPr>
        <w:t xml:space="preserve">, </w:t>
      </w:r>
      <w:r w:rsidRPr="00530C55">
        <w:rPr>
          <w:rFonts w:cstheme="minorHAnsi"/>
          <w:noProof/>
          <w:sz w:val="22"/>
          <w:szCs w:val="22"/>
          <w:lang w:bidi="he-IL"/>
        </w:rPr>
        <w:t>that'll automatically get sent back</w:t>
      </w:r>
      <w:r>
        <w:rPr>
          <w:rFonts w:cstheme="minorHAnsi"/>
          <w:noProof/>
          <w:sz w:val="22"/>
          <w:szCs w:val="22"/>
          <w:lang w:bidi="he-IL"/>
        </w:rPr>
        <w:t xml:space="preserve">. </w:t>
      </w:r>
      <w:r w:rsidRPr="00530C55">
        <w:rPr>
          <w:rFonts w:cstheme="minorHAnsi"/>
          <w:noProof/>
          <w:sz w:val="22"/>
          <w:szCs w:val="22"/>
          <w:lang w:bidi="he-IL"/>
        </w:rPr>
        <w:t>If you don't have a matching in-text citation for your source</w:t>
      </w:r>
      <w:r>
        <w:rPr>
          <w:rFonts w:cstheme="minorHAnsi"/>
          <w:noProof/>
          <w:sz w:val="22"/>
          <w:szCs w:val="22"/>
          <w:lang w:bidi="he-IL"/>
        </w:rPr>
        <w:t xml:space="preserve">, </w:t>
      </w:r>
      <w:r w:rsidRPr="00530C55">
        <w:rPr>
          <w:rFonts w:cstheme="minorHAnsi"/>
          <w:noProof/>
          <w:sz w:val="22"/>
          <w:szCs w:val="22"/>
          <w:lang w:bidi="he-IL"/>
        </w:rPr>
        <w:t>that'll get marked</w:t>
      </w:r>
      <w:r>
        <w:rPr>
          <w:rFonts w:cstheme="minorHAnsi"/>
          <w:noProof/>
          <w:sz w:val="22"/>
          <w:szCs w:val="22"/>
          <w:lang w:bidi="he-IL"/>
        </w:rPr>
        <w:t xml:space="preserve">, </w:t>
      </w:r>
      <w:r w:rsidRPr="00530C55">
        <w:rPr>
          <w:rFonts w:cstheme="minorHAnsi"/>
          <w:noProof/>
          <w:sz w:val="22"/>
          <w:szCs w:val="22"/>
          <w:lang w:bidi="he-IL"/>
        </w:rPr>
        <w:t>if it doesn't deserve an in-text citation leave it off</w:t>
      </w:r>
      <w:r>
        <w:rPr>
          <w:rFonts w:cstheme="minorHAnsi"/>
          <w:noProof/>
          <w:sz w:val="22"/>
          <w:szCs w:val="22"/>
          <w:lang w:bidi="he-IL"/>
        </w:rPr>
        <w:t xml:space="preserve">. </w:t>
      </w:r>
      <w:r w:rsidRPr="00530C55">
        <w:rPr>
          <w:rFonts w:cstheme="minorHAnsi"/>
          <w:noProof/>
          <w:sz w:val="22"/>
          <w:szCs w:val="22"/>
          <w:lang w:bidi="he-IL"/>
        </w:rPr>
        <w:t>If it's something that you use for your code</w:t>
      </w:r>
      <w:r>
        <w:rPr>
          <w:rFonts w:cstheme="minorHAnsi"/>
          <w:noProof/>
          <w:sz w:val="22"/>
          <w:szCs w:val="22"/>
          <w:lang w:bidi="he-IL"/>
        </w:rPr>
        <w:t xml:space="preserve">, </w:t>
      </w:r>
      <w:r w:rsidRPr="00530C55">
        <w:rPr>
          <w:rFonts w:cstheme="minorHAnsi"/>
          <w:noProof/>
          <w:sz w:val="22"/>
          <w:szCs w:val="22"/>
          <w:lang w:bidi="he-IL"/>
        </w:rPr>
        <w:t>put it in as a code comment within the code itself</w:t>
      </w:r>
      <w:r>
        <w:rPr>
          <w:rFonts w:cstheme="minorHAnsi"/>
          <w:noProof/>
          <w:sz w:val="22"/>
          <w:szCs w:val="22"/>
          <w:lang w:bidi="he-IL"/>
        </w:rPr>
        <w:t xml:space="preserve">, </w:t>
      </w:r>
      <w:r w:rsidRPr="00530C55">
        <w:rPr>
          <w:rFonts w:cstheme="minorHAnsi"/>
          <w:noProof/>
          <w:sz w:val="22"/>
          <w:szCs w:val="22"/>
          <w:lang w:bidi="he-IL"/>
        </w:rPr>
        <w:t>that would be the way to do it</w:t>
      </w:r>
      <w:r>
        <w:rPr>
          <w:rFonts w:cstheme="minorHAnsi"/>
          <w:noProof/>
          <w:sz w:val="22"/>
          <w:szCs w:val="22"/>
          <w:lang w:bidi="he-IL"/>
        </w:rPr>
        <w:t xml:space="preserve">. </w:t>
      </w:r>
      <w:r w:rsidRPr="00530C55">
        <w:rPr>
          <w:rFonts w:cstheme="minorHAnsi"/>
          <w:noProof/>
          <w:sz w:val="22"/>
          <w:szCs w:val="22"/>
          <w:lang w:bidi="he-IL"/>
        </w:rPr>
        <w:t>That's the minor things that I see most common but beyond that</w:t>
      </w:r>
      <w:r>
        <w:rPr>
          <w:rFonts w:cstheme="minorHAnsi"/>
          <w:noProof/>
          <w:sz w:val="22"/>
          <w:szCs w:val="22"/>
          <w:lang w:bidi="he-IL"/>
        </w:rPr>
        <w:t xml:space="preserve">, </w:t>
      </w:r>
      <w:r w:rsidRPr="00530C55">
        <w:rPr>
          <w:rFonts w:cstheme="minorHAnsi"/>
          <w:noProof/>
          <w:sz w:val="22"/>
          <w:szCs w:val="22"/>
          <w:lang w:bidi="he-IL"/>
        </w:rPr>
        <w:t>this task is a little different than the others</w:t>
      </w:r>
      <w:r>
        <w:rPr>
          <w:rFonts w:cstheme="minorHAnsi"/>
          <w:noProof/>
          <w:sz w:val="22"/>
          <w:szCs w:val="22"/>
          <w:lang w:bidi="he-IL"/>
        </w:rPr>
        <w:t xml:space="preserve">. </w:t>
      </w: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the others are more of a checklist and if it meets it</w:t>
      </w:r>
      <w:r>
        <w:rPr>
          <w:rFonts w:cstheme="minorHAnsi"/>
          <w:noProof/>
          <w:sz w:val="22"/>
          <w:szCs w:val="22"/>
          <w:lang w:bidi="he-IL"/>
        </w:rPr>
        <w:t xml:space="preserve">, </w:t>
      </w:r>
      <w:r w:rsidRPr="00530C55">
        <w:rPr>
          <w:rFonts w:cstheme="minorHAnsi"/>
          <w:noProof/>
          <w:sz w:val="22"/>
          <w:szCs w:val="22"/>
          <w:lang w:bidi="he-IL"/>
        </w:rPr>
        <w:t>they say this and they see then they mark it off usually and if it's done correctly</w:t>
      </w:r>
      <w:r>
        <w:rPr>
          <w:rFonts w:cstheme="minorHAnsi"/>
          <w:noProof/>
          <w:sz w:val="22"/>
          <w:szCs w:val="22"/>
          <w:lang w:bidi="he-IL"/>
        </w:rPr>
        <w:t xml:space="preserve">. </w:t>
      </w:r>
      <w:r w:rsidRPr="00530C55">
        <w:rPr>
          <w:rFonts w:cstheme="minorHAnsi"/>
          <w:noProof/>
          <w:sz w:val="22"/>
          <w:szCs w:val="22"/>
          <w:lang w:bidi="he-IL"/>
        </w:rPr>
        <w:t>Here they do commonly see things sent back for insufficient details</w:t>
      </w:r>
      <w:r>
        <w:rPr>
          <w:rFonts w:cstheme="minorHAnsi"/>
          <w:noProof/>
          <w:sz w:val="22"/>
          <w:szCs w:val="22"/>
          <w:lang w:bidi="he-IL"/>
        </w:rPr>
        <w:t xml:space="preserve">. </w:t>
      </w:r>
      <w:r w:rsidRPr="00530C55">
        <w:rPr>
          <w:rFonts w:cstheme="minorHAnsi"/>
          <w:noProof/>
          <w:sz w:val="22"/>
          <w:szCs w:val="22"/>
          <w:lang w:bidi="he-IL"/>
        </w:rPr>
        <w:t>That just means they want more</w:t>
      </w:r>
      <w:r>
        <w:rPr>
          <w:rFonts w:cstheme="minorHAnsi"/>
          <w:noProof/>
          <w:sz w:val="22"/>
          <w:szCs w:val="22"/>
          <w:lang w:bidi="he-IL"/>
        </w:rPr>
        <w:t xml:space="preserve">. </w:t>
      </w:r>
      <w:r w:rsidRPr="00530C55">
        <w:rPr>
          <w:rFonts w:cstheme="minorHAnsi"/>
          <w:noProof/>
          <w:sz w:val="22"/>
          <w:szCs w:val="22"/>
          <w:lang w:bidi="he-IL"/>
        </w:rPr>
        <w:t>The number of words seems to matter here</w:t>
      </w:r>
      <w:r>
        <w:rPr>
          <w:rFonts w:cstheme="minorHAnsi"/>
          <w:noProof/>
          <w:sz w:val="22"/>
          <w:szCs w:val="22"/>
          <w:lang w:bidi="he-IL"/>
        </w:rPr>
        <w:t xml:space="preserve">, </w:t>
      </w:r>
      <w:r w:rsidRPr="00530C55">
        <w:rPr>
          <w:rFonts w:cstheme="minorHAnsi"/>
          <w:noProof/>
          <w:sz w:val="22"/>
          <w:szCs w:val="22"/>
          <w:lang w:bidi="he-IL"/>
        </w:rPr>
        <w:t>and this is true for the Capstone as well</w:t>
      </w:r>
      <w:r>
        <w:rPr>
          <w:rFonts w:cstheme="minorHAnsi"/>
          <w:noProof/>
          <w:sz w:val="22"/>
          <w:szCs w:val="22"/>
          <w:lang w:bidi="he-IL"/>
        </w:rPr>
        <w:t xml:space="preserve">. </w:t>
      </w:r>
      <w:r w:rsidRPr="00530C55">
        <w:rPr>
          <w:rFonts w:cstheme="minorHAnsi"/>
          <w:noProof/>
          <w:sz w:val="22"/>
          <w:szCs w:val="22"/>
          <w:lang w:bidi="he-IL"/>
        </w:rPr>
        <w:t>In that case</w:t>
      </w:r>
      <w:r>
        <w:rPr>
          <w:rFonts w:cstheme="minorHAnsi"/>
          <w:noProof/>
          <w:sz w:val="22"/>
          <w:szCs w:val="22"/>
          <w:lang w:bidi="he-IL"/>
        </w:rPr>
        <w:t xml:space="preserve">, </w:t>
      </w:r>
      <w:r w:rsidRPr="00530C55">
        <w:rPr>
          <w:rFonts w:cstheme="minorHAnsi"/>
          <w:noProof/>
          <w:sz w:val="22"/>
          <w:szCs w:val="22"/>
          <w:lang w:bidi="he-IL"/>
        </w:rPr>
        <w:t>well just write more</w:t>
      </w:r>
      <w:r>
        <w:rPr>
          <w:rFonts w:cstheme="minorHAnsi"/>
          <w:noProof/>
          <w:sz w:val="22"/>
          <w:szCs w:val="22"/>
          <w:lang w:bidi="he-IL"/>
        </w:rPr>
        <w:t xml:space="preserve">. </w:t>
      </w:r>
      <w:r w:rsidRPr="00530C55">
        <w:rPr>
          <w:rFonts w:cstheme="minorHAnsi"/>
          <w:noProof/>
          <w:sz w:val="22"/>
          <w:szCs w:val="22"/>
          <w:lang w:bidi="he-IL"/>
        </w:rPr>
        <w:t>Again</w:t>
      </w:r>
      <w:r>
        <w:rPr>
          <w:rFonts w:cstheme="minorHAnsi"/>
          <w:noProof/>
          <w:sz w:val="22"/>
          <w:szCs w:val="22"/>
          <w:lang w:bidi="he-IL"/>
        </w:rPr>
        <w:t xml:space="preserve">, </w:t>
      </w:r>
      <w:r w:rsidRPr="00530C55">
        <w:rPr>
          <w:rFonts w:cstheme="minorHAnsi"/>
          <w:noProof/>
          <w:sz w:val="22"/>
          <w:szCs w:val="22"/>
          <w:lang w:bidi="he-IL"/>
        </w:rPr>
        <w:t>if you think you've met the requirement it's enough</w:t>
      </w:r>
      <w:r>
        <w:rPr>
          <w:rFonts w:cstheme="minorHAnsi"/>
          <w:noProof/>
          <w:sz w:val="22"/>
          <w:szCs w:val="22"/>
          <w:lang w:bidi="he-IL"/>
        </w:rPr>
        <w:t xml:space="preserve">, </w:t>
      </w:r>
      <w:r w:rsidRPr="00530C55">
        <w:rPr>
          <w:rFonts w:cstheme="minorHAnsi"/>
          <w:noProof/>
          <w:sz w:val="22"/>
          <w:szCs w:val="22"/>
          <w:lang w:bidi="he-IL"/>
        </w:rPr>
        <w:t>do that</w:t>
      </w:r>
      <w:r>
        <w:rPr>
          <w:rFonts w:cstheme="minorHAnsi"/>
          <w:noProof/>
          <w:sz w:val="22"/>
          <w:szCs w:val="22"/>
          <w:lang w:bidi="he-IL"/>
        </w:rPr>
        <w:t xml:space="preserve">. </w:t>
      </w:r>
      <w:r w:rsidRPr="00530C55">
        <w:rPr>
          <w:rFonts w:cstheme="minorHAnsi"/>
          <w:noProof/>
          <w:sz w:val="22"/>
          <w:szCs w:val="22"/>
          <w:lang w:bidi="he-IL"/>
        </w:rPr>
        <w:t>If they're sent back</w:t>
      </w:r>
      <w:r>
        <w:rPr>
          <w:rFonts w:cstheme="minorHAnsi"/>
          <w:noProof/>
          <w:sz w:val="22"/>
          <w:szCs w:val="22"/>
          <w:lang w:bidi="he-IL"/>
        </w:rPr>
        <w:t xml:space="preserve">, </w:t>
      </w: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we need more details on this</w:t>
      </w:r>
      <w:r>
        <w:rPr>
          <w:rFonts w:cstheme="minorHAnsi"/>
          <w:noProof/>
          <w:sz w:val="22"/>
          <w:szCs w:val="22"/>
          <w:lang w:bidi="he-IL"/>
        </w:rPr>
        <w:t xml:space="preserve">, </w:t>
      </w:r>
      <w:r w:rsidRPr="00530C55">
        <w:rPr>
          <w:rFonts w:cstheme="minorHAnsi"/>
          <w:noProof/>
          <w:sz w:val="22"/>
          <w:szCs w:val="22"/>
          <w:lang w:bidi="he-IL"/>
        </w:rPr>
        <w:t>well just give them more details on that one section where they're asking for details</w:t>
      </w:r>
      <w:r>
        <w:rPr>
          <w:rFonts w:cstheme="minorHAnsi"/>
          <w:noProof/>
          <w:sz w:val="22"/>
          <w:szCs w:val="22"/>
          <w:lang w:bidi="he-IL"/>
        </w:rPr>
        <w:t xml:space="preserve">. </w:t>
      </w:r>
    </w:p>
    <w:p w14:paraId="2823B036" w14:textId="77777777" w:rsidR="00E7658F" w:rsidRDefault="00E7658F" w:rsidP="00E7658F">
      <w:pPr>
        <w:pStyle w:val="SpeakerInformation"/>
        <w:spacing w:after="120" w:line="240" w:lineRule="auto"/>
      </w:pPr>
      <w:r w:rsidRPr="00145E60">
        <w:t>Speaker #</w:t>
      </w:r>
      <w:r>
        <w:t>2</w:t>
      </w:r>
      <w:r w:rsidRPr="00145E60">
        <w:t xml:space="preserve"> (</w:t>
      </w:r>
      <w:proofErr w:type="spellStart"/>
      <w:r>
        <w:t>DeNece</w:t>
      </w:r>
      <w:proofErr w:type="spellEnd"/>
      <w:r>
        <w:t xml:space="preserve"> Meyer</w:t>
      </w:r>
      <w:r w:rsidRPr="00145E60">
        <w:t>):</w:t>
      </w:r>
      <w:r>
        <w:t xml:space="preserve"> </w:t>
      </w:r>
    </w:p>
    <w:p w14:paraId="18639614" w14:textId="77777777" w:rsidR="00E7658F" w:rsidRDefault="009B178C" w:rsidP="009B178C">
      <w:pPr>
        <w:rPr>
          <w:rFonts w:cstheme="minorHAnsi"/>
          <w:noProof/>
          <w:sz w:val="22"/>
          <w:szCs w:val="22"/>
          <w:lang w:bidi="he-IL"/>
        </w:rPr>
      </w:pPr>
      <w:r w:rsidRPr="00530C55">
        <w:rPr>
          <w:rFonts w:cstheme="minorHAnsi"/>
          <w:noProof/>
          <w:sz w:val="22"/>
          <w:szCs w:val="22"/>
          <w:lang w:bidi="he-IL"/>
        </w:rPr>
        <w:t>Great points</w:t>
      </w:r>
      <w:r>
        <w:rPr>
          <w:rFonts w:cstheme="minorHAnsi"/>
          <w:noProof/>
          <w:sz w:val="22"/>
          <w:szCs w:val="22"/>
          <w:lang w:bidi="he-IL"/>
        </w:rPr>
        <w:t xml:space="preserve">, </w:t>
      </w:r>
      <w:r w:rsidRPr="00530C55">
        <w:rPr>
          <w:rFonts w:cstheme="minorHAnsi"/>
          <w:noProof/>
          <w:sz w:val="22"/>
          <w:szCs w:val="22"/>
          <w:lang w:bidi="he-IL"/>
        </w:rPr>
        <w:t>Jim and I thank you so much for your time today</w:t>
      </w:r>
      <w:r>
        <w:rPr>
          <w:rFonts w:cstheme="minorHAnsi"/>
          <w:noProof/>
          <w:sz w:val="22"/>
          <w:szCs w:val="22"/>
          <w:lang w:bidi="he-IL"/>
        </w:rPr>
        <w:t xml:space="preserve">. </w:t>
      </w:r>
      <w:r w:rsidRPr="00530C55">
        <w:rPr>
          <w:rFonts w:cstheme="minorHAnsi"/>
          <w:noProof/>
          <w:sz w:val="22"/>
          <w:szCs w:val="22"/>
          <w:lang w:bidi="he-IL"/>
        </w:rPr>
        <w:t>I think that wraps up our time that we have sodefinitely want to go forward in some other ones</w:t>
      </w:r>
      <w:r>
        <w:rPr>
          <w:rFonts w:cstheme="minorHAnsi"/>
          <w:noProof/>
          <w:sz w:val="22"/>
          <w:szCs w:val="22"/>
          <w:lang w:bidi="he-IL"/>
        </w:rPr>
        <w:t xml:space="preserve">. </w:t>
      </w:r>
      <w:r w:rsidRPr="00530C55">
        <w:rPr>
          <w:rFonts w:cstheme="minorHAnsi"/>
          <w:noProof/>
          <w:sz w:val="22"/>
          <w:szCs w:val="22"/>
          <w:lang w:bidi="he-IL"/>
        </w:rPr>
        <w:t>Do you have anything else you want to add to that Jim</w:t>
      </w:r>
      <w:r>
        <w:rPr>
          <w:rFonts w:cstheme="minorHAnsi"/>
          <w:noProof/>
          <w:sz w:val="22"/>
          <w:szCs w:val="22"/>
          <w:lang w:bidi="he-IL"/>
        </w:rPr>
        <w:t xml:space="preserve">? </w:t>
      </w:r>
    </w:p>
    <w:p w14:paraId="3F812C79" w14:textId="77777777" w:rsidR="00E7658F" w:rsidRDefault="00E7658F" w:rsidP="00E7658F">
      <w:pPr>
        <w:pStyle w:val="SpeakerInformation"/>
        <w:spacing w:after="120" w:line="240" w:lineRule="auto"/>
      </w:pPr>
      <w:r w:rsidRPr="00145E60">
        <w:t>Speaker #</w:t>
      </w:r>
      <w:r>
        <w:t>3</w:t>
      </w:r>
      <w:r w:rsidRPr="00145E60">
        <w:t xml:space="preserve"> (</w:t>
      </w:r>
      <w:r>
        <w:t>Jim Ashe</w:t>
      </w:r>
      <w:r w:rsidRPr="00145E60">
        <w:t>):</w:t>
      </w:r>
      <w:r>
        <w:t xml:space="preserve"> </w:t>
      </w:r>
    </w:p>
    <w:p w14:paraId="46F599EA" w14:textId="77777777" w:rsidR="00034FC3" w:rsidRDefault="009B178C" w:rsidP="009B178C">
      <w:pPr>
        <w:rPr>
          <w:rFonts w:cstheme="minorHAnsi"/>
          <w:noProof/>
          <w:sz w:val="22"/>
          <w:szCs w:val="22"/>
          <w:lang w:bidi="he-IL"/>
        </w:rPr>
      </w:pPr>
      <w:r w:rsidRPr="00530C55">
        <w:rPr>
          <w:rFonts w:cstheme="minorHAnsi"/>
          <w:noProof/>
          <w:sz w:val="22"/>
          <w:szCs w:val="22"/>
          <w:lang w:bidi="he-IL"/>
        </w:rPr>
        <w:t>Just real quick about the evaluation</w:t>
      </w:r>
      <w:r>
        <w:rPr>
          <w:rFonts w:cstheme="minorHAnsi"/>
          <w:noProof/>
          <w:sz w:val="22"/>
          <w:szCs w:val="22"/>
          <w:lang w:bidi="he-IL"/>
        </w:rPr>
        <w:t xml:space="preserve">. </w:t>
      </w:r>
      <w:r w:rsidRPr="00530C55">
        <w:rPr>
          <w:rFonts w:cstheme="minorHAnsi"/>
          <w:noProof/>
          <w:sz w:val="22"/>
          <w:szCs w:val="22"/>
          <w:lang w:bidi="he-IL"/>
        </w:rPr>
        <w:t>When they get sent back some of the comments thatthe evaluators write are a little confusing or vague sometimes</w:t>
      </w:r>
      <w:r>
        <w:rPr>
          <w:rFonts w:cstheme="minorHAnsi"/>
          <w:noProof/>
          <w:sz w:val="22"/>
          <w:szCs w:val="22"/>
          <w:lang w:bidi="he-IL"/>
        </w:rPr>
        <w:t xml:space="preserve">. </w:t>
      </w:r>
      <w:r w:rsidRPr="00530C55">
        <w:rPr>
          <w:rFonts w:cstheme="minorHAnsi"/>
          <w:noProof/>
          <w:sz w:val="22"/>
          <w:szCs w:val="22"/>
          <w:lang w:bidi="he-IL"/>
        </w:rPr>
        <w:t>Keep in mind that they're following a template they're required to</w:t>
      </w:r>
      <w:r>
        <w:rPr>
          <w:rFonts w:cstheme="minorHAnsi"/>
          <w:noProof/>
          <w:sz w:val="22"/>
          <w:szCs w:val="22"/>
          <w:lang w:bidi="he-IL"/>
        </w:rPr>
        <w:t xml:space="preserve">. </w:t>
      </w:r>
      <w:r w:rsidRPr="00530C55">
        <w:rPr>
          <w:rFonts w:cstheme="minorHAnsi"/>
          <w:noProof/>
          <w:sz w:val="22"/>
          <w:szCs w:val="22"/>
          <w:lang w:bidi="he-IL"/>
        </w:rPr>
        <w:t>They're required to acknowledge something that you wrote and thenthey're supposed to say something that is missing or wrong</w:t>
      </w:r>
      <w:r>
        <w:rPr>
          <w:rFonts w:cstheme="minorHAnsi"/>
          <w:noProof/>
          <w:sz w:val="22"/>
          <w:szCs w:val="22"/>
          <w:lang w:bidi="he-IL"/>
        </w:rPr>
        <w:t xml:space="preserve">, </w:t>
      </w:r>
      <w:r w:rsidRPr="00530C55">
        <w:rPr>
          <w:rFonts w:cstheme="minorHAnsi"/>
          <w:noProof/>
          <w:sz w:val="22"/>
          <w:szCs w:val="22"/>
          <w:lang w:bidi="he-IL"/>
        </w:rPr>
        <w:t>in the case where they wanted more where they write insufficient details</w:t>
      </w:r>
      <w:r>
        <w:rPr>
          <w:rFonts w:cstheme="minorHAnsi"/>
          <w:noProof/>
          <w:sz w:val="22"/>
          <w:szCs w:val="22"/>
          <w:lang w:bidi="he-IL"/>
        </w:rPr>
        <w:t xml:space="preserve">. </w:t>
      </w:r>
      <w:r w:rsidRPr="00530C55">
        <w:rPr>
          <w:rFonts w:cstheme="minorHAnsi"/>
          <w:noProof/>
          <w:sz w:val="22"/>
          <w:szCs w:val="22"/>
          <w:lang w:bidi="he-IL"/>
        </w:rPr>
        <w:t>I think that's a little confusing sometimesbecause they're like</w:t>
      </w:r>
      <w:r>
        <w:rPr>
          <w:rFonts w:cstheme="minorHAnsi"/>
          <w:noProof/>
          <w:sz w:val="22"/>
          <w:szCs w:val="22"/>
          <w:lang w:bidi="he-IL"/>
        </w:rPr>
        <w:t xml:space="preserve">, </w:t>
      </w: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acknowledge this"</w:t>
      </w:r>
      <w:r>
        <w:rPr>
          <w:rFonts w:cstheme="minorHAnsi"/>
          <w:noProof/>
          <w:sz w:val="22"/>
          <w:szCs w:val="22"/>
          <w:lang w:bidi="he-IL"/>
        </w:rPr>
        <w:t xml:space="preserve">, </w:t>
      </w:r>
      <w:r w:rsidRPr="00530C55">
        <w:rPr>
          <w:rFonts w:cstheme="minorHAnsi"/>
          <w:noProof/>
          <w:sz w:val="22"/>
          <w:szCs w:val="22"/>
          <w:lang w:bidi="he-IL"/>
        </w:rPr>
        <w:t>and it sounds like they're saying that it's correct or required</w:t>
      </w:r>
      <w:r>
        <w:rPr>
          <w:rFonts w:cstheme="minorHAnsi"/>
          <w:noProof/>
          <w:sz w:val="22"/>
          <w:szCs w:val="22"/>
          <w:lang w:bidi="he-IL"/>
        </w:rPr>
        <w:t xml:space="preserve">, </w:t>
      </w:r>
      <w:r w:rsidRPr="00530C55">
        <w:rPr>
          <w:rFonts w:cstheme="minorHAnsi"/>
          <w:noProof/>
          <w:sz w:val="22"/>
          <w:szCs w:val="22"/>
          <w:lang w:bidi="he-IL"/>
        </w:rPr>
        <w:t>that may not necessarily be the case</w:t>
      </w:r>
      <w:r>
        <w:rPr>
          <w:rFonts w:cstheme="minorHAnsi"/>
          <w:noProof/>
          <w:sz w:val="22"/>
          <w:szCs w:val="22"/>
          <w:lang w:bidi="he-IL"/>
        </w:rPr>
        <w:t xml:space="preserve">. </w:t>
      </w:r>
      <w:r w:rsidRPr="00530C55">
        <w:rPr>
          <w:rFonts w:cstheme="minorHAnsi"/>
          <w:noProof/>
          <w:sz w:val="22"/>
          <w:szCs w:val="22"/>
          <w:lang w:bidi="he-IL"/>
        </w:rPr>
        <w:t>You've written a lot</w:t>
      </w:r>
      <w:r>
        <w:rPr>
          <w:rFonts w:cstheme="minorHAnsi"/>
          <w:noProof/>
          <w:sz w:val="22"/>
          <w:szCs w:val="22"/>
          <w:lang w:bidi="he-IL"/>
        </w:rPr>
        <w:t xml:space="preserve">, </w:t>
      </w:r>
      <w:r w:rsidRPr="00530C55">
        <w:rPr>
          <w:rFonts w:cstheme="minorHAnsi"/>
          <w:noProof/>
          <w:sz w:val="22"/>
          <w:szCs w:val="22"/>
          <w:lang w:bidi="he-IL"/>
        </w:rPr>
        <w:t>I don't know</w:t>
      </w:r>
      <w:r>
        <w:rPr>
          <w:rFonts w:cstheme="minorHAnsi"/>
          <w:noProof/>
          <w:sz w:val="22"/>
          <w:szCs w:val="22"/>
          <w:lang w:bidi="he-IL"/>
        </w:rPr>
        <w:t xml:space="preserve">, </w:t>
      </w:r>
      <w:r w:rsidRPr="00530C55">
        <w:rPr>
          <w:rFonts w:cstheme="minorHAnsi"/>
          <w:noProof/>
          <w:sz w:val="22"/>
          <w:szCs w:val="22"/>
          <w:lang w:bidi="he-IL"/>
        </w:rPr>
        <w:t>like a history of Mickey Mouse for your stuff</w:t>
      </w:r>
      <w:r>
        <w:rPr>
          <w:rFonts w:cstheme="minorHAnsi"/>
          <w:noProof/>
          <w:sz w:val="22"/>
          <w:szCs w:val="22"/>
          <w:lang w:bidi="he-IL"/>
        </w:rPr>
        <w:t xml:space="preserve">, </w:t>
      </w:r>
      <w:r w:rsidRPr="00530C55">
        <w:rPr>
          <w:rFonts w:cstheme="minorHAnsi"/>
          <w:noProof/>
          <w:sz w:val="22"/>
          <w:szCs w:val="22"/>
          <w:lang w:bidi="he-IL"/>
        </w:rPr>
        <w:t>supposed to talk about optimization</w:t>
      </w:r>
      <w:r>
        <w:rPr>
          <w:rFonts w:cstheme="minorHAnsi"/>
          <w:noProof/>
          <w:sz w:val="22"/>
          <w:szCs w:val="22"/>
          <w:lang w:bidi="he-IL"/>
        </w:rPr>
        <w:t xml:space="preserve">. </w:t>
      </w:r>
      <w:r w:rsidRPr="00530C55">
        <w:rPr>
          <w:rFonts w:cstheme="minorHAnsi"/>
          <w:noProof/>
          <w:sz w:val="22"/>
          <w:szCs w:val="22"/>
          <w:lang w:bidi="he-IL"/>
        </w:rPr>
        <w:t>They would write back</w:t>
      </w:r>
      <w:r>
        <w:rPr>
          <w:rFonts w:cstheme="minorHAnsi"/>
          <w:noProof/>
          <w:sz w:val="22"/>
          <w:szCs w:val="22"/>
          <w:lang w:bidi="he-IL"/>
        </w:rPr>
        <w:t xml:space="preserve">, </w:t>
      </w: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the student has a very nice history in Mickey Mouse</w:t>
      </w:r>
      <w:r>
        <w:rPr>
          <w:rFonts w:cstheme="minorHAnsi"/>
          <w:noProof/>
          <w:sz w:val="22"/>
          <w:szCs w:val="22"/>
          <w:lang w:bidi="he-IL"/>
        </w:rPr>
        <w:t xml:space="preserve">, </w:t>
      </w:r>
      <w:r w:rsidRPr="00530C55">
        <w:rPr>
          <w:rFonts w:cstheme="minorHAnsi"/>
          <w:noProof/>
          <w:sz w:val="22"/>
          <w:szCs w:val="22"/>
          <w:lang w:bidi="he-IL"/>
        </w:rPr>
        <w:t>but the items about optimization are missing</w:t>
      </w:r>
      <w:r>
        <w:rPr>
          <w:rFonts w:cstheme="minorHAnsi"/>
          <w:noProof/>
          <w:sz w:val="22"/>
          <w:szCs w:val="22"/>
          <w:lang w:bidi="he-IL"/>
        </w:rPr>
        <w:t xml:space="preserve">. </w:t>
      </w:r>
      <w:r w:rsidRPr="00530C55">
        <w:rPr>
          <w:rFonts w:cstheme="minorHAnsi"/>
          <w:noProof/>
          <w:sz w:val="22"/>
          <w:szCs w:val="22"/>
          <w:lang w:bidi="he-IL"/>
        </w:rPr>
        <w:t>"That's like a required format that they follow</w:t>
      </w:r>
      <w:r>
        <w:rPr>
          <w:rFonts w:cstheme="minorHAnsi"/>
          <w:noProof/>
          <w:sz w:val="22"/>
          <w:szCs w:val="22"/>
          <w:lang w:bidi="he-IL"/>
        </w:rPr>
        <w:t xml:space="preserve">. </w:t>
      </w:r>
      <w:r w:rsidRPr="00530C55">
        <w:rPr>
          <w:rFonts w:cstheme="minorHAnsi"/>
          <w:noProof/>
          <w:sz w:val="22"/>
          <w:szCs w:val="22"/>
          <w:lang w:bidi="he-IL"/>
        </w:rPr>
        <w:t>They try to be objective as possible</w:t>
      </w:r>
      <w:r>
        <w:rPr>
          <w:rFonts w:cstheme="minorHAnsi"/>
          <w:noProof/>
          <w:sz w:val="22"/>
          <w:szCs w:val="22"/>
          <w:lang w:bidi="he-IL"/>
        </w:rPr>
        <w:t xml:space="preserve">, </w:t>
      </w:r>
      <w:r w:rsidRPr="00530C55">
        <w:rPr>
          <w:rFonts w:cstheme="minorHAnsi"/>
          <w:noProof/>
          <w:sz w:val="22"/>
          <w:szCs w:val="22"/>
          <w:lang w:bidi="he-IL"/>
        </w:rPr>
        <w:t>of course</w:t>
      </w:r>
      <w:r>
        <w:rPr>
          <w:rFonts w:cstheme="minorHAnsi"/>
          <w:noProof/>
          <w:sz w:val="22"/>
          <w:szCs w:val="22"/>
          <w:lang w:bidi="he-IL"/>
        </w:rPr>
        <w:t xml:space="preserve">, </w:t>
      </w:r>
      <w:r w:rsidRPr="00530C55">
        <w:rPr>
          <w:rFonts w:cstheme="minorHAnsi"/>
          <w:noProof/>
          <w:sz w:val="22"/>
          <w:szCs w:val="22"/>
          <w:lang w:bidi="he-IL"/>
        </w:rPr>
        <w:t>that's very difficult especially on task 3</w:t>
      </w:r>
      <w:r>
        <w:rPr>
          <w:rFonts w:cstheme="minorHAnsi"/>
          <w:noProof/>
          <w:sz w:val="22"/>
          <w:szCs w:val="22"/>
          <w:lang w:bidi="he-IL"/>
        </w:rPr>
        <w:t xml:space="preserve">, </w:t>
      </w:r>
      <w:r w:rsidRPr="00530C55">
        <w:rPr>
          <w:rFonts w:cstheme="minorHAnsi"/>
          <w:noProof/>
          <w:sz w:val="22"/>
          <w:szCs w:val="22"/>
          <w:lang w:bidi="he-IL"/>
        </w:rPr>
        <w:t>where there's a lot of gray area</w:t>
      </w:r>
      <w:r>
        <w:rPr>
          <w:rFonts w:cstheme="minorHAnsi"/>
          <w:noProof/>
          <w:sz w:val="22"/>
          <w:szCs w:val="22"/>
          <w:lang w:bidi="he-IL"/>
        </w:rPr>
        <w:t xml:space="preserve">, </w:t>
      </w:r>
      <w:r w:rsidRPr="00530C55">
        <w:rPr>
          <w:rFonts w:cstheme="minorHAnsi"/>
          <w:noProof/>
          <w:sz w:val="22"/>
          <w:szCs w:val="22"/>
          <w:lang w:bidi="he-IL"/>
        </w:rPr>
        <w:t>but they do try to be as objective as possible</w:t>
      </w:r>
      <w:r>
        <w:rPr>
          <w:rFonts w:cstheme="minorHAnsi"/>
          <w:noProof/>
          <w:sz w:val="22"/>
          <w:szCs w:val="22"/>
          <w:lang w:bidi="he-IL"/>
        </w:rPr>
        <w:t xml:space="preserve">. </w:t>
      </w:r>
      <w:r w:rsidRPr="00530C55">
        <w:rPr>
          <w:rFonts w:cstheme="minorHAnsi"/>
          <w:noProof/>
          <w:sz w:val="22"/>
          <w:szCs w:val="22"/>
          <w:lang w:bidi="he-IL"/>
        </w:rPr>
        <w:t>When you submit it for task 1 and</w:t>
      </w:r>
      <w:r w:rsidR="00673901">
        <w:rPr>
          <w:rFonts w:cstheme="minorHAnsi"/>
          <w:noProof/>
          <w:sz w:val="22"/>
          <w:szCs w:val="22"/>
          <w:lang w:bidi="he-IL"/>
        </w:rPr>
        <w:t xml:space="preserve"> </w:t>
      </w:r>
      <w:r w:rsidRPr="00530C55">
        <w:rPr>
          <w:rFonts w:cstheme="minorHAnsi"/>
          <w:noProof/>
          <w:sz w:val="22"/>
          <w:szCs w:val="22"/>
          <w:lang w:bidi="he-IL"/>
        </w:rPr>
        <w:t>then maybe it got rejected and then you submitted again</w:t>
      </w:r>
      <w:r>
        <w:rPr>
          <w:rFonts w:cstheme="minorHAnsi"/>
          <w:noProof/>
          <w:sz w:val="22"/>
          <w:szCs w:val="22"/>
          <w:lang w:bidi="he-IL"/>
        </w:rPr>
        <w:t xml:space="preserve">, </w:t>
      </w:r>
      <w:r w:rsidRPr="00530C55">
        <w:rPr>
          <w:rFonts w:cstheme="minorHAnsi"/>
          <w:noProof/>
          <w:sz w:val="22"/>
          <w:szCs w:val="22"/>
          <w:lang w:bidi="he-IL"/>
        </w:rPr>
        <w:t>it will probably be a different evaluator</w:t>
      </w:r>
      <w:r>
        <w:rPr>
          <w:rFonts w:cstheme="minorHAnsi"/>
          <w:noProof/>
          <w:sz w:val="22"/>
          <w:szCs w:val="22"/>
          <w:lang w:bidi="he-IL"/>
        </w:rPr>
        <w:t xml:space="preserve">, </w:t>
      </w:r>
      <w:r w:rsidRPr="00530C55">
        <w:rPr>
          <w:rFonts w:cstheme="minorHAnsi"/>
          <w:noProof/>
          <w:sz w:val="22"/>
          <w:szCs w:val="22"/>
          <w:lang w:bidi="he-IL"/>
        </w:rPr>
        <w:t>it's a ticket system</w:t>
      </w:r>
      <w:r>
        <w:rPr>
          <w:rFonts w:cstheme="minorHAnsi"/>
          <w:noProof/>
          <w:sz w:val="22"/>
          <w:szCs w:val="22"/>
          <w:lang w:bidi="he-IL"/>
        </w:rPr>
        <w:t xml:space="preserve">, </w:t>
      </w:r>
      <w:r w:rsidRPr="00530C55">
        <w:rPr>
          <w:rFonts w:cstheme="minorHAnsi"/>
          <w:noProof/>
          <w:sz w:val="22"/>
          <w:szCs w:val="22"/>
          <w:lang w:bidi="he-IL"/>
        </w:rPr>
        <w:t>they just take the next one in line</w:t>
      </w:r>
      <w:r>
        <w:rPr>
          <w:rFonts w:cstheme="minorHAnsi"/>
          <w:noProof/>
          <w:sz w:val="22"/>
          <w:szCs w:val="22"/>
          <w:lang w:bidi="he-IL"/>
        </w:rPr>
        <w:t xml:space="preserve">. </w:t>
      </w:r>
      <w:r w:rsidRPr="00530C55">
        <w:rPr>
          <w:rFonts w:cstheme="minorHAnsi"/>
          <w:noProof/>
          <w:sz w:val="22"/>
          <w:szCs w:val="22"/>
          <w:lang w:bidi="he-IL"/>
        </w:rPr>
        <w:t>You won't necessarily be dealing with the same evaluator repeatedly</w:t>
      </w:r>
      <w:r>
        <w:rPr>
          <w:rFonts w:cstheme="minorHAnsi"/>
          <w:noProof/>
          <w:sz w:val="22"/>
          <w:szCs w:val="22"/>
          <w:lang w:bidi="he-IL"/>
        </w:rPr>
        <w:t xml:space="preserve">. </w:t>
      </w:r>
      <w:r w:rsidRPr="00530C55">
        <w:rPr>
          <w:rFonts w:cstheme="minorHAnsi"/>
          <w:noProof/>
          <w:sz w:val="22"/>
          <w:szCs w:val="22"/>
          <w:lang w:bidi="he-IL"/>
        </w:rPr>
        <w:t>It doesn't work that way for them you're not assigned</w:t>
      </w:r>
      <w:r w:rsidR="00034FC3">
        <w:rPr>
          <w:rFonts w:cstheme="minorHAnsi"/>
          <w:noProof/>
          <w:sz w:val="22"/>
          <w:szCs w:val="22"/>
          <w:lang w:bidi="he-IL"/>
        </w:rPr>
        <w:t xml:space="preserve"> </w:t>
      </w:r>
      <w:r w:rsidRPr="00530C55">
        <w:rPr>
          <w:rFonts w:cstheme="minorHAnsi"/>
          <w:noProof/>
          <w:sz w:val="22"/>
          <w:szCs w:val="22"/>
          <w:lang w:bidi="he-IL"/>
        </w:rPr>
        <w:t>a particular evaluator like you are a course instructor</w:t>
      </w:r>
      <w:r>
        <w:rPr>
          <w:rFonts w:cstheme="minorHAnsi"/>
          <w:noProof/>
          <w:sz w:val="22"/>
          <w:szCs w:val="22"/>
          <w:lang w:bidi="he-IL"/>
        </w:rPr>
        <w:t xml:space="preserve">. </w:t>
      </w:r>
    </w:p>
    <w:p w14:paraId="571E76C8" w14:textId="77777777" w:rsidR="00034FC3" w:rsidRDefault="00034FC3" w:rsidP="00034FC3">
      <w:pPr>
        <w:pStyle w:val="SpeakerInformation"/>
        <w:spacing w:after="120" w:line="240" w:lineRule="auto"/>
      </w:pPr>
      <w:r w:rsidRPr="00145E60">
        <w:lastRenderedPageBreak/>
        <w:t>Speaker #</w:t>
      </w:r>
      <w:r>
        <w:t>2</w:t>
      </w:r>
      <w:r w:rsidRPr="00145E60">
        <w:t xml:space="preserve"> (</w:t>
      </w:r>
      <w:proofErr w:type="spellStart"/>
      <w:r>
        <w:t>DeNece</w:t>
      </w:r>
      <w:proofErr w:type="spellEnd"/>
      <w:r>
        <w:t xml:space="preserve"> Meyer</w:t>
      </w:r>
      <w:r w:rsidRPr="00145E60">
        <w:t>):</w:t>
      </w:r>
      <w:r>
        <w:t xml:space="preserve"> </w:t>
      </w:r>
    </w:p>
    <w:p w14:paraId="05174628" w14:textId="77777777" w:rsidR="00034FC3" w:rsidRDefault="009B178C" w:rsidP="009B178C">
      <w:pPr>
        <w:rPr>
          <w:rFonts w:cstheme="minorHAnsi"/>
          <w:noProof/>
          <w:sz w:val="22"/>
          <w:szCs w:val="22"/>
          <w:lang w:bidi="he-IL"/>
        </w:rPr>
      </w:pP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thank you</w:t>
      </w:r>
      <w:r>
        <w:rPr>
          <w:rFonts w:cstheme="minorHAnsi"/>
          <w:noProof/>
          <w:sz w:val="22"/>
          <w:szCs w:val="22"/>
          <w:lang w:bidi="he-IL"/>
        </w:rPr>
        <w:t xml:space="preserve">, </w:t>
      </w:r>
      <w:r w:rsidRPr="00530C55">
        <w:rPr>
          <w:rFonts w:cstheme="minorHAnsi"/>
          <w:noProof/>
          <w:sz w:val="22"/>
          <w:szCs w:val="22"/>
          <w:lang w:bidi="he-IL"/>
        </w:rPr>
        <w:t>Jim that's some great information</w:t>
      </w:r>
      <w:r>
        <w:rPr>
          <w:rFonts w:cstheme="minorHAnsi"/>
          <w:noProof/>
          <w:sz w:val="22"/>
          <w:szCs w:val="22"/>
          <w:lang w:bidi="he-IL"/>
        </w:rPr>
        <w:t xml:space="preserve">. </w:t>
      </w:r>
      <w:r w:rsidRPr="00530C55">
        <w:rPr>
          <w:rFonts w:cstheme="minorHAnsi"/>
          <w:noProof/>
          <w:sz w:val="22"/>
          <w:szCs w:val="22"/>
          <w:lang w:bidi="he-IL"/>
        </w:rPr>
        <w:t>Thank you for joining me today</w:t>
      </w:r>
      <w:r>
        <w:rPr>
          <w:rFonts w:cstheme="minorHAnsi"/>
          <w:noProof/>
          <w:sz w:val="22"/>
          <w:szCs w:val="22"/>
          <w:lang w:bidi="he-IL"/>
        </w:rPr>
        <w:t xml:space="preserve">. </w:t>
      </w:r>
      <w:r w:rsidRPr="00530C55">
        <w:rPr>
          <w:rFonts w:cstheme="minorHAnsi"/>
          <w:noProof/>
          <w:sz w:val="22"/>
          <w:szCs w:val="22"/>
          <w:lang w:bidi="he-IL"/>
        </w:rPr>
        <w:t>Is there anything else that we need to add to it</w:t>
      </w:r>
      <w:r>
        <w:rPr>
          <w:rFonts w:cstheme="minorHAnsi"/>
          <w:noProof/>
          <w:sz w:val="22"/>
          <w:szCs w:val="22"/>
          <w:lang w:bidi="he-IL"/>
        </w:rPr>
        <w:t xml:space="preserve">? </w:t>
      </w:r>
      <w:r w:rsidRPr="00530C55">
        <w:rPr>
          <w:rFonts w:cstheme="minorHAnsi"/>
          <w:noProof/>
          <w:sz w:val="22"/>
          <w:szCs w:val="22"/>
          <w:lang w:bidi="he-IL"/>
        </w:rPr>
        <w:t>I think you've answered a lot of my student's questions</w:t>
      </w:r>
      <w:r>
        <w:rPr>
          <w:rFonts w:cstheme="minorHAnsi"/>
          <w:noProof/>
          <w:sz w:val="22"/>
          <w:szCs w:val="22"/>
          <w:lang w:bidi="he-IL"/>
        </w:rPr>
        <w:t xml:space="preserve">. </w:t>
      </w:r>
    </w:p>
    <w:p w14:paraId="68EB23FA" w14:textId="77777777" w:rsidR="00034FC3" w:rsidRDefault="00034FC3" w:rsidP="00034FC3">
      <w:pPr>
        <w:pStyle w:val="SpeakerInformation"/>
        <w:spacing w:after="120" w:line="240" w:lineRule="auto"/>
      </w:pPr>
      <w:r w:rsidRPr="00145E60">
        <w:t>Speaker #</w:t>
      </w:r>
      <w:r>
        <w:t>3</w:t>
      </w:r>
      <w:r w:rsidRPr="00145E60">
        <w:t xml:space="preserve"> (</w:t>
      </w:r>
      <w:r>
        <w:t>Jim Ashe</w:t>
      </w:r>
      <w:r w:rsidRPr="00145E60">
        <w:t>):</w:t>
      </w:r>
      <w:r>
        <w:t xml:space="preserve"> </w:t>
      </w:r>
    </w:p>
    <w:p w14:paraId="0B821781" w14:textId="77777777" w:rsidR="00034FC3" w:rsidRDefault="009B178C" w:rsidP="009B178C">
      <w:pPr>
        <w:rPr>
          <w:rFonts w:cstheme="minorHAnsi"/>
          <w:noProof/>
          <w:sz w:val="22"/>
          <w:szCs w:val="22"/>
          <w:lang w:bidi="he-IL"/>
        </w:rPr>
      </w:pPr>
      <w:r w:rsidRPr="00530C55">
        <w:rPr>
          <w:rFonts w:cstheme="minorHAnsi"/>
          <w:noProof/>
          <w:sz w:val="22"/>
          <w:szCs w:val="22"/>
          <w:lang w:bidi="he-IL"/>
        </w:rPr>
        <w:t>Just get started</w:t>
      </w:r>
      <w:r>
        <w:rPr>
          <w:rFonts w:cstheme="minorHAnsi"/>
          <w:noProof/>
          <w:sz w:val="22"/>
          <w:szCs w:val="22"/>
          <w:lang w:bidi="he-IL"/>
        </w:rPr>
        <w:t xml:space="preserve">. </w:t>
      </w:r>
    </w:p>
    <w:p w14:paraId="18CC54CE" w14:textId="77777777" w:rsidR="00034FC3" w:rsidRDefault="00034FC3" w:rsidP="00034FC3">
      <w:pPr>
        <w:pStyle w:val="SpeakerInformation"/>
        <w:spacing w:after="120" w:line="240" w:lineRule="auto"/>
      </w:pPr>
      <w:r w:rsidRPr="00145E60">
        <w:t>Speaker #</w:t>
      </w:r>
      <w:r>
        <w:t>2</w:t>
      </w:r>
      <w:r w:rsidRPr="00145E60">
        <w:t xml:space="preserve"> (</w:t>
      </w:r>
      <w:proofErr w:type="spellStart"/>
      <w:r>
        <w:t>DeNece</w:t>
      </w:r>
      <w:proofErr w:type="spellEnd"/>
      <w:r>
        <w:t xml:space="preserve"> Meyer</w:t>
      </w:r>
      <w:r w:rsidRPr="00145E60">
        <w:t>):</w:t>
      </w:r>
      <w:r>
        <w:t xml:space="preserve"> </w:t>
      </w:r>
    </w:p>
    <w:p w14:paraId="33D98BE2" w14:textId="77777777" w:rsidR="00034FC3" w:rsidRDefault="009B178C" w:rsidP="009B178C">
      <w:pPr>
        <w:rPr>
          <w:rFonts w:cstheme="minorHAnsi"/>
          <w:noProof/>
          <w:sz w:val="22"/>
          <w:szCs w:val="22"/>
          <w:lang w:bidi="he-IL"/>
        </w:rPr>
      </w:pPr>
      <w:r w:rsidRPr="00530C55">
        <w:rPr>
          <w:rFonts w:cstheme="minorHAnsi"/>
          <w:noProof/>
          <w:sz w:val="22"/>
          <w:szCs w:val="22"/>
          <w:lang w:bidi="he-IL"/>
        </w:rPr>
        <w:t>Exactly</w:t>
      </w:r>
      <w:r>
        <w:rPr>
          <w:rFonts w:cstheme="minorHAnsi"/>
          <w:noProof/>
          <w:sz w:val="22"/>
          <w:szCs w:val="22"/>
          <w:lang w:bidi="he-IL"/>
        </w:rPr>
        <w:t xml:space="preserve">. </w:t>
      </w:r>
    </w:p>
    <w:p w14:paraId="3BD8318C" w14:textId="77777777" w:rsidR="00034FC3" w:rsidRDefault="00034FC3" w:rsidP="00034FC3">
      <w:pPr>
        <w:pStyle w:val="SpeakerInformation"/>
        <w:spacing w:after="120" w:line="240" w:lineRule="auto"/>
      </w:pPr>
      <w:r w:rsidRPr="00145E60">
        <w:t>Speaker #</w:t>
      </w:r>
      <w:r>
        <w:t>3</w:t>
      </w:r>
      <w:r w:rsidRPr="00145E60">
        <w:t xml:space="preserve"> (</w:t>
      </w:r>
      <w:r>
        <w:t>Jim Ashe</w:t>
      </w:r>
      <w:r w:rsidRPr="00145E60">
        <w:t>):</w:t>
      </w:r>
      <w:r>
        <w:t xml:space="preserve"> </w:t>
      </w:r>
    </w:p>
    <w:p w14:paraId="21022CFD" w14:textId="77777777" w:rsidR="00BB401D" w:rsidRDefault="009B178C" w:rsidP="009B178C">
      <w:pPr>
        <w:rPr>
          <w:rFonts w:cstheme="minorHAnsi"/>
          <w:noProof/>
          <w:sz w:val="22"/>
          <w:szCs w:val="22"/>
          <w:lang w:bidi="he-IL"/>
        </w:rPr>
      </w:pPr>
      <w:r w:rsidRPr="00530C55">
        <w:rPr>
          <w:rFonts w:cstheme="minorHAnsi"/>
          <w:noProof/>
          <w:sz w:val="22"/>
          <w:szCs w:val="22"/>
          <w:lang w:bidi="he-IL"/>
        </w:rPr>
        <w:t>A lot of times they get stuck up front and it's like</w:t>
      </w:r>
      <w:r>
        <w:rPr>
          <w:rFonts w:cstheme="minorHAnsi"/>
          <w:noProof/>
          <w:sz w:val="22"/>
          <w:szCs w:val="22"/>
          <w:lang w:bidi="he-IL"/>
        </w:rPr>
        <w:t xml:space="preserve">, </w:t>
      </w:r>
      <w:r w:rsidRPr="00530C55">
        <w:rPr>
          <w:rFonts w:cstheme="minorHAnsi"/>
          <w:noProof/>
          <w:sz w:val="22"/>
          <w:szCs w:val="22"/>
          <w:lang w:bidi="he-IL"/>
        </w:rPr>
        <w:t>"I'm not quite sure what I need to do</w:t>
      </w:r>
      <w:r>
        <w:rPr>
          <w:rFonts w:cstheme="minorHAnsi"/>
          <w:noProof/>
          <w:sz w:val="22"/>
          <w:szCs w:val="22"/>
          <w:lang w:bidi="he-IL"/>
        </w:rPr>
        <w:t xml:space="preserve">. </w:t>
      </w:r>
      <w:r w:rsidRPr="00530C55">
        <w:rPr>
          <w:rFonts w:cstheme="minorHAnsi"/>
          <w:noProof/>
          <w:sz w:val="22"/>
          <w:szCs w:val="22"/>
          <w:lang w:bidi="he-IL"/>
        </w:rPr>
        <w:t>"In that case</w:t>
      </w:r>
      <w:r>
        <w:rPr>
          <w:rFonts w:cstheme="minorHAnsi"/>
          <w:noProof/>
          <w:sz w:val="22"/>
          <w:szCs w:val="22"/>
          <w:lang w:bidi="he-IL"/>
        </w:rPr>
        <w:t xml:space="preserve">, </w:t>
      </w:r>
      <w:r w:rsidRPr="00530C55">
        <w:rPr>
          <w:rFonts w:cstheme="minorHAnsi"/>
          <w:noProof/>
          <w:sz w:val="22"/>
          <w:szCs w:val="22"/>
          <w:lang w:bidi="he-IL"/>
        </w:rPr>
        <w:t>hey</w:t>
      </w:r>
      <w:r>
        <w:rPr>
          <w:rFonts w:cstheme="minorHAnsi"/>
          <w:noProof/>
          <w:sz w:val="22"/>
          <w:szCs w:val="22"/>
          <w:lang w:bidi="he-IL"/>
        </w:rPr>
        <w:t xml:space="preserve">, </w:t>
      </w:r>
      <w:r w:rsidRPr="00530C55">
        <w:rPr>
          <w:rFonts w:cstheme="minorHAnsi"/>
          <w:noProof/>
          <w:sz w:val="22"/>
          <w:szCs w:val="22"/>
          <w:lang w:bidi="he-IL"/>
        </w:rPr>
        <w:t>talk to us</w:t>
      </w:r>
      <w:r>
        <w:rPr>
          <w:rFonts w:cstheme="minorHAnsi"/>
          <w:noProof/>
          <w:sz w:val="22"/>
          <w:szCs w:val="22"/>
          <w:lang w:bidi="he-IL"/>
        </w:rPr>
        <w:t xml:space="preserve">. </w:t>
      </w:r>
      <w:r w:rsidRPr="00530C55">
        <w:rPr>
          <w:rFonts w:cstheme="minorHAnsi"/>
          <w:noProof/>
          <w:sz w:val="22"/>
          <w:szCs w:val="22"/>
          <w:lang w:bidi="he-IL"/>
        </w:rPr>
        <w:t>We'll try to limit the scope of what you're looking at and just get started</w:t>
      </w:r>
      <w:r>
        <w:rPr>
          <w:rFonts w:cstheme="minorHAnsi"/>
          <w:noProof/>
          <w:sz w:val="22"/>
          <w:szCs w:val="22"/>
          <w:lang w:bidi="he-IL"/>
        </w:rPr>
        <w:t xml:space="preserve">. </w:t>
      </w:r>
      <w:r w:rsidRPr="00530C55">
        <w:rPr>
          <w:rFonts w:cstheme="minorHAnsi"/>
          <w:noProof/>
          <w:sz w:val="22"/>
          <w:szCs w:val="22"/>
          <w:lang w:bidi="he-IL"/>
        </w:rPr>
        <w:t>Once you start writing that bot</w:t>
      </w:r>
      <w:r>
        <w:rPr>
          <w:rFonts w:cstheme="minorHAnsi"/>
          <w:noProof/>
          <w:sz w:val="22"/>
          <w:szCs w:val="22"/>
          <w:lang w:bidi="he-IL"/>
        </w:rPr>
        <w:t xml:space="preserve">, </w:t>
      </w:r>
      <w:r w:rsidRPr="00530C55">
        <w:rPr>
          <w:rFonts w:cstheme="minorHAnsi"/>
          <w:noProof/>
          <w:sz w:val="22"/>
          <w:szCs w:val="22"/>
          <w:lang w:bidi="he-IL"/>
        </w:rPr>
        <w:t>it takes care of itself</w:t>
      </w:r>
      <w:r>
        <w:rPr>
          <w:rFonts w:cstheme="minorHAnsi"/>
          <w:noProof/>
          <w:sz w:val="22"/>
          <w:szCs w:val="22"/>
          <w:lang w:bidi="he-IL"/>
        </w:rPr>
        <w:t xml:space="preserve">. </w:t>
      </w:r>
      <w:r w:rsidRPr="00530C55">
        <w:rPr>
          <w:rFonts w:cstheme="minorHAnsi"/>
          <w:noProof/>
          <w:sz w:val="22"/>
          <w:szCs w:val="22"/>
          <w:lang w:bidi="he-IL"/>
        </w:rPr>
        <w:t>Once you work with the tutorial files and get things rolling started with the robot</w:t>
      </w:r>
      <w:r>
        <w:rPr>
          <w:rFonts w:cstheme="minorHAnsi"/>
          <w:noProof/>
          <w:sz w:val="22"/>
          <w:szCs w:val="22"/>
          <w:lang w:bidi="he-IL"/>
        </w:rPr>
        <w:t xml:space="preserve">, </w:t>
      </w:r>
      <w:r w:rsidRPr="00530C55">
        <w:rPr>
          <w:rFonts w:cstheme="minorHAnsi"/>
          <w:noProof/>
          <w:sz w:val="22"/>
          <w:szCs w:val="22"/>
          <w:lang w:bidi="he-IL"/>
        </w:rPr>
        <w:t>it starts to take care of itself</w:t>
      </w:r>
      <w:r>
        <w:rPr>
          <w:rFonts w:cstheme="minorHAnsi"/>
          <w:noProof/>
          <w:sz w:val="22"/>
          <w:szCs w:val="22"/>
          <w:lang w:bidi="he-IL"/>
        </w:rPr>
        <w:t xml:space="preserve">. </w:t>
      </w:r>
      <w:r w:rsidRPr="00530C55">
        <w:rPr>
          <w:rFonts w:cstheme="minorHAnsi"/>
          <w:noProof/>
          <w:sz w:val="22"/>
          <w:szCs w:val="22"/>
          <w:lang w:bidi="he-IL"/>
        </w:rPr>
        <w:t>If you're having trouble with task 3 because a lot of that is just making things up</w:t>
      </w:r>
      <w:r>
        <w:rPr>
          <w:rFonts w:cstheme="minorHAnsi"/>
          <w:noProof/>
          <w:sz w:val="22"/>
          <w:szCs w:val="22"/>
          <w:lang w:bidi="he-IL"/>
        </w:rPr>
        <w:t xml:space="preserve">. </w:t>
      </w:r>
      <w:r w:rsidRPr="00530C55">
        <w:rPr>
          <w:rFonts w:cstheme="minorHAnsi"/>
          <w:noProof/>
          <w:sz w:val="22"/>
          <w:szCs w:val="22"/>
          <w:lang w:bidi="he-IL"/>
        </w:rPr>
        <w:t>We're not used to a creative writing assignments</w:t>
      </w:r>
      <w:r>
        <w:rPr>
          <w:rFonts w:cstheme="minorHAnsi"/>
          <w:noProof/>
          <w:sz w:val="22"/>
          <w:szCs w:val="22"/>
          <w:lang w:bidi="he-IL"/>
        </w:rPr>
        <w:t xml:space="preserve">, </w:t>
      </w:r>
      <w:r w:rsidRPr="00530C55">
        <w:rPr>
          <w:rFonts w:cstheme="minorHAnsi"/>
          <w:noProof/>
          <w:sz w:val="22"/>
          <w:szCs w:val="22"/>
          <w:lang w:bidi="he-IL"/>
        </w:rPr>
        <w:t>just start writing one section at a time</w:t>
      </w:r>
      <w:r>
        <w:rPr>
          <w:rFonts w:cstheme="minorHAnsi"/>
          <w:noProof/>
          <w:sz w:val="22"/>
          <w:szCs w:val="22"/>
          <w:lang w:bidi="he-IL"/>
        </w:rPr>
        <w:t xml:space="preserve">. </w:t>
      </w:r>
      <w:r w:rsidRPr="00530C55">
        <w:rPr>
          <w:rFonts w:cstheme="minorHAnsi"/>
          <w:noProof/>
          <w:sz w:val="22"/>
          <w:szCs w:val="22"/>
          <w:lang w:bidi="he-IL"/>
        </w:rPr>
        <w:t>Align it with the rubric</w:t>
      </w:r>
      <w:r>
        <w:rPr>
          <w:rFonts w:cstheme="minorHAnsi"/>
          <w:noProof/>
          <w:sz w:val="22"/>
          <w:szCs w:val="22"/>
          <w:lang w:bidi="he-IL"/>
        </w:rPr>
        <w:t xml:space="preserve">, </w:t>
      </w:r>
      <w:r w:rsidRPr="00530C55">
        <w:rPr>
          <w:rFonts w:cstheme="minorHAnsi"/>
          <w:noProof/>
          <w:sz w:val="22"/>
          <w:szCs w:val="22"/>
          <w:lang w:bidi="he-IL"/>
        </w:rPr>
        <w:t>this is a great way to do all these tasks document</w:t>
      </w:r>
      <w:r>
        <w:rPr>
          <w:rFonts w:cstheme="minorHAnsi"/>
          <w:noProof/>
          <w:sz w:val="22"/>
          <w:szCs w:val="22"/>
          <w:lang w:bidi="he-IL"/>
        </w:rPr>
        <w:t xml:space="preserve">, </w:t>
      </w:r>
      <w:r w:rsidRPr="00530C55">
        <w:rPr>
          <w:rFonts w:cstheme="minorHAnsi"/>
          <w:noProof/>
          <w:sz w:val="22"/>
          <w:szCs w:val="22"/>
          <w:lang w:bidi="he-IL"/>
        </w:rPr>
        <w:t>align them with the rubric</w:t>
      </w:r>
      <w:r>
        <w:rPr>
          <w:rFonts w:cstheme="minorHAnsi"/>
          <w:noProof/>
          <w:sz w:val="22"/>
          <w:szCs w:val="22"/>
          <w:lang w:bidi="he-IL"/>
        </w:rPr>
        <w:t xml:space="preserve">. </w:t>
      </w:r>
      <w:r w:rsidRPr="00530C55">
        <w:rPr>
          <w:rFonts w:cstheme="minorHAnsi"/>
          <w:noProof/>
          <w:sz w:val="22"/>
          <w:szCs w:val="22"/>
          <w:lang w:bidi="he-IL"/>
        </w:rPr>
        <w:t>Use a rubric as section headers and then write that section</w:t>
      </w:r>
      <w:r>
        <w:rPr>
          <w:rFonts w:cstheme="minorHAnsi"/>
          <w:noProof/>
          <w:sz w:val="22"/>
          <w:szCs w:val="22"/>
          <w:lang w:bidi="he-IL"/>
        </w:rPr>
        <w:t xml:space="preserve">, </w:t>
      </w:r>
      <w:r w:rsidRPr="00530C55">
        <w:rPr>
          <w:rFonts w:cstheme="minorHAnsi"/>
          <w:noProof/>
          <w:sz w:val="22"/>
          <w:szCs w:val="22"/>
          <w:lang w:bidi="he-IL"/>
        </w:rPr>
        <w:t>then take a break</w:t>
      </w:r>
      <w:r>
        <w:rPr>
          <w:rFonts w:cstheme="minorHAnsi"/>
          <w:noProof/>
          <w:sz w:val="22"/>
          <w:szCs w:val="22"/>
          <w:lang w:bidi="he-IL"/>
        </w:rPr>
        <w:t xml:space="preserve">. </w:t>
      </w:r>
      <w:r w:rsidRPr="00530C55">
        <w:rPr>
          <w:rFonts w:cstheme="minorHAnsi"/>
          <w:noProof/>
          <w:sz w:val="22"/>
          <w:szCs w:val="22"/>
          <w:lang w:bidi="he-IL"/>
        </w:rPr>
        <w:t>Then write the next section</w:t>
      </w:r>
      <w:r>
        <w:rPr>
          <w:rFonts w:cstheme="minorHAnsi"/>
          <w:noProof/>
          <w:sz w:val="22"/>
          <w:szCs w:val="22"/>
          <w:lang w:bidi="he-IL"/>
        </w:rPr>
        <w:t xml:space="preserve">. </w:t>
      </w:r>
      <w:r w:rsidRPr="00530C55">
        <w:rPr>
          <w:rFonts w:cstheme="minorHAnsi"/>
          <w:noProof/>
          <w:sz w:val="22"/>
          <w:szCs w:val="22"/>
          <w:lang w:bidi="he-IL"/>
        </w:rPr>
        <w:t>Come back the next day</w:t>
      </w:r>
      <w:r>
        <w:rPr>
          <w:rFonts w:cstheme="minorHAnsi"/>
          <w:noProof/>
          <w:sz w:val="22"/>
          <w:szCs w:val="22"/>
          <w:lang w:bidi="he-IL"/>
        </w:rPr>
        <w:t xml:space="preserve">. </w:t>
      </w:r>
      <w:r w:rsidRPr="00530C55">
        <w:rPr>
          <w:rFonts w:cstheme="minorHAnsi"/>
          <w:noProof/>
          <w:sz w:val="22"/>
          <w:szCs w:val="22"/>
          <w:lang w:bidi="he-IL"/>
        </w:rPr>
        <w:t>If they send it back and you've got it aligned like that</w:t>
      </w:r>
      <w:r>
        <w:rPr>
          <w:rFonts w:cstheme="minorHAnsi"/>
          <w:noProof/>
          <w:sz w:val="22"/>
          <w:szCs w:val="22"/>
          <w:lang w:bidi="he-IL"/>
        </w:rPr>
        <w:t xml:space="preserve">, </w:t>
      </w:r>
      <w:r w:rsidRPr="00530C55">
        <w:rPr>
          <w:rFonts w:cstheme="minorHAnsi"/>
          <w:noProof/>
          <w:sz w:val="22"/>
          <w:szCs w:val="22"/>
          <w:lang w:bidi="he-IL"/>
        </w:rPr>
        <w:t>part C they've marked as yellow you'll know right where to go inyour document and then update it and make some changes</w:t>
      </w:r>
      <w:r>
        <w:rPr>
          <w:rFonts w:cstheme="minorHAnsi"/>
          <w:noProof/>
          <w:sz w:val="22"/>
          <w:szCs w:val="22"/>
          <w:lang w:bidi="he-IL"/>
        </w:rPr>
        <w:t xml:space="preserve">. </w:t>
      </w:r>
    </w:p>
    <w:p w14:paraId="6B84A6A5" w14:textId="77777777" w:rsidR="00BB401D" w:rsidRDefault="00BB401D" w:rsidP="00BB401D">
      <w:pPr>
        <w:pStyle w:val="SpeakerInformation"/>
        <w:spacing w:after="120" w:line="240" w:lineRule="auto"/>
      </w:pPr>
      <w:r w:rsidRPr="00145E60">
        <w:t>Speaker #</w:t>
      </w:r>
      <w:r>
        <w:t>2</w:t>
      </w:r>
      <w:r w:rsidRPr="00145E60">
        <w:t xml:space="preserve"> (</w:t>
      </w:r>
      <w:proofErr w:type="spellStart"/>
      <w:r>
        <w:t>DeNece</w:t>
      </w:r>
      <w:proofErr w:type="spellEnd"/>
      <w:r>
        <w:t xml:space="preserve"> Meyer</w:t>
      </w:r>
      <w:r w:rsidRPr="00145E60">
        <w:t>):</w:t>
      </w:r>
      <w:r>
        <w:t xml:space="preserve"> </w:t>
      </w:r>
    </w:p>
    <w:p w14:paraId="7747CAD0" w14:textId="77777777" w:rsidR="00BB401D" w:rsidRDefault="009B178C" w:rsidP="009B178C">
      <w:pPr>
        <w:rPr>
          <w:rFonts w:cstheme="minorHAnsi"/>
          <w:noProof/>
          <w:sz w:val="22"/>
          <w:szCs w:val="22"/>
          <w:lang w:bidi="he-IL"/>
        </w:rPr>
      </w:pPr>
      <w:r w:rsidRPr="00530C55">
        <w:rPr>
          <w:rFonts w:cstheme="minorHAnsi"/>
          <w:noProof/>
          <w:sz w:val="22"/>
          <w:szCs w:val="22"/>
          <w:lang w:bidi="he-IL"/>
        </w:rPr>
        <w:t>Great points</w:t>
      </w:r>
      <w:r>
        <w:rPr>
          <w:rFonts w:cstheme="minorHAnsi"/>
          <w:noProof/>
          <w:sz w:val="22"/>
          <w:szCs w:val="22"/>
          <w:lang w:bidi="he-IL"/>
        </w:rPr>
        <w:t xml:space="preserve">, </w:t>
      </w:r>
      <w:r w:rsidRPr="00530C55">
        <w:rPr>
          <w:rFonts w:cstheme="minorHAnsi"/>
          <w:noProof/>
          <w:sz w:val="22"/>
          <w:szCs w:val="22"/>
          <w:lang w:bidi="he-IL"/>
        </w:rPr>
        <w:t>Jim</w:t>
      </w:r>
      <w:r>
        <w:rPr>
          <w:rFonts w:cstheme="minorHAnsi"/>
          <w:noProof/>
          <w:sz w:val="22"/>
          <w:szCs w:val="22"/>
          <w:lang w:bidi="he-IL"/>
        </w:rPr>
        <w:t xml:space="preserve">. </w:t>
      </w:r>
      <w:r w:rsidRPr="00530C55">
        <w:rPr>
          <w:rFonts w:cstheme="minorHAnsi"/>
          <w:noProof/>
          <w:sz w:val="22"/>
          <w:szCs w:val="22"/>
          <w:lang w:bidi="he-IL"/>
        </w:rPr>
        <w:t>Thank you so much for joining me today</w:t>
      </w:r>
      <w:r>
        <w:rPr>
          <w:rFonts w:cstheme="minorHAnsi"/>
          <w:noProof/>
          <w:sz w:val="22"/>
          <w:szCs w:val="22"/>
          <w:lang w:bidi="he-IL"/>
        </w:rPr>
        <w:t xml:space="preserve">. </w:t>
      </w:r>
      <w:r w:rsidRPr="00530C55">
        <w:rPr>
          <w:rFonts w:cstheme="minorHAnsi"/>
          <w:noProof/>
          <w:sz w:val="22"/>
          <w:szCs w:val="22"/>
          <w:lang w:bidi="he-IL"/>
        </w:rPr>
        <w:t>I know this is great information forour students and I can't wait to get some more feedback</w:t>
      </w:r>
      <w:r>
        <w:rPr>
          <w:rFonts w:cstheme="minorHAnsi"/>
          <w:noProof/>
          <w:sz w:val="22"/>
          <w:szCs w:val="22"/>
          <w:lang w:bidi="he-IL"/>
        </w:rPr>
        <w:t xml:space="preserve">, </w:t>
      </w:r>
      <w:r w:rsidRPr="00530C55">
        <w:rPr>
          <w:rFonts w:cstheme="minorHAnsi"/>
          <w:noProof/>
          <w:sz w:val="22"/>
          <w:szCs w:val="22"/>
          <w:lang w:bidi="he-IL"/>
        </w:rPr>
        <w:t>so look forward to talking to you soon</w:t>
      </w:r>
      <w:r>
        <w:rPr>
          <w:rFonts w:cstheme="minorHAnsi"/>
          <w:noProof/>
          <w:sz w:val="22"/>
          <w:szCs w:val="22"/>
          <w:lang w:bidi="he-IL"/>
        </w:rPr>
        <w:t xml:space="preserve">. </w:t>
      </w:r>
    </w:p>
    <w:p w14:paraId="183C8813" w14:textId="77777777" w:rsidR="00BB401D" w:rsidRDefault="00BB401D" w:rsidP="00BB401D">
      <w:pPr>
        <w:pStyle w:val="SpeakerInformation"/>
        <w:spacing w:after="120" w:line="240" w:lineRule="auto"/>
      </w:pPr>
      <w:r w:rsidRPr="00145E60">
        <w:t>Speaker #</w:t>
      </w:r>
      <w:r>
        <w:t>3</w:t>
      </w:r>
      <w:r w:rsidRPr="00145E60">
        <w:t xml:space="preserve"> (</w:t>
      </w:r>
      <w:r>
        <w:t>Jim Ashe</w:t>
      </w:r>
      <w:r w:rsidRPr="00145E60">
        <w:t>):</w:t>
      </w:r>
      <w:r>
        <w:t xml:space="preserve"> </w:t>
      </w:r>
    </w:p>
    <w:p w14:paraId="41A2CD96" w14:textId="77777777" w:rsidR="00BB401D" w:rsidRDefault="009B178C" w:rsidP="009B178C">
      <w:pPr>
        <w:rPr>
          <w:rFonts w:cstheme="minorHAnsi"/>
          <w:noProof/>
          <w:sz w:val="22"/>
          <w:szCs w:val="22"/>
          <w:lang w:bidi="he-IL"/>
        </w:rPr>
      </w:pPr>
      <w:r w:rsidRPr="00530C55">
        <w:rPr>
          <w:rFonts w:cstheme="minorHAnsi"/>
          <w:noProof/>
          <w:sz w:val="22"/>
          <w:szCs w:val="22"/>
          <w:lang w:bidi="he-IL"/>
        </w:rPr>
        <w:t>You too DeNece</w:t>
      </w:r>
      <w:r>
        <w:rPr>
          <w:rFonts w:cstheme="minorHAnsi"/>
          <w:noProof/>
          <w:sz w:val="22"/>
          <w:szCs w:val="22"/>
          <w:lang w:bidi="he-IL"/>
        </w:rPr>
        <w:t xml:space="preserve">. </w:t>
      </w:r>
    </w:p>
    <w:p w14:paraId="62062DE3" w14:textId="77777777" w:rsidR="00BB401D" w:rsidRDefault="00BB401D" w:rsidP="00BB401D">
      <w:pPr>
        <w:pStyle w:val="SpeakerInformation"/>
        <w:spacing w:after="120" w:line="240" w:lineRule="auto"/>
      </w:pPr>
      <w:r w:rsidRPr="00145E60">
        <w:t>Speaker #</w:t>
      </w:r>
      <w:r>
        <w:t>1</w:t>
      </w:r>
      <w:r w:rsidRPr="00145E60">
        <w:t xml:space="preserve"> (</w:t>
      </w:r>
      <w:r>
        <w:t>Narrator</w:t>
      </w:r>
      <w:r w:rsidRPr="00145E60">
        <w:t>):</w:t>
      </w:r>
      <w:r>
        <w:t xml:space="preserve"> </w:t>
      </w:r>
    </w:p>
    <w:p w14:paraId="10FC4FA7" w14:textId="5C347567" w:rsidR="00FD4A34" w:rsidRPr="00BB401D" w:rsidRDefault="009B178C" w:rsidP="00203D86">
      <w:pPr>
        <w:rPr>
          <w:rFonts w:cstheme="minorHAnsi"/>
          <w:noProof/>
          <w:sz w:val="22"/>
          <w:szCs w:val="22"/>
        </w:rPr>
      </w:pPr>
      <w:r w:rsidRPr="00530C55">
        <w:rPr>
          <w:rFonts w:cstheme="minorHAnsi"/>
          <w:noProof/>
          <w:sz w:val="22"/>
          <w:szCs w:val="22"/>
          <w:lang w:bidi="he-IL"/>
        </w:rPr>
        <w:t>Schedule time with your course instructor to explore more deeply</w:t>
      </w:r>
      <w:r>
        <w:rPr>
          <w:rFonts w:cstheme="minorHAnsi"/>
          <w:noProof/>
          <w:sz w:val="22"/>
          <w:szCs w:val="22"/>
          <w:lang w:bidi="he-IL"/>
        </w:rPr>
        <w:t xml:space="preserve">. </w:t>
      </w:r>
      <w:r w:rsidRPr="00530C55">
        <w:rPr>
          <w:rFonts w:cstheme="minorHAnsi"/>
          <w:noProof/>
          <w:sz w:val="22"/>
          <w:szCs w:val="22"/>
          <w:lang w:bidi="he-IL"/>
        </w:rPr>
        <w:t>WGU</w:t>
      </w:r>
      <w:r>
        <w:rPr>
          <w:rFonts w:cstheme="minorHAnsi"/>
          <w:noProof/>
          <w:sz w:val="22"/>
          <w:szCs w:val="22"/>
          <w:lang w:bidi="he-IL"/>
        </w:rPr>
        <w:t xml:space="preserve">, </w:t>
      </w:r>
      <w:r w:rsidRPr="00530C55">
        <w:rPr>
          <w:rFonts w:cstheme="minorHAnsi"/>
          <w:noProof/>
          <w:sz w:val="22"/>
          <w:szCs w:val="22"/>
          <w:lang w:bidi="he-IL"/>
        </w:rPr>
        <w:t>a new kind of you</w:t>
      </w:r>
      <w:r>
        <w:rPr>
          <w:rFonts w:cstheme="minorHAnsi"/>
          <w:noProof/>
          <w:sz w:val="22"/>
          <w:szCs w:val="22"/>
          <w:lang w:bidi="he-IL"/>
        </w:rPr>
        <w:t>.</w:t>
      </w:r>
      <w:r w:rsidR="6618A772" w:rsidRPr="1F2341BF">
        <w:rPr>
          <w:sz w:val="22"/>
          <w:szCs w:val="22"/>
        </w:rPr>
        <w:t xml:space="preserve"> </w:t>
      </w:r>
    </w:p>
    <w:sectPr w:rsidR="00FD4A34" w:rsidRPr="00BB401D">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C2B31" w14:textId="77777777" w:rsidR="00841078" w:rsidRDefault="00841078">
      <w:pPr>
        <w:spacing w:after="0" w:line="240" w:lineRule="auto"/>
      </w:pPr>
      <w:r>
        <w:separator/>
      </w:r>
    </w:p>
  </w:endnote>
  <w:endnote w:type="continuationSeparator" w:id="0">
    <w:p w14:paraId="37A6844F" w14:textId="77777777" w:rsidR="00841078" w:rsidRDefault="00841078">
      <w:pPr>
        <w:spacing w:after="0" w:line="240" w:lineRule="auto"/>
      </w:pPr>
      <w:r>
        <w:continuationSeparator/>
      </w:r>
    </w:p>
  </w:endnote>
  <w:endnote w:type="continuationNotice" w:id="1">
    <w:p w14:paraId="39EF795E" w14:textId="77777777" w:rsidR="00841078" w:rsidRDefault="00841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7B84"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076C458F"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D9C0F" w14:textId="77777777" w:rsidR="00841078" w:rsidRDefault="00841078">
      <w:pPr>
        <w:spacing w:after="0" w:line="240" w:lineRule="auto"/>
      </w:pPr>
      <w:r>
        <w:separator/>
      </w:r>
    </w:p>
  </w:footnote>
  <w:footnote w:type="continuationSeparator" w:id="0">
    <w:p w14:paraId="692F1E39" w14:textId="77777777" w:rsidR="00841078" w:rsidRDefault="00841078">
      <w:pPr>
        <w:spacing w:after="0" w:line="240" w:lineRule="auto"/>
      </w:pPr>
      <w:r>
        <w:continuationSeparator/>
      </w:r>
    </w:p>
  </w:footnote>
  <w:footnote w:type="continuationNotice" w:id="1">
    <w:p w14:paraId="65CE8A60" w14:textId="77777777" w:rsidR="00841078" w:rsidRDefault="008410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8C"/>
    <w:rsid w:val="00034FC3"/>
    <w:rsid w:val="00083B37"/>
    <w:rsid w:val="000A0612"/>
    <w:rsid w:val="000C28CF"/>
    <w:rsid w:val="001122B4"/>
    <w:rsid w:val="00145E60"/>
    <w:rsid w:val="001A728E"/>
    <w:rsid w:val="001E042A"/>
    <w:rsid w:val="001E15AB"/>
    <w:rsid w:val="00203D86"/>
    <w:rsid w:val="00225505"/>
    <w:rsid w:val="00275F75"/>
    <w:rsid w:val="00290E23"/>
    <w:rsid w:val="002A3E5E"/>
    <w:rsid w:val="002C1D4B"/>
    <w:rsid w:val="002F650F"/>
    <w:rsid w:val="002F7AA8"/>
    <w:rsid w:val="003312ED"/>
    <w:rsid w:val="00342C21"/>
    <w:rsid w:val="003C6760"/>
    <w:rsid w:val="003C7E09"/>
    <w:rsid w:val="003D02CC"/>
    <w:rsid w:val="004018C1"/>
    <w:rsid w:val="00401A7F"/>
    <w:rsid w:val="004727F4"/>
    <w:rsid w:val="004A0A8D"/>
    <w:rsid w:val="004F6984"/>
    <w:rsid w:val="00575B92"/>
    <w:rsid w:val="005A1F96"/>
    <w:rsid w:val="005D4DC9"/>
    <w:rsid w:val="005F7999"/>
    <w:rsid w:val="00602684"/>
    <w:rsid w:val="00626EDA"/>
    <w:rsid w:val="006438D5"/>
    <w:rsid w:val="00654C11"/>
    <w:rsid w:val="00673901"/>
    <w:rsid w:val="0068571E"/>
    <w:rsid w:val="006D7FF8"/>
    <w:rsid w:val="00704472"/>
    <w:rsid w:val="007832AC"/>
    <w:rsid w:val="00791457"/>
    <w:rsid w:val="007F372E"/>
    <w:rsid w:val="00841078"/>
    <w:rsid w:val="008615B8"/>
    <w:rsid w:val="008D34E2"/>
    <w:rsid w:val="008D5E06"/>
    <w:rsid w:val="008D6D77"/>
    <w:rsid w:val="008F22E5"/>
    <w:rsid w:val="00954BFF"/>
    <w:rsid w:val="009B178C"/>
    <w:rsid w:val="009F0E58"/>
    <w:rsid w:val="00A16882"/>
    <w:rsid w:val="00A30AF3"/>
    <w:rsid w:val="00A458AA"/>
    <w:rsid w:val="00A95AF2"/>
    <w:rsid w:val="00AA316B"/>
    <w:rsid w:val="00AF20AE"/>
    <w:rsid w:val="00B637F4"/>
    <w:rsid w:val="00B656F7"/>
    <w:rsid w:val="00B72E20"/>
    <w:rsid w:val="00BB401D"/>
    <w:rsid w:val="00BC1FD2"/>
    <w:rsid w:val="00BC345E"/>
    <w:rsid w:val="00C11B29"/>
    <w:rsid w:val="00C8119B"/>
    <w:rsid w:val="00C92C41"/>
    <w:rsid w:val="00C951E8"/>
    <w:rsid w:val="00CA6818"/>
    <w:rsid w:val="00CE3F21"/>
    <w:rsid w:val="00D57E3E"/>
    <w:rsid w:val="00D76E31"/>
    <w:rsid w:val="00DB24CB"/>
    <w:rsid w:val="00DF5013"/>
    <w:rsid w:val="00E11BCE"/>
    <w:rsid w:val="00E21D59"/>
    <w:rsid w:val="00E233C2"/>
    <w:rsid w:val="00E7658F"/>
    <w:rsid w:val="00E82D66"/>
    <w:rsid w:val="00E9640A"/>
    <w:rsid w:val="00EA0E11"/>
    <w:rsid w:val="00EF3036"/>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5C014"/>
  <w15:chartTrackingRefBased/>
  <w15:docId w15:val="{85124FE7-F066-4975-8674-0EF23387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0</TotalTime>
  <Pages>6</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2</cp:revision>
  <dcterms:created xsi:type="dcterms:W3CDTF">2021-09-15T14:42:00Z</dcterms:created>
  <dcterms:modified xsi:type="dcterms:W3CDTF">2021-09-15T14:42:00Z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