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95A31" w14:textId="1C6D693E" w:rsidR="002A3E5E" w:rsidRDefault="00AF20AE" w:rsidP="00A16882">
      <w:pPr>
        <w:pStyle w:val="Heading1"/>
        <w:spacing w:after="240"/>
      </w:pPr>
      <w:r>
        <w:t xml:space="preserve">Transcript: </w:t>
      </w:r>
      <w:r w:rsidR="00DB298C">
        <w:t>IT Podcast - Ep 37 – mm 9 – Keep Moving</w:t>
      </w:r>
    </w:p>
    <w:p w14:paraId="36F5F207" w14:textId="77777777" w:rsidR="009F0E58" w:rsidRPr="00DB298C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DB298C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1452C37F" w14:textId="0EA2D305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243B75">
        <w:t>1</w:t>
      </w:r>
      <w:r w:rsidRPr="00145E60">
        <w:t xml:space="preserve"> (</w:t>
      </w:r>
      <w:r w:rsidR="00243B75">
        <w:t>Narrator</w:t>
      </w:r>
      <w:r w:rsidRPr="00145E60">
        <w:t>):</w:t>
      </w:r>
      <w:r>
        <w:t xml:space="preserve"> </w:t>
      </w:r>
    </w:p>
    <w:p w14:paraId="31C8B191" w14:textId="77777777" w:rsidR="00243B75" w:rsidRDefault="00243B75" w:rsidP="00243B75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WGUs' IT audio series, flexible, portable, profound.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3A815EA0" w14:textId="18F43A15" w:rsidR="00203D86" w:rsidRDefault="00AF20AE" w:rsidP="0068571E">
      <w:pPr>
        <w:pStyle w:val="SpeakerInformation"/>
        <w:spacing w:after="120" w:line="240" w:lineRule="auto"/>
      </w:pPr>
      <w:r>
        <w:t>Speaker #</w:t>
      </w:r>
      <w:r w:rsidR="00243B75">
        <w:t>2</w:t>
      </w:r>
      <w:r>
        <w:t xml:space="preserve"> (</w:t>
      </w:r>
      <w:r w:rsidR="00243B75">
        <w:t>Sean Jensen</w:t>
      </w:r>
      <w:r>
        <w:t xml:space="preserve">): </w:t>
      </w:r>
    </w:p>
    <w:p w14:paraId="0540C036" w14:textId="77777777" w:rsidR="006E4DCC" w:rsidRDefault="00CB1D58" w:rsidP="00CB1D58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Hello. This is S</w:t>
      </w:r>
      <w:r w:rsidR="00243B75">
        <w:rPr>
          <w:rFonts w:cstheme="minorHAnsi"/>
          <w:noProof/>
          <w:sz w:val="22"/>
          <w:szCs w:val="22"/>
          <w:lang w:bidi="he-IL"/>
        </w:rPr>
        <w:t>ea</w:t>
      </w:r>
      <w:r>
        <w:rPr>
          <w:rFonts w:cstheme="minorHAnsi"/>
          <w:noProof/>
          <w:sz w:val="22"/>
          <w:szCs w:val="22"/>
          <w:lang w:bidi="he-IL"/>
        </w:rPr>
        <w:t>n Jensen with your motivation minute.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Martin Luther King once said,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"If you can't fly,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run, if you can't run,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walk, if you can't walk, crawl,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by all means, keep moving."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54B66825" w14:textId="77777777" w:rsidR="001C7D48" w:rsidRDefault="00CB1D58" w:rsidP="00CB1D58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Perseverance and consistency are required to succeed as a student, and in life.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have conversations all the time with students regarding the fact that life hands us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unexpected detours and speed bumps, and obstacles continually.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Expect those things to happen that are out of your control,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then take control of how you will respond ahead of that fact or event.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35E82CD4" w14:textId="77777777" w:rsidR="00DF4DE6" w:rsidRDefault="00CB1D58" w:rsidP="00CB1D58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When these things happen commit to an answer or expectations such as the following,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may have to slow down,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I will still progress,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may be interrupted for the moment,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then I will get right back to my studies,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may need to take a breath or take some time to handle something,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I will not let events stop me from earning this degree,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am not a victim of events, planned or unplanned.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2B22303A" w14:textId="293A1FF1" w:rsidR="00B22289" w:rsidRDefault="00CB1D58" w:rsidP="00CB1D58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Do this and accept the reality of life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it is never smooth and easy in pursuing any goal,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that degree will be in your hands before you know it.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068F3DE6" w14:textId="0FAE41E2" w:rsidR="00CB1D58" w:rsidRDefault="00CB1D58" w:rsidP="00CB1D58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That's it for today. Remember, impossible is just an opinion,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go make it happen.</w:t>
      </w:r>
    </w:p>
    <w:p w14:paraId="78D842BE" w14:textId="77777777" w:rsidR="00243B75" w:rsidRDefault="00243B75" w:rsidP="00243B75">
      <w:pPr>
        <w:pStyle w:val="SpeakerInformation"/>
        <w:spacing w:after="120" w:line="240" w:lineRule="auto"/>
      </w:pPr>
      <w:r w:rsidRPr="00145E60">
        <w:t>Speaker #</w:t>
      </w:r>
      <w:r>
        <w:t>1</w:t>
      </w:r>
      <w:r w:rsidRPr="00145E60">
        <w:t xml:space="preserve"> (</w:t>
      </w:r>
      <w:r>
        <w:t>Narrator</w:t>
      </w:r>
      <w:r w:rsidRPr="00145E60">
        <w:t>):</w:t>
      </w:r>
      <w:r>
        <w:t xml:space="preserve"> </w:t>
      </w:r>
    </w:p>
    <w:p w14:paraId="404649C4" w14:textId="77777777" w:rsidR="00CB1D58" w:rsidRDefault="00CB1D58" w:rsidP="00CB1D58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WGU, a new kind of you.</w:t>
      </w:r>
    </w:p>
    <w:p w14:paraId="6388BA4B" w14:textId="77777777" w:rsidR="00CB1D58" w:rsidRDefault="00CB1D58" w:rsidP="00CB1D58">
      <w:pPr>
        <w:rPr>
          <w:rFonts w:cstheme="minorHAnsi"/>
          <w:noProof/>
          <w:sz w:val="22"/>
          <w:szCs w:val="22"/>
        </w:rPr>
      </w:pPr>
    </w:p>
    <w:p w14:paraId="5EF5E3D2" w14:textId="63ECD0EB" w:rsidR="00FD4A34" w:rsidRDefault="00FD4A34" w:rsidP="00CB1D58">
      <w:pPr>
        <w:rPr>
          <w:sz w:val="22"/>
          <w:szCs w:val="22"/>
        </w:rPr>
      </w:pPr>
    </w:p>
    <w:sectPr w:rsidR="00FD4A3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33CA7" w14:textId="77777777" w:rsidR="00E51F39" w:rsidRDefault="00E51F39">
      <w:pPr>
        <w:spacing w:after="0" w:line="240" w:lineRule="auto"/>
      </w:pPr>
      <w:r>
        <w:separator/>
      </w:r>
    </w:p>
  </w:endnote>
  <w:endnote w:type="continuationSeparator" w:id="0">
    <w:p w14:paraId="15FF6C98" w14:textId="77777777" w:rsidR="00E51F39" w:rsidRDefault="00E51F39">
      <w:pPr>
        <w:spacing w:after="0" w:line="240" w:lineRule="auto"/>
      </w:pPr>
      <w:r>
        <w:continuationSeparator/>
      </w:r>
    </w:p>
  </w:endnote>
  <w:endnote w:type="continuationNotice" w:id="1">
    <w:p w14:paraId="2B17B22D" w14:textId="77777777" w:rsidR="00E51F39" w:rsidRDefault="00E51F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79BE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675C428A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C9088" w14:textId="77777777" w:rsidR="00E51F39" w:rsidRDefault="00E51F39">
      <w:pPr>
        <w:spacing w:after="0" w:line="240" w:lineRule="auto"/>
      </w:pPr>
      <w:r>
        <w:separator/>
      </w:r>
    </w:p>
  </w:footnote>
  <w:footnote w:type="continuationSeparator" w:id="0">
    <w:p w14:paraId="1A12A575" w14:textId="77777777" w:rsidR="00E51F39" w:rsidRDefault="00E51F39">
      <w:pPr>
        <w:spacing w:after="0" w:line="240" w:lineRule="auto"/>
      </w:pPr>
      <w:r>
        <w:continuationSeparator/>
      </w:r>
    </w:p>
  </w:footnote>
  <w:footnote w:type="continuationNotice" w:id="1">
    <w:p w14:paraId="4B9D9140" w14:textId="77777777" w:rsidR="00E51F39" w:rsidRDefault="00E51F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58"/>
    <w:rsid w:val="00083B37"/>
    <w:rsid w:val="000A0612"/>
    <w:rsid w:val="00145E60"/>
    <w:rsid w:val="001A728E"/>
    <w:rsid w:val="001C7D48"/>
    <w:rsid w:val="001E042A"/>
    <w:rsid w:val="001E15AB"/>
    <w:rsid w:val="00203D86"/>
    <w:rsid w:val="00225505"/>
    <w:rsid w:val="00243B75"/>
    <w:rsid w:val="00275F75"/>
    <w:rsid w:val="00290E23"/>
    <w:rsid w:val="002A3E5E"/>
    <w:rsid w:val="002C1D4B"/>
    <w:rsid w:val="002F7AA8"/>
    <w:rsid w:val="003312ED"/>
    <w:rsid w:val="003C6760"/>
    <w:rsid w:val="003C7E09"/>
    <w:rsid w:val="003D02CC"/>
    <w:rsid w:val="004018C1"/>
    <w:rsid w:val="00401A7F"/>
    <w:rsid w:val="004727F4"/>
    <w:rsid w:val="004A0A8D"/>
    <w:rsid w:val="004F6984"/>
    <w:rsid w:val="00575B92"/>
    <w:rsid w:val="005A1F96"/>
    <w:rsid w:val="005D4DC9"/>
    <w:rsid w:val="005F7999"/>
    <w:rsid w:val="00626EDA"/>
    <w:rsid w:val="006438D5"/>
    <w:rsid w:val="00654C11"/>
    <w:rsid w:val="0068571E"/>
    <w:rsid w:val="006D7FF8"/>
    <w:rsid w:val="006E4DCC"/>
    <w:rsid w:val="00704472"/>
    <w:rsid w:val="00791457"/>
    <w:rsid w:val="007F372E"/>
    <w:rsid w:val="008615B8"/>
    <w:rsid w:val="008D5E06"/>
    <w:rsid w:val="008D6D77"/>
    <w:rsid w:val="008F22E5"/>
    <w:rsid w:val="00954BFF"/>
    <w:rsid w:val="009F0E58"/>
    <w:rsid w:val="00A16882"/>
    <w:rsid w:val="00A30AF3"/>
    <w:rsid w:val="00A458AA"/>
    <w:rsid w:val="00A95AF2"/>
    <w:rsid w:val="00AA316B"/>
    <w:rsid w:val="00AF20AE"/>
    <w:rsid w:val="00B22289"/>
    <w:rsid w:val="00B637F4"/>
    <w:rsid w:val="00B656F7"/>
    <w:rsid w:val="00BC1FD2"/>
    <w:rsid w:val="00C8119B"/>
    <w:rsid w:val="00C92C41"/>
    <w:rsid w:val="00CB1D58"/>
    <w:rsid w:val="00D57E3E"/>
    <w:rsid w:val="00D76E31"/>
    <w:rsid w:val="00DB24CB"/>
    <w:rsid w:val="00DB298C"/>
    <w:rsid w:val="00DF4DE6"/>
    <w:rsid w:val="00DF5013"/>
    <w:rsid w:val="00E11BCE"/>
    <w:rsid w:val="00E233C2"/>
    <w:rsid w:val="00E51F39"/>
    <w:rsid w:val="00E82D66"/>
    <w:rsid w:val="00E9640A"/>
    <w:rsid w:val="00EA0E11"/>
    <w:rsid w:val="00F1586E"/>
    <w:rsid w:val="00F200E4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929FF"/>
  <w15:chartTrackingRefBased/>
  <w15:docId w15:val="{9080D540-9F8F-4CB3-BD66-230C0155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7</cp:revision>
  <dcterms:created xsi:type="dcterms:W3CDTF">2021-05-28T15:34:00Z</dcterms:created>
  <dcterms:modified xsi:type="dcterms:W3CDTF">2021-05-28T15:53:00Z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