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E7AC7" w14:textId="1C25A0C8" w:rsidR="002A3E5E" w:rsidRDefault="00AF20AE" w:rsidP="00A16882">
      <w:pPr>
        <w:pStyle w:val="Heading1"/>
        <w:spacing w:after="240"/>
      </w:pPr>
      <w:r>
        <w:t xml:space="preserve">Transcript: </w:t>
      </w:r>
      <w:r w:rsidR="00E84841" w:rsidRPr="00E84841">
        <w:t>Why Do I Need To Learn Finance - Lavender Boyles and Jerry Geiser</w:t>
      </w:r>
    </w:p>
    <w:p w14:paraId="4079095F" w14:textId="77777777" w:rsidR="009F0E58" w:rsidRPr="00E84841" w:rsidRDefault="002F7AA8" w:rsidP="004F6984">
      <w:pPr>
        <w:shd w:val="clear" w:color="auto" w:fill="DEEAF6" w:themeFill="accent1" w:themeFillTint="33"/>
        <w:rPr>
          <w:i/>
          <w:iCs/>
          <w:sz w:val="20"/>
          <w:szCs w:val="20"/>
        </w:rPr>
      </w:pPr>
      <w:r w:rsidRPr="00E84841">
        <w:rPr>
          <w:i/>
          <w:iCs/>
          <w:sz w:val="20"/>
          <w:szCs w:val="20"/>
        </w:rPr>
        <w:t>The following transcript is a verbatim account of the video or audio file accompanying this transcript.</w:t>
      </w:r>
    </w:p>
    <w:p w14:paraId="7E695C9F" w14:textId="33E58C2D" w:rsidR="00203D86" w:rsidRDefault="00AF20AE" w:rsidP="0068571E">
      <w:pPr>
        <w:pStyle w:val="SpeakerInformation"/>
        <w:spacing w:after="120" w:line="240" w:lineRule="auto"/>
      </w:pPr>
      <w:r w:rsidRPr="00145E60">
        <w:t xml:space="preserve">Speaker </w:t>
      </w:r>
      <w:r w:rsidR="0022732F">
        <w:t>#</w:t>
      </w:r>
      <w:r w:rsidR="00AE0ECE">
        <w:t>1</w:t>
      </w:r>
      <w:r w:rsidRPr="00145E60">
        <w:t xml:space="preserve"> (</w:t>
      </w:r>
      <w:r w:rsidR="0022732F">
        <w:t>Narrator</w:t>
      </w:r>
      <w:r w:rsidRPr="00145E60">
        <w:t>):</w:t>
      </w:r>
      <w:r>
        <w:t xml:space="preserve"> </w:t>
      </w:r>
    </w:p>
    <w:p w14:paraId="4B5B02EE" w14:textId="2509E4D1" w:rsidR="00E84841" w:rsidRDefault="00E84841" w:rsidP="00E84841">
      <w:pPr>
        <w:rPr>
          <w:rFonts w:cstheme="minorHAnsi"/>
          <w:sz w:val="22"/>
          <w:szCs w:val="22"/>
          <w:lang w:bidi="he-IL"/>
        </w:rPr>
      </w:pPr>
      <w:r>
        <w:rPr>
          <w:rFonts w:cstheme="minorHAnsi"/>
          <w:noProof/>
          <w:sz w:val="22"/>
          <w:szCs w:val="22"/>
          <w:lang w:bidi="he-IL"/>
        </w:rPr>
        <w:t>WGU's IT audio series, flexible, portable, profound.</w:t>
      </w:r>
    </w:p>
    <w:p w14:paraId="11DE8DD8" w14:textId="4B422C15" w:rsidR="00E84841" w:rsidRDefault="00E84841" w:rsidP="00E84841">
      <w:pPr>
        <w:pStyle w:val="SpeakerInformation"/>
        <w:spacing w:after="120" w:line="240" w:lineRule="auto"/>
      </w:pPr>
      <w:r w:rsidRPr="00145E60">
        <w:t>Speaker #</w:t>
      </w:r>
      <w:r w:rsidR="0022732F">
        <w:t>2</w:t>
      </w:r>
      <w:r w:rsidRPr="00145E60">
        <w:t xml:space="preserve"> (</w:t>
      </w:r>
      <w:r w:rsidR="0022732F">
        <w:t>Lavender Boyles</w:t>
      </w:r>
      <w:r w:rsidRPr="00145E60">
        <w:t>):</w:t>
      </w:r>
      <w:r>
        <w:t xml:space="preserve"> </w:t>
      </w:r>
    </w:p>
    <w:p w14:paraId="0A022D58" w14:textId="5124DAF2" w:rsidR="00E84841" w:rsidRDefault="00E84841" w:rsidP="00E84841">
      <w:pPr>
        <w:rPr>
          <w:rFonts w:cstheme="minorHAnsi"/>
          <w:sz w:val="22"/>
          <w:szCs w:val="22"/>
          <w:lang w:bidi="he-IL"/>
        </w:rPr>
      </w:pPr>
      <w:r>
        <w:rPr>
          <w:rFonts w:cstheme="minorHAnsi"/>
          <w:noProof/>
          <w:sz w:val="22"/>
          <w:szCs w:val="22"/>
          <w:lang w:bidi="he-IL"/>
        </w:rPr>
        <w:t>Hello, this is Lavender. I'm a program mentor in the MSITM College and today we're going to discuss C928, Financial Management for IT Professionals. This is part of a series of short podcast that we're recording to help students with this class. With me today is Jerry Ge</w:t>
      </w:r>
      <w:r w:rsidR="0022732F">
        <w:rPr>
          <w:rFonts w:cstheme="minorHAnsi"/>
          <w:noProof/>
          <w:sz w:val="22"/>
          <w:szCs w:val="22"/>
          <w:lang w:bidi="he-IL"/>
        </w:rPr>
        <w:t>iser</w:t>
      </w:r>
      <w:r>
        <w:rPr>
          <w:rFonts w:cstheme="minorHAnsi"/>
          <w:noProof/>
          <w:sz w:val="22"/>
          <w:szCs w:val="22"/>
          <w:lang w:bidi="he-IL"/>
        </w:rPr>
        <w:t>, one of our course instructors. Thanks for coming today, Jerry.</w:t>
      </w:r>
    </w:p>
    <w:p w14:paraId="1FCD2ED7" w14:textId="21150F93" w:rsidR="00E84841" w:rsidRDefault="00E84841" w:rsidP="00E84841">
      <w:pPr>
        <w:pStyle w:val="SpeakerInformation"/>
        <w:spacing w:after="120" w:line="240" w:lineRule="auto"/>
      </w:pPr>
      <w:r w:rsidRPr="00145E60">
        <w:t>Speaker #</w:t>
      </w:r>
      <w:r w:rsidR="0022732F">
        <w:t>3</w:t>
      </w:r>
      <w:r w:rsidRPr="00145E60">
        <w:t xml:space="preserve"> (</w:t>
      </w:r>
      <w:r w:rsidR="0022732F">
        <w:t>Jerry Geiser</w:t>
      </w:r>
      <w:r w:rsidRPr="00145E60">
        <w:t>):</w:t>
      </w:r>
      <w:r>
        <w:t xml:space="preserve"> </w:t>
      </w:r>
    </w:p>
    <w:p w14:paraId="55DDAACF" w14:textId="75E62DCE" w:rsidR="00E84841" w:rsidRDefault="00E84841" w:rsidP="00E84841">
      <w:pPr>
        <w:rPr>
          <w:rFonts w:cstheme="minorHAnsi"/>
          <w:sz w:val="22"/>
          <w:szCs w:val="22"/>
          <w:lang w:bidi="he-IL"/>
        </w:rPr>
      </w:pPr>
      <w:r>
        <w:rPr>
          <w:rFonts w:cstheme="minorHAnsi"/>
          <w:noProof/>
          <w:sz w:val="22"/>
          <w:szCs w:val="22"/>
          <w:lang w:bidi="he-IL"/>
        </w:rPr>
        <w:t>Hello, Lavender. Thank you for having me.</w:t>
      </w:r>
    </w:p>
    <w:p w14:paraId="2804D903" w14:textId="77777777" w:rsidR="00A346D9" w:rsidRDefault="00A346D9" w:rsidP="00A346D9">
      <w:pPr>
        <w:pStyle w:val="SpeakerInformation"/>
        <w:spacing w:after="120" w:line="240" w:lineRule="auto"/>
      </w:pPr>
      <w:r w:rsidRPr="00145E60">
        <w:t>Speaker #</w:t>
      </w:r>
      <w:r>
        <w:t>2</w:t>
      </w:r>
      <w:r w:rsidRPr="00145E60">
        <w:t xml:space="preserve"> (</w:t>
      </w:r>
      <w:r>
        <w:t>Lavender Boyles</w:t>
      </w:r>
      <w:r w:rsidRPr="00145E60">
        <w:t>):</w:t>
      </w:r>
      <w:r>
        <w:t xml:space="preserve"> </w:t>
      </w:r>
    </w:p>
    <w:p w14:paraId="654B86CD" w14:textId="3469FAB5" w:rsidR="00E84841" w:rsidRDefault="00E84841" w:rsidP="00E84841">
      <w:pPr>
        <w:rPr>
          <w:rFonts w:cstheme="minorHAnsi"/>
          <w:sz w:val="22"/>
          <w:szCs w:val="22"/>
          <w:lang w:bidi="he-IL"/>
        </w:rPr>
      </w:pPr>
      <w:r>
        <w:rPr>
          <w:rFonts w:cstheme="minorHAnsi"/>
          <w:noProof/>
          <w:sz w:val="22"/>
          <w:szCs w:val="22"/>
          <w:lang w:bidi="he-IL"/>
        </w:rPr>
        <w:t>This class, Financial Management for IT Professionals everyone asked me when they start this class why do I need to learn finance? I work in IT. Can you talk about that a little bit?</w:t>
      </w:r>
    </w:p>
    <w:p w14:paraId="102F7B30" w14:textId="77777777" w:rsidR="00A346D9" w:rsidRDefault="00A346D9" w:rsidP="00A346D9">
      <w:pPr>
        <w:pStyle w:val="SpeakerInformation"/>
        <w:spacing w:after="120" w:line="240" w:lineRule="auto"/>
      </w:pPr>
      <w:r w:rsidRPr="00145E60">
        <w:t>Speaker #</w:t>
      </w:r>
      <w:r>
        <w:t>3</w:t>
      </w:r>
      <w:r w:rsidRPr="00145E60">
        <w:t xml:space="preserve"> (</w:t>
      </w:r>
      <w:r>
        <w:t>Jerry Geiser</w:t>
      </w:r>
      <w:r w:rsidRPr="00145E60">
        <w:t>):</w:t>
      </w:r>
      <w:r>
        <w:t xml:space="preserve"> </w:t>
      </w:r>
    </w:p>
    <w:p w14:paraId="3A2E5C8E" w14:textId="5328623A" w:rsidR="00E84841" w:rsidRDefault="00E84841" w:rsidP="00E84841">
      <w:pPr>
        <w:rPr>
          <w:rFonts w:cstheme="minorHAnsi"/>
          <w:sz w:val="22"/>
          <w:szCs w:val="22"/>
          <w:lang w:bidi="he-IL"/>
        </w:rPr>
      </w:pPr>
      <w:r>
        <w:rPr>
          <w:rFonts w:cstheme="minorHAnsi"/>
          <w:noProof/>
          <w:sz w:val="22"/>
          <w:szCs w:val="22"/>
          <w:lang w:bidi="he-IL"/>
        </w:rPr>
        <w:t>That's a great question. Today's organizations resources are scarce and if you want to invest in a multimillion-dollar product, idea or a new printer, a CapEx operational expenditure, down to a small asset you have to be able to talk about it from the investment that it brings to the business and it's going to be around how much it's going to benefit the business and the cost.</w:t>
      </w:r>
    </w:p>
    <w:p w14:paraId="51246660" w14:textId="77777777" w:rsidR="00A346D9" w:rsidRDefault="00A346D9" w:rsidP="00A346D9">
      <w:pPr>
        <w:pStyle w:val="SpeakerInformation"/>
        <w:spacing w:after="120" w:line="240" w:lineRule="auto"/>
      </w:pPr>
      <w:r w:rsidRPr="00145E60">
        <w:t>Speaker #</w:t>
      </w:r>
      <w:r>
        <w:t>2</w:t>
      </w:r>
      <w:r w:rsidRPr="00145E60">
        <w:t xml:space="preserve"> (</w:t>
      </w:r>
      <w:r>
        <w:t>Lavender Boyles</w:t>
      </w:r>
      <w:r w:rsidRPr="00145E60">
        <w:t>):</w:t>
      </w:r>
      <w:r>
        <w:t xml:space="preserve"> </w:t>
      </w:r>
    </w:p>
    <w:p w14:paraId="15818BD7" w14:textId="107FBA33" w:rsidR="00E84841" w:rsidRDefault="00E84841" w:rsidP="00E84841">
      <w:pPr>
        <w:rPr>
          <w:rFonts w:cstheme="minorHAnsi"/>
          <w:sz w:val="22"/>
          <w:szCs w:val="22"/>
          <w:lang w:bidi="he-IL"/>
        </w:rPr>
      </w:pPr>
      <w:r>
        <w:rPr>
          <w:rFonts w:cstheme="minorHAnsi"/>
          <w:noProof/>
          <w:sz w:val="22"/>
          <w:szCs w:val="22"/>
          <w:lang w:bidi="he-IL"/>
        </w:rPr>
        <w:t>What will I learn in this finance course? How is this going to help?</w:t>
      </w:r>
    </w:p>
    <w:p w14:paraId="5C0CAF82" w14:textId="77777777" w:rsidR="00A346D9" w:rsidRDefault="00A346D9" w:rsidP="00A346D9">
      <w:pPr>
        <w:pStyle w:val="SpeakerInformation"/>
        <w:spacing w:after="120" w:line="240" w:lineRule="auto"/>
      </w:pPr>
      <w:r w:rsidRPr="00145E60">
        <w:t>Speaker #</w:t>
      </w:r>
      <w:r>
        <w:t>3</w:t>
      </w:r>
      <w:r w:rsidRPr="00145E60">
        <w:t xml:space="preserve"> (</w:t>
      </w:r>
      <w:r>
        <w:t>Jerry Geiser</w:t>
      </w:r>
      <w:r w:rsidRPr="00145E60">
        <w:t>):</w:t>
      </w:r>
      <w:r>
        <w:t xml:space="preserve"> </w:t>
      </w:r>
    </w:p>
    <w:p w14:paraId="60C2A6C4" w14:textId="6CFD8020" w:rsidR="00E84841" w:rsidRDefault="00E84841" w:rsidP="00E84841">
      <w:pPr>
        <w:rPr>
          <w:rFonts w:cstheme="minorHAnsi"/>
          <w:sz w:val="22"/>
          <w:szCs w:val="22"/>
          <w:lang w:bidi="he-IL"/>
        </w:rPr>
      </w:pPr>
      <w:r>
        <w:rPr>
          <w:rFonts w:cstheme="minorHAnsi"/>
          <w:noProof/>
          <w:sz w:val="22"/>
          <w:szCs w:val="22"/>
          <w:lang w:bidi="he-IL"/>
        </w:rPr>
        <w:t>Excellent. If you do not have financial experience as you move up in your experience, and what we want to teach you at WGU, everyone is going to be able to see through bad financial advice. You don't want to be caught in the following situations, making a bad decision because you don't understand how the money is attached or not being able to understand the business language and the organization.</w:t>
      </w:r>
    </w:p>
    <w:p w14:paraId="7EF364D2" w14:textId="77777777" w:rsidR="00A346D9" w:rsidRDefault="00A346D9" w:rsidP="00A346D9">
      <w:pPr>
        <w:pStyle w:val="SpeakerInformation"/>
        <w:spacing w:after="120" w:line="240" w:lineRule="auto"/>
      </w:pPr>
      <w:r w:rsidRPr="00145E60">
        <w:t>Speaker #</w:t>
      </w:r>
      <w:r>
        <w:t>2</w:t>
      </w:r>
      <w:r w:rsidRPr="00145E60">
        <w:t xml:space="preserve"> (</w:t>
      </w:r>
      <w:r>
        <w:t>Lavender Boyles</w:t>
      </w:r>
      <w:r w:rsidRPr="00145E60">
        <w:t>):</w:t>
      </w:r>
      <w:r>
        <w:t xml:space="preserve"> </w:t>
      </w:r>
    </w:p>
    <w:p w14:paraId="45FB3A22" w14:textId="6CB46906" w:rsidR="00E84841" w:rsidRDefault="00E84841" w:rsidP="00E84841">
      <w:pPr>
        <w:rPr>
          <w:rFonts w:cstheme="minorHAnsi"/>
          <w:sz w:val="22"/>
          <w:szCs w:val="22"/>
          <w:lang w:bidi="he-IL"/>
        </w:rPr>
      </w:pPr>
      <w:r>
        <w:rPr>
          <w:rFonts w:cstheme="minorHAnsi"/>
          <w:noProof/>
          <w:sz w:val="22"/>
          <w:szCs w:val="22"/>
          <w:lang w:bidi="he-IL"/>
        </w:rPr>
        <w:t>Being able to make good decisions. A lot of the students here, they want to grow into a management position. They want to become a director or a CIO and understanding the finance is going to be key instead of just being given a budget, you have to be able to make your budget and figure out what all goes into that, right?</w:t>
      </w:r>
    </w:p>
    <w:p w14:paraId="4F6014FC" w14:textId="77777777" w:rsidR="00A346D9" w:rsidRDefault="00A346D9" w:rsidP="00A346D9">
      <w:pPr>
        <w:pStyle w:val="SpeakerInformation"/>
        <w:spacing w:after="120" w:line="240" w:lineRule="auto"/>
      </w:pPr>
      <w:r w:rsidRPr="00145E60">
        <w:lastRenderedPageBreak/>
        <w:t>Speaker #</w:t>
      </w:r>
      <w:r>
        <w:t>3</w:t>
      </w:r>
      <w:r w:rsidRPr="00145E60">
        <w:t xml:space="preserve"> (</w:t>
      </w:r>
      <w:r>
        <w:t>Jerry Geiser</w:t>
      </w:r>
      <w:r w:rsidRPr="00145E60">
        <w:t>):</w:t>
      </w:r>
      <w:r>
        <w:t xml:space="preserve"> </w:t>
      </w:r>
    </w:p>
    <w:p w14:paraId="4C022432" w14:textId="6778E5EE" w:rsidR="00E84841" w:rsidRDefault="00E84841" w:rsidP="00E84841">
      <w:pPr>
        <w:rPr>
          <w:rFonts w:cstheme="minorHAnsi"/>
          <w:sz w:val="22"/>
          <w:szCs w:val="22"/>
          <w:lang w:bidi="he-IL"/>
        </w:rPr>
      </w:pPr>
      <w:r>
        <w:rPr>
          <w:rFonts w:cstheme="minorHAnsi"/>
          <w:noProof/>
          <w:sz w:val="22"/>
          <w:szCs w:val="22"/>
          <w:lang w:bidi="he-IL"/>
        </w:rPr>
        <w:t>Yes and no one's going to pay all you out if you don't understand the finances and how it's being managed. Savvy leaders are going to be left behind and trouble investment will leave you outside looking in.</w:t>
      </w:r>
    </w:p>
    <w:p w14:paraId="5DE28987" w14:textId="77777777" w:rsidR="00A346D9" w:rsidRDefault="00A346D9" w:rsidP="00A346D9">
      <w:pPr>
        <w:pStyle w:val="SpeakerInformation"/>
        <w:spacing w:after="120" w:line="240" w:lineRule="auto"/>
      </w:pPr>
      <w:r w:rsidRPr="00145E60">
        <w:t>Speaker #</w:t>
      </w:r>
      <w:r>
        <w:t>2</w:t>
      </w:r>
      <w:r w:rsidRPr="00145E60">
        <w:t xml:space="preserve"> (</w:t>
      </w:r>
      <w:r>
        <w:t>Lavender Boyles</w:t>
      </w:r>
      <w:r w:rsidRPr="00145E60">
        <w:t>):</w:t>
      </w:r>
      <w:r>
        <w:t xml:space="preserve"> </w:t>
      </w:r>
    </w:p>
    <w:p w14:paraId="18104E04" w14:textId="3020FC9F" w:rsidR="00E84841" w:rsidRDefault="00E84841" w:rsidP="00E84841">
      <w:pPr>
        <w:rPr>
          <w:rFonts w:cstheme="minorHAnsi"/>
          <w:sz w:val="22"/>
          <w:szCs w:val="22"/>
          <w:lang w:bidi="he-IL"/>
        </w:rPr>
      </w:pPr>
      <w:r>
        <w:rPr>
          <w:rFonts w:cstheme="minorHAnsi"/>
          <w:noProof/>
          <w:sz w:val="22"/>
          <w:szCs w:val="22"/>
          <w:lang w:bidi="he-IL"/>
        </w:rPr>
        <w:t>In finance so much of business depends on that, making the good decisions and being able to expand or grow. I think this helps our students get into a higher level.</w:t>
      </w:r>
    </w:p>
    <w:p w14:paraId="0D7D4C69" w14:textId="77777777" w:rsidR="00A346D9" w:rsidRDefault="00A346D9" w:rsidP="00A346D9">
      <w:pPr>
        <w:pStyle w:val="SpeakerInformation"/>
        <w:spacing w:after="120" w:line="240" w:lineRule="auto"/>
      </w:pPr>
      <w:r w:rsidRPr="00145E60">
        <w:t>Speaker #</w:t>
      </w:r>
      <w:r>
        <w:t>3</w:t>
      </w:r>
      <w:r w:rsidRPr="00145E60">
        <w:t xml:space="preserve"> (</w:t>
      </w:r>
      <w:r>
        <w:t>Jerry Geiser</w:t>
      </w:r>
      <w:r w:rsidRPr="00145E60">
        <w:t>):</w:t>
      </w:r>
      <w:r>
        <w:t xml:space="preserve"> </w:t>
      </w:r>
    </w:p>
    <w:p w14:paraId="0B063B3D" w14:textId="46B1E387" w:rsidR="00E84841" w:rsidRDefault="00E84841" w:rsidP="00E84841">
      <w:pPr>
        <w:rPr>
          <w:rFonts w:cstheme="minorHAnsi"/>
          <w:sz w:val="22"/>
          <w:szCs w:val="22"/>
          <w:lang w:bidi="he-IL"/>
        </w:rPr>
      </w:pPr>
      <w:r>
        <w:rPr>
          <w:rFonts w:cstheme="minorHAnsi"/>
          <w:noProof/>
          <w:sz w:val="22"/>
          <w:szCs w:val="22"/>
          <w:lang w:bidi="he-IL"/>
        </w:rPr>
        <w:t>Yeah, we'll be able to devise your own budget where you'll be able to get information regarding the business and you'll be able to speak to all the leaders and you'll be able to make good business decisions, those will help you when you get into the management level.</w:t>
      </w:r>
    </w:p>
    <w:p w14:paraId="0C98CE5A" w14:textId="77777777" w:rsidR="00A346D9" w:rsidRDefault="00A346D9" w:rsidP="00A346D9">
      <w:pPr>
        <w:pStyle w:val="SpeakerInformation"/>
        <w:spacing w:after="120" w:line="240" w:lineRule="auto"/>
      </w:pPr>
      <w:r w:rsidRPr="00145E60">
        <w:t>Speaker #</w:t>
      </w:r>
      <w:r>
        <w:t>2</w:t>
      </w:r>
      <w:r w:rsidRPr="00145E60">
        <w:t xml:space="preserve"> (</w:t>
      </w:r>
      <w:r>
        <w:t>Lavender Boyles</w:t>
      </w:r>
      <w:r w:rsidRPr="00145E60">
        <w:t>):</w:t>
      </w:r>
      <w:r>
        <w:t xml:space="preserve"> </w:t>
      </w:r>
    </w:p>
    <w:p w14:paraId="7466846C" w14:textId="7F272A0C" w:rsidR="00E84841" w:rsidRDefault="00E84841" w:rsidP="00E84841">
      <w:pPr>
        <w:rPr>
          <w:rFonts w:cstheme="minorHAnsi"/>
          <w:sz w:val="22"/>
          <w:szCs w:val="22"/>
          <w:lang w:bidi="he-IL"/>
        </w:rPr>
      </w:pPr>
      <w:r>
        <w:rPr>
          <w:rFonts w:cstheme="minorHAnsi"/>
          <w:noProof/>
          <w:sz w:val="22"/>
          <w:szCs w:val="22"/>
          <w:lang w:bidi="he-IL"/>
        </w:rPr>
        <w:t>Good. This course is really an investment in their learning and as they're growing. It's a hard class, it's definitely not one of the easier classes, but it's one that really can be transformational to help people get to that next level.</w:t>
      </w:r>
    </w:p>
    <w:p w14:paraId="11CF15E4" w14:textId="77777777" w:rsidR="00A346D9" w:rsidRDefault="00A346D9" w:rsidP="00A346D9">
      <w:pPr>
        <w:pStyle w:val="SpeakerInformation"/>
        <w:spacing w:after="120" w:line="240" w:lineRule="auto"/>
      </w:pPr>
      <w:r w:rsidRPr="00145E60">
        <w:t>Speaker #</w:t>
      </w:r>
      <w:r>
        <w:t>3</w:t>
      </w:r>
      <w:r w:rsidRPr="00145E60">
        <w:t xml:space="preserve"> (</w:t>
      </w:r>
      <w:r>
        <w:t>Jerry Geiser</w:t>
      </w:r>
      <w:r w:rsidRPr="00145E60">
        <w:t>):</w:t>
      </w:r>
      <w:r>
        <w:t xml:space="preserve"> </w:t>
      </w:r>
    </w:p>
    <w:p w14:paraId="56FCEFF4" w14:textId="1CC936B4" w:rsidR="00E84841" w:rsidRDefault="00E84841" w:rsidP="00E84841">
      <w:pPr>
        <w:rPr>
          <w:rFonts w:cstheme="minorHAnsi"/>
          <w:sz w:val="22"/>
          <w:szCs w:val="22"/>
          <w:lang w:bidi="he-IL"/>
        </w:rPr>
      </w:pPr>
      <w:r>
        <w:rPr>
          <w:rFonts w:cstheme="minorHAnsi"/>
          <w:noProof/>
          <w:sz w:val="22"/>
          <w:szCs w:val="22"/>
          <w:lang w:bidi="he-IL"/>
        </w:rPr>
        <w:t>That's a great summation.</w:t>
      </w:r>
    </w:p>
    <w:p w14:paraId="0A0AFE67" w14:textId="77777777" w:rsidR="006873E0" w:rsidRDefault="006873E0" w:rsidP="006873E0">
      <w:pPr>
        <w:pStyle w:val="SpeakerInformation"/>
        <w:spacing w:after="120" w:line="240" w:lineRule="auto"/>
      </w:pPr>
      <w:r w:rsidRPr="00145E60">
        <w:t>Speaker #</w:t>
      </w:r>
      <w:r>
        <w:t>2</w:t>
      </w:r>
      <w:r w:rsidRPr="00145E60">
        <w:t xml:space="preserve"> (</w:t>
      </w:r>
      <w:r>
        <w:t>Lavender Boyles</w:t>
      </w:r>
      <w:r w:rsidRPr="00145E60">
        <w:t>):</w:t>
      </w:r>
      <w:r>
        <w:t xml:space="preserve"> </w:t>
      </w:r>
    </w:p>
    <w:p w14:paraId="2ED8E6D4" w14:textId="05C36E5A" w:rsidR="00E84841" w:rsidRDefault="00E84841" w:rsidP="00E84841">
      <w:pPr>
        <w:rPr>
          <w:rFonts w:cstheme="minorHAnsi"/>
          <w:sz w:val="22"/>
          <w:szCs w:val="22"/>
          <w:lang w:bidi="he-IL"/>
        </w:rPr>
      </w:pPr>
      <w:r>
        <w:rPr>
          <w:rFonts w:cstheme="minorHAnsi"/>
          <w:noProof/>
          <w:sz w:val="22"/>
          <w:szCs w:val="22"/>
          <w:lang w:bidi="he-IL"/>
        </w:rPr>
        <w:t>Any other last minute advice on this one, Jerry?</w:t>
      </w:r>
    </w:p>
    <w:p w14:paraId="5196632B" w14:textId="77777777" w:rsidR="006873E0" w:rsidRDefault="006873E0" w:rsidP="006873E0">
      <w:pPr>
        <w:pStyle w:val="SpeakerInformation"/>
        <w:spacing w:after="120" w:line="240" w:lineRule="auto"/>
      </w:pPr>
      <w:r w:rsidRPr="00145E60">
        <w:t>Speaker #</w:t>
      </w:r>
      <w:r>
        <w:t>3</w:t>
      </w:r>
      <w:r w:rsidRPr="00145E60">
        <w:t xml:space="preserve"> (</w:t>
      </w:r>
      <w:r>
        <w:t>Jerry Geiser</w:t>
      </w:r>
      <w:r w:rsidRPr="00145E60">
        <w:t>):</w:t>
      </w:r>
      <w:r>
        <w:t xml:space="preserve"> </w:t>
      </w:r>
    </w:p>
    <w:p w14:paraId="19F52D25" w14:textId="5823C2D9" w:rsidR="00E84841" w:rsidRDefault="00E84841" w:rsidP="00E84841">
      <w:pPr>
        <w:rPr>
          <w:rFonts w:cstheme="minorHAnsi"/>
          <w:sz w:val="22"/>
          <w:szCs w:val="22"/>
          <w:lang w:bidi="he-IL"/>
        </w:rPr>
      </w:pPr>
      <w:r>
        <w:rPr>
          <w:rFonts w:cstheme="minorHAnsi"/>
          <w:noProof/>
          <w:sz w:val="22"/>
          <w:szCs w:val="22"/>
          <w:lang w:bidi="he-IL"/>
        </w:rPr>
        <w:t>No, just welcome to the series and we'll be excited to walk through a lot of the learning materials going forward and thank you for joining us.</w:t>
      </w:r>
    </w:p>
    <w:p w14:paraId="368C6119" w14:textId="77777777" w:rsidR="006873E0" w:rsidRDefault="006873E0" w:rsidP="006873E0">
      <w:pPr>
        <w:pStyle w:val="SpeakerInformation"/>
        <w:spacing w:after="120" w:line="240" w:lineRule="auto"/>
      </w:pPr>
      <w:r w:rsidRPr="00145E60">
        <w:t>Speaker #</w:t>
      </w:r>
      <w:r>
        <w:t>2</w:t>
      </w:r>
      <w:r w:rsidRPr="00145E60">
        <w:t xml:space="preserve"> (</w:t>
      </w:r>
      <w:r>
        <w:t>Lavender Boyles</w:t>
      </w:r>
      <w:r w:rsidRPr="00145E60">
        <w:t>):</w:t>
      </w:r>
      <w:r>
        <w:t xml:space="preserve"> </w:t>
      </w:r>
    </w:p>
    <w:p w14:paraId="1D72FBE6" w14:textId="768501C9" w:rsidR="00E84841" w:rsidRDefault="00E84841" w:rsidP="00E84841">
      <w:pPr>
        <w:rPr>
          <w:rFonts w:cstheme="minorHAnsi"/>
          <w:sz w:val="22"/>
          <w:szCs w:val="22"/>
          <w:lang w:bidi="he-IL"/>
        </w:rPr>
      </w:pPr>
      <w:r>
        <w:rPr>
          <w:rFonts w:cstheme="minorHAnsi"/>
          <w:noProof/>
          <w:sz w:val="22"/>
          <w:szCs w:val="22"/>
          <w:lang w:bidi="he-IL"/>
        </w:rPr>
        <w:t>Thank you, Jerry and thank you everyone for listening.</w:t>
      </w:r>
    </w:p>
    <w:p w14:paraId="0FE004C7" w14:textId="77777777" w:rsidR="006873E0" w:rsidRDefault="006873E0" w:rsidP="006873E0">
      <w:pPr>
        <w:pStyle w:val="SpeakerInformation"/>
        <w:spacing w:after="120" w:line="240" w:lineRule="auto"/>
      </w:pPr>
      <w:r w:rsidRPr="00145E60">
        <w:t xml:space="preserve">Speaker </w:t>
      </w:r>
      <w:r>
        <w:t>#1</w:t>
      </w:r>
      <w:r w:rsidRPr="00145E60">
        <w:t xml:space="preserve"> (</w:t>
      </w:r>
      <w:r>
        <w:t>Narrator</w:t>
      </w:r>
      <w:r w:rsidRPr="00145E60">
        <w:t>):</w:t>
      </w:r>
      <w:r>
        <w:t xml:space="preserve"> </w:t>
      </w:r>
    </w:p>
    <w:p w14:paraId="073E60F1" w14:textId="212CC832" w:rsidR="00FD4A34" w:rsidRPr="006873E0" w:rsidRDefault="00E84841" w:rsidP="00203D86">
      <w:pPr>
        <w:rPr>
          <w:rFonts w:cstheme="minorHAnsi"/>
          <w:sz w:val="22"/>
          <w:szCs w:val="22"/>
          <w:lang w:bidi="he-IL"/>
        </w:rPr>
      </w:pPr>
      <w:r>
        <w:rPr>
          <w:rFonts w:cstheme="minorHAnsi"/>
          <w:noProof/>
          <w:sz w:val="22"/>
          <w:szCs w:val="22"/>
          <w:lang w:bidi="he-IL"/>
        </w:rPr>
        <w:t>Schedule time with your instructor to explore more deeply. WGU a new kind of you.</w:t>
      </w:r>
      <w:r w:rsidR="6618A772" w:rsidRPr="1F2341BF">
        <w:rPr>
          <w:sz w:val="22"/>
          <w:szCs w:val="22"/>
        </w:rPr>
        <w:t xml:space="preserve"> </w:t>
      </w:r>
    </w:p>
    <w:sectPr w:rsidR="00FD4A34" w:rsidRPr="006873E0">
      <w:footerReference w:type="default" r:id="rId10"/>
      <w:pgSz w:w="12240" w:h="15840" w:code="1"/>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851B5" w14:textId="77777777" w:rsidR="002B2BA9" w:rsidRDefault="002B2BA9">
      <w:pPr>
        <w:spacing w:after="0" w:line="240" w:lineRule="auto"/>
      </w:pPr>
      <w:r>
        <w:separator/>
      </w:r>
    </w:p>
  </w:endnote>
  <w:endnote w:type="continuationSeparator" w:id="0">
    <w:p w14:paraId="1D17816C" w14:textId="77777777" w:rsidR="002B2BA9" w:rsidRDefault="002B2BA9">
      <w:pPr>
        <w:spacing w:after="0" w:line="240" w:lineRule="auto"/>
      </w:pPr>
      <w:r>
        <w:continuationSeparator/>
      </w:r>
    </w:p>
  </w:endnote>
  <w:endnote w:type="continuationNotice" w:id="1">
    <w:p w14:paraId="2FF1AEA2" w14:textId="77777777" w:rsidR="002B2BA9" w:rsidRDefault="002B2B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Headings CS)">
    <w:altName w:val="Tahom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3553C" w14:textId="77777777" w:rsidR="008F22E5" w:rsidRDefault="00FD4A34">
    <w:pPr>
      <w:pStyle w:val="Footer"/>
      <w:pBdr>
        <w:top w:val="single" w:sz="4" w:space="1" w:color="D9D9D9" w:themeColor="background1" w:themeShade="D9"/>
      </w:pBdr>
      <w:jc w:val="right"/>
    </w:pPr>
    <w:r>
      <w:rPr>
        <w:noProof w:val="0"/>
      </w:rPr>
      <w:t>Western Governors University</w:t>
    </w:r>
    <w:r>
      <w:rPr>
        <w:noProof w:val="0"/>
      </w:rPr>
      <w:tab/>
    </w:r>
    <w:r>
      <w:rPr>
        <w:noProof w:val="0"/>
      </w:rPr>
      <w:tab/>
    </w:r>
    <w:r>
      <w:rPr>
        <w:noProof w:val="0"/>
      </w:rPr>
      <w:tab/>
    </w:r>
    <w:r>
      <w:rPr>
        <w:noProof w:val="0"/>
      </w:rPr>
      <w:tab/>
    </w:r>
    <w:r>
      <w:rPr>
        <w:noProof w:val="0"/>
      </w:rPr>
      <w:tab/>
    </w:r>
    <w:r>
      <w:rPr>
        <w:noProof w:val="0"/>
      </w:rPr>
      <w:tab/>
    </w:r>
    <w:r>
      <w:rPr>
        <w:noProof w:val="0"/>
      </w:rPr>
      <w:tab/>
      <w:t xml:space="preserve"> </w:t>
    </w:r>
    <w:sdt>
      <w:sdtPr>
        <w:rPr>
          <w:noProof w:val="0"/>
        </w:rPr>
        <w:id w:val="-1717198998"/>
        <w:docPartObj>
          <w:docPartGallery w:val="Page Numbers (Bottom of Page)"/>
          <w:docPartUnique/>
        </w:docPartObj>
      </w:sdtPr>
      <w:sdtEndPr>
        <w:rPr>
          <w:noProof/>
          <w:color w:val="7F7F7F" w:themeColor="background1" w:themeShade="7F"/>
          <w:spacing w:val="60"/>
        </w:rPr>
      </w:sdtEndPr>
      <w:sdtContent>
        <w:r w:rsidR="008F22E5">
          <w:rPr>
            <w:noProof w:val="0"/>
          </w:rPr>
          <w:fldChar w:fldCharType="begin"/>
        </w:r>
        <w:r w:rsidR="008F22E5">
          <w:instrText xml:space="preserve"> PAGE   \* MERGEFORMAT </w:instrText>
        </w:r>
        <w:r w:rsidR="008F22E5">
          <w:rPr>
            <w:noProof w:val="0"/>
          </w:rPr>
          <w:fldChar w:fldCharType="separate"/>
        </w:r>
        <w:r w:rsidR="008F22E5">
          <w:t>2</w:t>
        </w:r>
        <w:r w:rsidR="008F22E5">
          <w:fldChar w:fldCharType="end"/>
        </w:r>
        <w:r w:rsidR="008F22E5">
          <w:t xml:space="preserve"> | </w:t>
        </w:r>
        <w:r w:rsidR="008F22E5">
          <w:rPr>
            <w:color w:val="7F7F7F" w:themeColor="background1" w:themeShade="7F"/>
            <w:spacing w:val="60"/>
          </w:rPr>
          <w:t>Page</w:t>
        </w:r>
      </w:sdtContent>
    </w:sdt>
  </w:p>
  <w:p w14:paraId="2829D915" w14:textId="77777777" w:rsidR="001E042A" w:rsidRDefault="001E042A" w:rsidP="001E04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C45B6" w14:textId="77777777" w:rsidR="002B2BA9" w:rsidRDefault="002B2BA9">
      <w:pPr>
        <w:spacing w:after="0" w:line="240" w:lineRule="auto"/>
      </w:pPr>
      <w:r>
        <w:separator/>
      </w:r>
    </w:p>
  </w:footnote>
  <w:footnote w:type="continuationSeparator" w:id="0">
    <w:p w14:paraId="4EE95F37" w14:textId="77777777" w:rsidR="002B2BA9" w:rsidRDefault="002B2BA9">
      <w:pPr>
        <w:spacing w:after="0" w:line="240" w:lineRule="auto"/>
      </w:pPr>
      <w:r>
        <w:continuationSeparator/>
      </w:r>
    </w:p>
  </w:footnote>
  <w:footnote w:type="continuationNotice" w:id="1">
    <w:p w14:paraId="349E3BF6" w14:textId="77777777" w:rsidR="002B2BA9" w:rsidRDefault="002B2BA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A24C1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5321060"/>
    <w:lvl w:ilvl="0">
      <w:start w:val="1"/>
      <w:numFmt w:val="decimal"/>
      <w:lvlText w:val="%1."/>
      <w:lvlJc w:val="left"/>
      <w:pPr>
        <w:tabs>
          <w:tab w:val="num" w:pos="1209"/>
        </w:tabs>
        <w:ind w:left="1209" w:hanging="360"/>
      </w:pPr>
    </w:lvl>
  </w:abstractNum>
  <w:abstractNum w:abstractNumId="2" w15:restartNumberingAfterBreak="0">
    <w:nsid w:val="FFFFFF7E"/>
    <w:multiLevelType w:val="multilevel"/>
    <w:tmpl w:val="47C49E06"/>
    <w:lvl w:ilvl="0">
      <w:start w:val="1"/>
      <w:numFmt w:val="decimal"/>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multilevel"/>
    <w:tmpl w:val="C2E0BE8A"/>
    <w:lvl w:ilvl="0">
      <w:start w:val="1"/>
      <w:numFmt w:val="decimal"/>
      <w:lvlText w:val="%1."/>
      <w:lvlJc w:val="left"/>
      <w:pPr>
        <w:tabs>
          <w:tab w:val="num" w:pos="643"/>
        </w:tabs>
        <w:ind w:left="643"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0"/>
    <w:multiLevelType w:val="hybridMultilevel"/>
    <w:tmpl w:val="054207C2"/>
    <w:lvl w:ilvl="0" w:tplc="DA30DFDE">
      <w:start w:val="1"/>
      <w:numFmt w:val="bullet"/>
      <w:lvlText w:val=""/>
      <w:lvlJc w:val="left"/>
      <w:pPr>
        <w:tabs>
          <w:tab w:val="num" w:pos="1492"/>
        </w:tabs>
        <w:ind w:left="1492" w:hanging="360"/>
      </w:pPr>
      <w:rPr>
        <w:rFonts w:ascii="Symbol" w:hAnsi="Symbol" w:hint="default"/>
      </w:rPr>
    </w:lvl>
    <w:lvl w:ilvl="1" w:tplc="EA2C1DE6">
      <w:numFmt w:val="decimal"/>
      <w:lvlText w:val=""/>
      <w:lvlJc w:val="left"/>
    </w:lvl>
    <w:lvl w:ilvl="2" w:tplc="49D00E78">
      <w:numFmt w:val="decimal"/>
      <w:lvlText w:val=""/>
      <w:lvlJc w:val="left"/>
    </w:lvl>
    <w:lvl w:ilvl="3" w:tplc="60C6E6A8">
      <w:numFmt w:val="decimal"/>
      <w:lvlText w:val=""/>
      <w:lvlJc w:val="left"/>
    </w:lvl>
    <w:lvl w:ilvl="4" w:tplc="7E96CA30">
      <w:numFmt w:val="decimal"/>
      <w:lvlText w:val=""/>
      <w:lvlJc w:val="left"/>
    </w:lvl>
    <w:lvl w:ilvl="5" w:tplc="1ECE118E">
      <w:numFmt w:val="decimal"/>
      <w:lvlText w:val=""/>
      <w:lvlJc w:val="left"/>
    </w:lvl>
    <w:lvl w:ilvl="6" w:tplc="F4CCEDCC">
      <w:numFmt w:val="decimal"/>
      <w:lvlText w:val=""/>
      <w:lvlJc w:val="left"/>
    </w:lvl>
    <w:lvl w:ilvl="7" w:tplc="3050EFD2">
      <w:numFmt w:val="decimal"/>
      <w:lvlText w:val=""/>
      <w:lvlJc w:val="left"/>
    </w:lvl>
    <w:lvl w:ilvl="8" w:tplc="15EA3918">
      <w:numFmt w:val="decimal"/>
      <w:lvlText w:val=""/>
      <w:lvlJc w:val="left"/>
    </w:lvl>
  </w:abstractNum>
  <w:abstractNum w:abstractNumId="5" w15:restartNumberingAfterBreak="0">
    <w:nsid w:val="FFFFFF81"/>
    <w:multiLevelType w:val="singleLevel"/>
    <w:tmpl w:val="137AAA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1E90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A6F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hybridMultilevel"/>
    <w:tmpl w:val="1C7877E4"/>
    <w:lvl w:ilvl="0" w:tplc="3BFC81FE">
      <w:start w:val="1"/>
      <w:numFmt w:val="decimal"/>
      <w:lvlText w:val="%1."/>
      <w:lvlJc w:val="left"/>
      <w:pPr>
        <w:tabs>
          <w:tab w:val="num" w:pos="360"/>
        </w:tabs>
        <w:ind w:left="360" w:hanging="360"/>
      </w:pPr>
    </w:lvl>
    <w:lvl w:ilvl="1" w:tplc="8A7E899A">
      <w:numFmt w:val="decimal"/>
      <w:lvlText w:val=""/>
      <w:lvlJc w:val="left"/>
    </w:lvl>
    <w:lvl w:ilvl="2" w:tplc="7AFEE72E">
      <w:numFmt w:val="decimal"/>
      <w:lvlText w:val=""/>
      <w:lvlJc w:val="left"/>
    </w:lvl>
    <w:lvl w:ilvl="3" w:tplc="79DC83E0">
      <w:numFmt w:val="decimal"/>
      <w:lvlText w:val=""/>
      <w:lvlJc w:val="left"/>
    </w:lvl>
    <w:lvl w:ilvl="4" w:tplc="AB30BE04">
      <w:numFmt w:val="decimal"/>
      <w:lvlText w:val=""/>
      <w:lvlJc w:val="left"/>
    </w:lvl>
    <w:lvl w:ilvl="5" w:tplc="442A61FE">
      <w:numFmt w:val="decimal"/>
      <w:lvlText w:val=""/>
      <w:lvlJc w:val="left"/>
    </w:lvl>
    <w:lvl w:ilvl="6" w:tplc="EA542992">
      <w:numFmt w:val="decimal"/>
      <w:lvlText w:val=""/>
      <w:lvlJc w:val="left"/>
    </w:lvl>
    <w:lvl w:ilvl="7" w:tplc="2474F2B8">
      <w:numFmt w:val="decimal"/>
      <w:lvlText w:val=""/>
      <w:lvlJc w:val="left"/>
    </w:lvl>
    <w:lvl w:ilvl="8" w:tplc="30E08072">
      <w:numFmt w:val="decimal"/>
      <w:lvlText w:val=""/>
      <w:lvlJc w:val="left"/>
    </w:lvl>
  </w:abstractNum>
  <w:abstractNum w:abstractNumId="9"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BD582D"/>
    <w:multiLevelType w:val="hybridMultilevel"/>
    <w:tmpl w:val="E36C5F02"/>
    <w:lvl w:ilvl="0" w:tplc="E6640BB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787987"/>
    <w:multiLevelType w:val="multilevel"/>
    <w:tmpl w:val="DBDC0512"/>
    <w:lvl w:ilvl="0">
      <w:start w:val="1"/>
      <w:numFmt w:val="decimal"/>
      <w:pStyle w:val="ListNumber"/>
      <w:lvlText w:val="%1."/>
      <w:lvlJc w:val="left"/>
      <w:pPr>
        <w:tabs>
          <w:tab w:val="num" w:pos="360"/>
        </w:tabs>
        <w:ind w:left="360" w:hanging="360"/>
      </w:pPr>
      <w:rPr>
        <w:rFonts w:hint="default"/>
        <w:color w:val="2E74B5" w:themeColor="accent1" w:themeShade="BF"/>
      </w:rPr>
    </w:lvl>
    <w:lvl w:ilvl="1">
      <w:start w:val="1"/>
      <w:numFmt w:val="decimal"/>
      <w:lvlText w:val="%2."/>
      <w:lvlJc w:val="left"/>
      <w:pPr>
        <w:ind w:left="1440" w:hanging="360"/>
      </w:pPr>
      <w:rPr>
        <w:rFonts w:hint="default"/>
        <w:color w:val="2E74B5" w:themeColor="accent1" w:themeShade="BF"/>
      </w:rPr>
    </w:lvl>
    <w:lvl w:ilvl="2">
      <w:start w:val="1"/>
      <w:numFmt w:val="decimal"/>
      <w:lvlText w:val="%3."/>
      <w:lvlJc w:val="right"/>
      <w:pPr>
        <w:ind w:left="2160" w:hanging="180"/>
      </w:pPr>
      <w:rPr>
        <w:rFonts w:hint="default"/>
        <w:color w:val="2E74B5" w:themeColor="accent1" w:themeShade="BF"/>
      </w:rPr>
    </w:lvl>
    <w:lvl w:ilvl="3">
      <w:start w:val="1"/>
      <w:numFmt w:val="decimal"/>
      <w:lvlText w:val="%4."/>
      <w:lvlJc w:val="left"/>
      <w:pPr>
        <w:ind w:left="2880" w:hanging="360"/>
      </w:pPr>
      <w:rPr>
        <w:rFonts w:hint="default"/>
        <w:color w:val="2E74B5" w:themeColor="accent1" w:themeShade="BF"/>
      </w:rPr>
    </w:lvl>
    <w:lvl w:ilvl="4">
      <w:start w:val="1"/>
      <w:numFmt w:val="decimal"/>
      <w:lvlText w:val="%5."/>
      <w:lvlJc w:val="left"/>
      <w:pPr>
        <w:ind w:left="3600" w:hanging="360"/>
      </w:pPr>
      <w:rPr>
        <w:rFonts w:hint="default"/>
        <w:color w:val="2E74B5" w:themeColor="accent1" w:themeShade="BF"/>
      </w:rPr>
    </w:lvl>
    <w:lvl w:ilvl="5">
      <w:start w:val="1"/>
      <w:numFmt w:val="decimal"/>
      <w:lvlText w:val="%6."/>
      <w:lvlJc w:val="right"/>
      <w:pPr>
        <w:ind w:left="4320" w:hanging="180"/>
      </w:pPr>
      <w:rPr>
        <w:rFonts w:hint="default"/>
        <w:color w:val="2E74B5" w:themeColor="accent1" w:themeShade="BF"/>
      </w:rPr>
    </w:lvl>
    <w:lvl w:ilvl="6">
      <w:start w:val="1"/>
      <w:numFmt w:val="decimal"/>
      <w:lvlText w:val="%7."/>
      <w:lvlJc w:val="left"/>
      <w:pPr>
        <w:ind w:left="5040" w:hanging="360"/>
      </w:pPr>
      <w:rPr>
        <w:rFonts w:hint="default"/>
        <w:color w:val="2E74B5" w:themeColor="accent1" w:themeShade="BF"/>
      </w:rPr>
    </w:lvl>
    <w:lvl w:ilvl="7">
      <w:start w:val="1"/>
      <w:numFmt w:val="decimal"/>
      <w:lvlText w:val="%8."/>
      <w:lvlJc w:val="left"/>
      <w:pPr>
        <w:ind w:left="5760" w:hanging="360"/>
      </w:pPr>
      <w:rPr>
        <w:rFonts w:hint="default"/>
        <w:color w:val="2E74B5" w:themeColor="accent1" w:themeShade="BF"/>
      </w:rPr>
    </w:lvl>
    <w:lvl w:ilvl="8">
      <w:start w:val="1"/>
      <w:numFmt w:val="decimal"/>
      <w:lvlText w:val="%9."/>
      <w:lvlJc w:val="right"/>
      <w:pPr>
        <w:ind w:left="6480" w:hanging="180"/>
      </w:pPr>
      <w:rPr>
        <w:rFonts w:hint="default"/>
        <w:color w:val="2E74B5" w:themeColor="accent1" w:themeShade="BF"/>
      </w:rPr>
    </w:lvl>
  </w:abstractNum>
  <w:abstractNum w:abstractNumId="12" w15:restartNumberingAfterBreak="0">
    <w:nsid w:val="657E5D71"/>
    <w:multiLevelType w:val="multilevel"/>
    <w:tmpl w:val="5F92E4C4"/>
    <w:lvl w:ilvl="0">
      <w:start w:val="1"/>
      <w:numFmt w:val="bullet"/>
      <w:pStyle w:val="ListBullet"/>
      <w:lvlText w:val=""/>
      <w:lvlJc w:val="left"/>
      <w:pPr>
        <w:tabs>
          <w:tab w:val="num" w:pos="360"/>
        </w:tabs>
        <w:ind w:left="432" w:hanging="288"/>
      </w:pPr>
      <w:rPr>
        <w:rFonts w:ascii="Symbol" w:hAnsi="Symbol" w:hint="default"/>
        <w:color w:val="2E74B5" w:themeColor="accent1" w:themeShade="BF"/>
      </w:rPr>
    </w:lvl>
    <w:lvl w:ilvl="1">
      <w:start w:val="1"/>
      <w:numFmt w:val="bullet"/>
      <w:lvlText w:val="o"/>
      <w:lvlJc w:val="left"/>
      <w:pPr>
        <w:ind w:left="1440" w:hanging="360"/>
      </w:pPr>
      <w:rPr>
        <w:rFonts w:ascii="Courier New" w:hAnsi="Courier New" w:hint="default"/>
        <w:color w:val="2E74B5" w:themeColor="accent1" w:themeShade="BF"/>
      </w:rPr>
    </w:lvl>
    <w:lvl w:ilvl="2">
      <w:start w:val="1"/>
      <w:numFmt w:val="bullet"/>
      <w:lvlText w:val=""/>
      <w:lvlJc w:val="left"/>
      <w:pPr>
        <w:ind w:left="2160" w:hanging="360"/>
      </w:pPr>
      <w:rPr>
        <w:rFonts w:ascii="Wingdings" w:hAnsi="Wingdings" w:hint="default"/>
        <w:color w:val="2E74B5" w:themeColor="accent1" w:themeShade="BF"/>
      </w:rPr>
    </w:lvl>
    <w:lvl w:ilvl="3">
      <w:start w:val="1"/>
      <w:numFmt w:val="bullet"/>
      <w:lvlText w:val=""/>
      <w:lvlJc w:val="left"/>
      <w:pPr>
        <w:ind w:left="2880" w:hanging="360"/>
      </w:pPr>
      <w:rPr>
        <w:rFonts w:ascii="Symbol" w:hAnsi="Symbol" w:hint="default"/>
        <w:color w:val="2E74B5" w:themeColor="accent1" w:themeShade="BF"/>
      </w:rPr>
    </w:lvl>
    <w:lvl w:ilvl="4">
      <w:start w:val="1"/>
      <w:numFmt w:val="bullet"/>
      <w:lvlText w:val="o"/>
      <w:lvlJc w:val="left"/>
      <w:pPr>
        <w:ind w:left="3600" w:hanging="360"/>
      </w:pPr>
      <w:rPr>
        <w:rFonts w:ascii="Courier New" w:hAnsi="Courier New" w:hint="default"/>
        <w:color w:val="2E74B5" w:themeColor="accent1" w:themeShade="BF"/>
      </w:rPr>
    </w:lvl>
    <w:lvl w:ilvl="5">
      <w:start w:val="1"/>
      <w:numFmt w:val="bullet"/>
      <w:lvlText w:val=""/>
      <w:lvlJc w:val="left"/>
      <w:pPr>
        <w:ind w:left="4320" w:hanging="360"/>
      </w:pPr>
      <w:rPr>
        <w:rFonts w:ascii="Wingdings" w:hAnsi="Wingdings" w:hint="default"/>
        <w:color w:val="2E74B5" w:themeColor="accent1" w:themeShade="BF"/>
      </w:rPr>
    </w:lvl>
    <w:lvl w:ilvl="6">
      <w:start w:val="1"/>
      <w:numFmt w:val="bullet"/>
      <w:lvlText w:val=""/>
      <w:lvlJc w:val="left"/>
      <w:pPr>
        <w:ind w:left="5040" w:hanging="360"/>
      </w:pPr>
      <w:rPr>
        <w:rFonts w:ascii="Symbol" w:hAnsi="Symbol" w:hint="default"/>
        <w:color w:val="2E74B5" w:themeColor="accent1" w:themeShade="BF"/>
      </w:rPr>
    </w:lvl>
    <w:lvl w:ilvl="7">
      <w:start w:val="1"/>
      <w:numFmt w:val="bullet"/>
      <w:lvlText w:val="o"/>
      <w:lvlJc w:val="left"/>
      <w:pPr>
        <w:ind w:left="5760" w:hanging="360"/>
      </w:pPr>
      <w:rPr>
        <w:rFonts w:ascii="Courier New" w:hAnsi="Courier New" w:hint="default"/>
        <w:color w:val="2E74B5" w:themeColor="accent1" w:themeShade="BF"/>
      </w:rPr>
    </w:lvl>
    <w:lvl w:ilvl="8">
      <w:start w:val="1"/>
      <w:numFmt w:val="bullet"/>
      <w:lvlText w:val=""/>
      <w:lvlJc w:val="left"/>
      <w:pPr>
        <w:ind w:left="6480" w:hanging="360"/>
      </w:pPr>
      <w:rPr>
        <w:rFonts w:ascii="Wingdings" w:hAnsi="Wingdings" w:hint="default"/>
        <w:color w:val="2E74B5" w:themeColor="accent1" w:themeShade="BF"/>
      </w:rPr>
    </w:lvl>
  </w:abstractNum>
  <w:num w:numId="1">
    <w:abstractNumId w:val="9"/>
  </w:num>
  <w:num w:numId="2">
    <w:abstractNumId w:val="12"/>
  </w:num>
  <w:num w:numId="3">
    <w:abstractNumId w:val="12"/>
    <w:lvlOverride w:ilvl="0">
      <w:startOverride w:val="1"/>
    </w:lvlOverride>
  </w:num>
  <w:num w:numId="4">
    <w:abstractNumId w:val="10"/>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841"/>
    <w:rsid w:val="00083B37"/>
    <w:rsid w:val="000A0612"/>
    <w:rsid w:val="00145E60"/>
    <w:rsid w:val="001A728E"/>
    <w:rsid w:val="001E042A"/>
    <w:rsid w:val="001E15AB"/>
    <w:rsid w:val="00203D86"/>
    <w:rsid w:val="00225505"/>
    <w:rsid w:val="0022732F"/>
    <w:rsid w:val="00275F75"/>
    <w:rsid w:val="00290E23"/>
    <w:rsid w:val="002A3E5E"/>
    <w:rsid w:val="002B2BA9"/>
    <w:rsid w:val="002C1D4B"/>
    <w:rsid w:val="002F7AA8"/>
    <w:rsid w:val="003312ED"/>
    <w:rsid w:val="003C6760"/>
    <w:rsid w:val="003C7E09"/>
    <w:rsid w:val="003D02CC"/>
    <w:rsid w:val="004018C1"/>
    <w:rsid w:val="00401A7F"/>
    <w:rsid w:val="004727F4"/>
    <w:rsid w:val="004A0A8D"/>
    <w:rsid w:val="004F6984"/>
    <w:rsid w:val="00575B92"/>
    <w:rsid w:val="005A1F96"/>
    <w:rsid w:val="005D4DC9"/>
    <w:rsid w:val="005F7999"/>
    <w:rsid w:val="00626EDA"/>
    <w:rsid w:val="006438D5"/>
    <w:rsid w:val="00654C11"/>
    <w:rsid w:val="0068571E"/>
    <w:rsid w:val="006873E0"/>
    <w:rsid w:val="006D7FF8"/>
    <w:rsid w:val="00704472"/>
    <w:rsid w:val="00791457"/>
    <w:rsid w:val="007F372E"/>
    <w:rsid w:val="008615B8"/>
    <w:rsid w:val="008D5E06"/>
    <w:rsid w:val="008D6D77"/>
    <w:rsid w:val="008F22E5"/>
    <w:rsid w:val="00954BFF"/>
    <w:rsid w:val="009F0E58"/>
    <w:rsid w:val="00A16882"/>
    <w:rsid w:val="00A30AF3"/>
    <w:rsid w:val="00A346D9"/>
    <w:rsid w:val="00A458AA"/>
    <w:rsid w:val="00A95AF2"/>
    <w:rsid w:val="00AA316B"/>
    <w:rsid w:val="00AE0ECE"/>
    <w:rsid w:val="00AF20AE"/>
    <w:rsid w:val="00B637F4"/>
    <w:rsid w:val="00B656F7"/>
    <w:rsid w:val="00BC1FD2"/>
    <w:rsid w:val="00C8119B"/>
    <w:rsid w:val="00C92C41"/>
    <w:rsid w:val="00D57E3E"/>
    <w:rsid w:val="00D76E31"/>
    <w:rsid w:val="00DB24CB"/>
    <w:rsid w:val="00DF5013"/>
    <w:rsid w:val="00E11BCE"/>
    <w:rsid w:val="00E233C2"/>
    <w:rsid w:val="00E82D66"/>
    <w:rsid w:val="00E84841"/>
    <w:rsid w:val="00E9640A"/>
    <w:rsid w:val="00EA0E11"/>
    <w:rsid w:val="00F1586E"/>
    <w:rsid w:val="00F200E4"/>
    <w:rsid w:val="00FD4A34"/>
    <w:rsid w:val="1F2341BF"/>
    <w:rsid w:val="3B02DE4E"/>
    <w:rsid w:val="5AE747DF"/>
    <w:rsid w:val="638CF078"/>
    <w:rsid w:val="6618A772"/>
    <w:rsid w:val="664B34E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99E78D"/>
  <w15:chartTrackingRefBased/>
  <w15:docId w15:val="{FA35FA65-4429-4641-8682-1B663F282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42A"/>
  </w:style>
  <w:style w:type="paragraph" w:styleId="Heading1">
    <w:name w:val="heading 1"/>
    <w:basedOn w:val="Title"/>
    <w:next w:val="Normal"/>
    <w:link w:val="Heading1Char"/>
    <w:uiPriority w:val="9"/>
    <w:qFormat/>
    <w:rsid w:val="003C7E09"/>
    <w:pPr>
      <w:keepNext/>
      <w:keepLines/>
      <w:spacing w:after="120" w:line="240" w:lineRule="auto"/>
      <w:outlineLvl w:val="0"/>
    </w:pPr>
    <w:rPr>
      <w:rFonts w:cs="Tahoma (Headings CS)"/>
      <w:b/>
      <w:bCs/>
      <w:sz w:val="28"/>
    </w:rPr>
  </w:style>
  <w:style w:type="paragraph" w:styleId="Heading2">
    <w:name w:val="heading 2"/>
    <w:basedOn w:val="Normal"/>
    <w:next w:val="Normal"/>
    <w:link w:val="Heading2Char"/>
    <w:uiPriority w:val="9"/>
    <w:unhideWhenUsed/>
    <w:qFormat/>
    <w:rsid w:val="00145E60"/>
    <w:pPr>
      <w:keepNext/>
      <w:keepLines/>
      <w:spacing w:before="360" w:after="120" w:line="240" w:lineRule="auto"/>
      <w:ind w:left="360" w:hanging="360"/>
      <w:outlineLvl w:val="1"/>
    </w:pPr>
    <w:rPr>
      <w:b/>
      <w:bCs/>
      <w:color w:val="2E74B5" w:themeColor="accent1" w:themeShade="BF"/>
      <w:sz w:val="24"/>
    </w:rPr>
  </w:style>
  <w:style w:type="paragraph" w:styleId="Heading3">
    <w:name w:val="heading 3"/>
    <w:basedOn w:val="Normal"/>
    <w:next w:val="Normal"/>
    <w:link w:val="Heading3Char"/>
    <w:uiPriority w:val="9"/>
    <w:unhideWhenUsed/>
    <w:qFormat/>
    <w:rsid w:val="008D5E0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D5E0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D5E06"/>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8">
    <w:name w:val="heading 8"/>
    <w:basedOn w:val="Normal"/>
    <w:next w:val="Normal"/>
    <w:link w:val="Heading8Char"/>
    <w:uiPriority w:val="9"/>
    <w:semiHidden/>
    <w:unhideWhenUsed/>
    <w:qFormat/>
    <w:rsid w:val="008D5E06"/>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8D5E06"/>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rPr>
  </w:style>
  <w:style w:type="character" w:customStyle="1" w:styleId="TitleChar">
    <w:name w:val="Title Char"/>
    <w:basedOn w:val="DefaultParagraphFont"/>
    <w:link w:val="Title"/>
    <w:uiPriority w:val="1"/>
    <w:rsid w:val="008D6D77"/>
    <w:rPr>
      <w:rFonts w:asciiTheme="majorHAnsi" w:eastAsiaTheme="majorEastAsia" w:hAnsiTheme="majorHAnsi" w:cstheme="majorBidi"/>
      <w:caps/>
      <w:color w:val="1F4E79" w:themeColor="accent1" w:themeShade="80"/>
      <w:kern w:val="28"/>
      <w:sz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2"/>
    <w:qFormat/>
    <w:rsid w:val="008D5E06"/>
    <w:pPr>
      <w:numPr>
        <w:ilvl w:val="1"/>
      </w:numPr>
      <w:pBdr>
        <w:left w:val="double" w:sz="18" w:space="4" w:color="1F4E79" w:themeColor="accent1" w:themeShade="80"/>
      </w:pBdr>
      <w:spacing w:before="80" w:after="0" w:line="280" w:lineRule="exact"/>
    </w:pPr>
    <w:rPr>
      <w:b/>
      <w:bCs/>
      <w:color w:val="2E74B5" w:themeColor="accent1" w:themeShade="BF"/>
      <w:sz w:val="24"/>
    </w:rPr>
  </w:style>
  <w:style w:type="character" w:customStyle="1" w:styleId="SubtitleChar">
    <w:name w:val="Subtitle Char"/>
    <w:basedOn w:val="DefaultParagraphFont"/>
    <w:link w:val="Subtitle"/>
    <w:uiPriority w:val="2"/>
    <w:rsid w:val="008D5E06"/>
    <w:rPr>
      <w:b/>
      <w:bCs/>
      <w:color w:val="2E74B5" w:themeColor="accent1" w:themeShade="BF"/>
      <w:sz w:val="24"/>
    </w:rPr>
  </w:style>
  <w:style w:type="character" w:customStyle="1" w:styleId="Heading1Char">
    <w:name w:val="Heading 1 Char"/>
    <w:basedOn w:val="DefaultParagraphFont"/>
    <w:link w:val="Heading1"/>
    <w:uiPriority w:val="9"/>
    <w:rsid w:val="003C7E09"/>
    <w:rPr>
      <w:rFonts w:asciiTheme="majorHAnsi" w:eastAsiaTheme="majorEastAsia" w:hAnsiTheme="majorHAnsi" w:cs="Tahoma (Headings CS)"/>
      <w:b/>
      <w:bCs/>
      <w:caps/>
      <w:color w:val="1F4E79" w:themeColor="accent1" w:themeShade="80"/>
      <w:kern w:val="28"/>
      <w:sz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19"/>
    <w:rsid w:val="008D5E06"/>
    <w:pPr>
      <w:spacing w:after="160" w:line="264" w:lineRule="auto"/>
      <w:ind w:right="576"/>
    </w:pPr>
    <w:rPr>
      <w:i/>
      <w:iCs/>
      <w:color w:val="595959" w:themeColor="text1" w:themeTint="A6"/>
      <w:sz w:val="16"/>
    </w:rPr>
  </w:style>
  <w:style w:type="character" w:styleId="PlaceholderText">
    <w:name w:val="Placeholder Text"/>
    <w:basedOn w:val="DefaultParagraphFont"/>
    <w:uiPriority w:val="99"/>
    <w:semiHidden/>
    <w:rPr>
      <w:color w:val="808080"/>
    </w:rPr>
  </w:style>
  <w:style w:type="character" w:customStyle="1" w:styleId="Heading3Char">
    <w:name w:val="Heading 3 Char"/>
    <w:basedOn w:val="DefaultParagraphFont"/>
    <w:link w:val="Heading3"/>
    <w:uiPriority w:val="9"/>
    <w:rsid w:val="008D5E06"/>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145E60"/>
    <w:rPr>
      <w:b/>
      <w:bCs/>
      <w:color w:val="2E74B5" w:themeColor="accent1" w:themeShade="BF"/>
      <w:sz w:val="24"/>
    </w:rPr>
  </w:style>
  <w:style w:type="paragraph" w:styleId="ListBullet">
    <w:name w:val="List Bullet"/>
    <w:basedOn w:val="Normal"/>
    <w:uiPriority w:val="11"/>
    <w:unhideWhenUsed/>
    <w:qFormat/>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1E042A"/>
    <w:pPr>
      <w:spacing w:before="200" w:after="0" w:line="240" w:lineRule="auto"/>
      <w:ind w:left="-216"/>
      <w:contextualSpacing/>
    </w:pPr>
    <w:rPr>
      <w:rFonts w:asciiTheme="majorHAnsi" w:eastAsiaTheme="majorEastAsia" w:hAnsiTheme="majorHAnsi" w:cstheme="majorBidi"/>
      <w:noProof/>
      <w:color w:val="1F4E79" w:themeColor="accent1" w:themeShade="80"/>
      <w:sz w:val="20"/>
    </w:rPr>
  </w:style>
  <w:style w:type="character" w:customStyle="1" w:styleId="FooterChar">
    <w:name w:val="Footer Char"/>
    <w:basedOn w:val="DefaultParagraphFont"/>
    <w:link w:val="Footer"/>
    <w:uiPriority w:val="99"/>
    <w:rsid w:val="001E042A"/>
    <w:rPr>
      <w:rFonts w:asciiTheme="majorHAnsi" w:eastAsiaTheme="majorEastAsia" w:hAnsiTheme="majorHAnsi" w:cstheme="majorBidi"/>
      <w:noProof/>
      <w:color w:val="1F4E79" w:themeColor="accent1" w:themeShade="80"/>
      <w:sz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jectScopeTable">
    <w:name w:val="Project Scope Table"/>
    <w:basedOn w:val="TableNormal"/>
    <w:uiPriority w:val="99"/>
    <w:pPr>
      <w:spacing w:before="120" w:after="120" w:line="240" w:lineRule="auto"/>
    </w:p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character" w:customStyle="1" w:styleId="Heading4Char">
    <w:name w:val="Heading 4 Char"/>
    <w:basedOn w:val="DefaultParagraphFont"/>
    <w:link w:val="Heading4"/>
    <w:uiPriority w:val="9"/>
    <w:semiHidden/>
    <w:rsid w:val="008D5E06"/>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8D5E06"/>
    <w:rPr>
      <w:rFonts w:asciiTheme="majorHAnsi" w:eastAsiaTheme="majorEastAsia" w:hAnsiTheme="majorHAnsi" w:cstheme="majorBidi"/>
      <w:color w:val="2E74B5" w:themeColor="accent1" w:themeShade="BF"/>
    </w:rPr>
  </w:style>
  <w:style w:type="character" w:customStyle="1" w:styleId="Heading8Char">
    <w:name w:val="Heading 8 Char"/>
    <w:basedOn w:val="DefaultParagraphFont"/>
    <w:link w:val="Heading8"/>
    <w:uiPriority w:val="9"/>
    <w:semiHidden/>
    <w:rsid w:val="008D5E06"/>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8D5E06"/>
    <w:rPr>
      <w:rFonts w:asciiTheme="majorHAnsi" w:eastAsiaTheme="majorEastAsia" w:hAnsiTheme="majorHAnsi" w:cstheme="majorBidi"/>
      <w:i/>
      <w:iCs/>
      <w:color w:val="272727" w:themeColor="text1" w:themeTint="D8"/>
      <w:szCs w:val="21"/>
    </w:rPr>
  </w:style>
  <w:style w:type="character" w:styleId="IntenseEmphasis">
    <w:name w:val="Intense Emphasis"/>
    <w:basedOn w:val="DefaultParagraphFont"/>
    <w:uiPriority w:val="21"/>
    <w:semiHidden/>
    <w:unhideWhenUsed/>
    <w:qFormat/>
    <w:rsid w:val="008D5E06"/>
    <w:rPr>
      <w:i/>
      <w:iCs/>
      <w:color w:val="2E74B5" w:themeColor="accent1" w:themeShade="BF"/>
    </w:rPr>
  </w:style>
  <w:style w:type="paragraph" w:styleId="IntenseQuote">
    <w:name w:val="Intense Quote"/>
    <w:basedOn w:val="Normal"/>
    <w:next w:val="Normal"/>
    <w:link w:val="IntenseQuoteChar"/>
    <w:uiPriority w:val="30"/>
    <w:semiHidden/>
    <w:unhideWhenUsed/>
    <w:qFormat/>
    <w:rsid w:val="008D5E06"/>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IntenseQuoteChar">
    <w:name w:val="Intense Quote Char"/>
    <w:basedOn w:val="DefaultParagraphFont"/>
    <w:link w:val="IntenseQuote"/>
    <w:uiPriority w:val="30"/>
    <w:semiHidden/>
    <w:rsid w:val="008D5E06"/>
    <w:rPr>
      <w:i/>
      <w:iCs/>
      <w:color w:val="2E74B5" w:themeColor="accent1" w:themeShade="BF"/>
    </w:rPr>
  </w:style>
  <w:style w:type="character" w:styleId="IntenseReference">
    <w:name w:val="Intense Reference"/>
    <w:basedOn w:val="DefaultParagraphFont"/>
    <w:uiPriority w:val="32"/>
    <w:semiHidden/>
    <w:unhideWhenUsed/>
    <w:qFormat/>
    <w:rsid w:val="008D5E06"/>
    <w:rPr>
      <w:b/>
      <w:bCs/>
      <w:caps w:val="0"/>
      <w:smallCaps/>
      <w:color w:val="2E74B5" w:themeColor="accent1" w:themeShade="BF"/>
      <w:spacing w:val="5"/>
    </w:rPr>
  </w:style>
  <w:style w:type="paragraph" w:styleId="BlockText">
    <w:name w:val="Block Text"/>
    <w:basedOn w:val="Normal"/>
    <w:uiPriority w:val="99"/>
    <w:semiHidden/>
    <w:unhideWhenUsed/>
    <w:rsid w:val="008D5E06"/>
    <w:pPr>
      <w:pBdr>
        <w:top w:val="single" w:sz="2" w:space="10" w:color="2E74B5" w:themeColor="accent1" w:themeShade="BF"/>
        <w:left w:val="single" w:sz="2" w:space="10" w:color="2E74B5" w:themeColor="accent1" w:themeShade="BF"/>
        <w:bottom w:val="single" w:sz="2" w:space="10" w:color="2E74B5" w:themeColor="accent1" w:themeShade="BF"/>
        <w:right w:val="single" w:sz="2" w:space="10" w:color="2E74B5" w:themeColor="accent1" w:themeShade="BF"/>
      </w:pBdr>
      <w:ind w:left="1152" w:right="1152"/>
    </w:pPr>
    <w:rPr>
      <w:rFonts w:eastAsiaTheme="minorEastAsia"/>
      <w:i/>
      <w:iCs/>
      <w:color w:val="2E74B5" w:themeColor="accent1" w:themeShade="BF"/>
    </w:rPr>
  </w:style>
  <w:style w:type="character" w:styleId="Hyperlink">
    <w:name w:val="Hyperlink"/>
    <w:basedOn w:val="DefaultParagraphFont"/>
    <w:uiPriority w:val="99"/>
    <w:unhideWhenUsed/>
    <w:rsid w:val="008D5E06"/>
    <w:rPr>
      <w:color w:val="D7230D" w:themeColor="accent6" w:themeShade="BF"/>
      <w:u w:val="single"/>
    </w:rPr>
  </w:style>
  <w:style w:type="character" w:customStyle="1" w:styleId="UnresolvedMention1">
    <w:name w:val="Unresolved Mention1"/>
    <w:basedOn w:val="DefaultParagraphFont"/>
    <w:uiPriority w:val="99"/>
    <w:semiHidden/>
    <w:unhideWhenUsed/>
    <w:rsid w:val="008D5E06"/>
    <w:rPr>
      <w:color w:val="595959" w:themeColor="text1" w:themeTint="A6"/>
      <w:shd w:val="clear" w:color="auto" w:fill="E1DFDD"/>
    </w:rPr>
  </w:style>
  <w:style w:type="paragraph" w:styleId="ListNumber">
    <w:name w:val="List Number"/>
    <w:basedOn w:val="Normal"/>
    <w:uiPriority w:val="11"/>
    <w:rsid w:val="00704472"/>
    <w:pPr>
      <w:numPr>
        <w:numId w:val="15"/>
      </w:numPr>
      <w:contextualSpacing/>
    </w:pPr>
  </w:style>
  <w:style w:type="table" w:styleId="PlainTable4">
    <w:name w:val="Plain Table 4"/>
    <w:basedOn w:val="TableNormal"/>
    <w:uiPriority w:val="44"/>
    <w:rsid w:val="00083B37"/>
    <w:pPr>
      <w:spacing w:after="0" w:line="240" w:lineRule="auto"/>
    </w:pPr>
    <w:tblPr>
      <w:tblStyleRowBandSize w:val="1"/>
      <w:tblStyleColBandSize w:val="1"/>
      <w:tblCellMar>
        <w:left w:w="0" w:type="dxa"/>
        <w:right w:w="0" w:type="dxa"/>
      </w:tblCellMar>
    </w:tblPr>
    <w:tblStylePr w:type="firstRow">
      <w:rPr>
        <w:b w:val="0"/>
        <w:bCs/>
        <w:i w:val="0"/>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B656F7"/>
    <w:rPr>
      <w:color w:val="605E5C"/>
      <w:shd w:val="clear" w:color="auto" w:fill="E1DFDD"/>
    </w:rPr>
  </w:style>
  <w:style w:type="paragraph" w:customStyle="1" w:styleId="SpeakerInformation">
    <w:name w:val="Speaker Information"/>
    <w:basedOn w:val="Normal"/>
    <w:autoRedefine/>
    <w:qFormat/>
    <w:rsid w:val="0068571E"/>
    <w:rPr>
      <w:b/>
      <w:color w:val="1F4E79" w:themeColor="accent1" w:themeShade="8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673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ie.davidson\Onedrive%20-%20Western%20Governors%20University\Documents\Custom%20Office%20Templates\Transcript%20Template.dotx" TargetMode="External"/></Relationship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2aece527-44e6-457a-ba5e-6cdc7653f3f1">
      <UserInfo>
        <DisplayName>Ningchun Han</DisplayName>
        <AccountId>635</AccountId>
        <AccountType/>
      </UserInfo>
      <UserInfo>
        <DisplayName>Bren Sadler</DisplayName>
        <AccountId>379</AccountId>
        <AccountType/>
      </UserInfo>
      <UserInfo>
        <DisplayName>Toni Anderson</DisplayName>
        <AccountId>1735</AccountId>
        <AccountType/>
      </UserInfo>
      <UserInfo>
        <DisplayName>Jordan Cameron</DisplayName>
        <AccountId>52</AccountId>
        <AccountType/>
      </UserInfo>
      <UserInfo>
        <DisplayName>Charlotte Morrissey</DisplayName>
        <AccountId>1047</AccountId>
        <AccountType/>
      </UserInfo>
      <UserInfo>
        <DisplayName>Sherri Hartzell</DisplayName>
        <AccountId>50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3E26DE1506F2D4886FB2DDD0627B969" ma:contentTypeVersion="11" ma:contentTypeDescription="Create a new document." ma:contentTypeScope="" ma:versionID="cadf9731c0cadd3b429b8d42c27ac041">
  <xsd:schema xmlns:xsd="http://www.w3.org/2001/XMLSchema" xmlns:xs="http://www.w3.org/2001/XMLSchema" xmlns:p="http://schemas.microsoft.com/office/2006/metadata/properties" xmlns:ns2="c9ba7e0e-4d64-42de-b4ce-5aa74a8e5e0e" xmlns:ns3="2aece527-44e6-457a-ba5e-6cdc7653f3f1" targetNamespace="http://schemas.microsoft.com/office/2006/metadata/properties" ma:root="true" ma:fieldsID="a39ab26f1996435f5e861e9f8a743608" ns2:_="" ns3:_="">
    <xsd:import namespace="c9ba7e0e-4d64-42de-b4ce-5aa74a8e5e0e"/>
    <xsd:import namespace="2aece527-44e6-457a-ba5e-6cdc7653f3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ba7e0e-4d64-42de-b4ce-5aa74a8e5e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ece527-44e6-457a-ba5e-6cdc7653f3f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D1EE71-67AA-416B-B1EB-F015DBD8DD3D}">
  <ds:schemaRefs>
    <ds:schemaRef ds:uri="http://schemas.microsoft.com/sharepoint/v3/contenttype/forms"/>
  </ds:schemaRefs>
</ds:datastoreItem>
</file>

<file path=customXml/itemProps2.xml><?xml version="1.0" encoding="utf-8"?>
<ds:datastoreItem xmlns:ds="http://schemas.openxmlformats.org/officeDocument/2006/customXml" ds:itemID="{CA427BF5-7200-41BD-8C5D-7F9DB0139660}">
  <ds:schemaRefs>
    <ds:schemaRef ds:uri="http://schemas.microsoft.com/office/2006/metadata/properties"/>
    <ds:schemaRef ds:uri="http://schemas.microsoft.com/office/infopath/2007/PartnerControls"/>
    <ds:schemaRef ds:uri="2aece527-44e6-457a-ba5e-6cdc7653f3f1"/>
  </ds:schemaRefs>
</ds:datastoreItem>
</file>

<file path=customXml/itemProps3.xml><?xml version="1.0" encoding="utf-8"?>
<ds:datastoreItem xmlns:ds="http://schemas.openxmlformats.org/officeDocument/2006/customXml" ds:itemID="{11D2B239-83B5-4789-8DA7-169C234B5D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ba7e0e-4d64-42de-b4ce-5aa74a8e5e0e"/>
    <ds:schemaRef ds:uri="2aece527-44e6-457a-ba5e-6cdc7653f3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Transcript Template</Template>
  <TotalTime>10</TotalTime>
  <Pages>2</Pages>
  <Words>552</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Josie Davidson</dc:creator>
  <cp:keywords/>
  <cp:lastModifiedBy>Josie Davidson</cp:lastModifiedBy>
  <cp:revision>5</cp:revision>
  <dcterms:created xsi:type="dcterms:W3CDTF">2022-05-26T17:44:00Z</dcterms:created>
  <dcterms:modified xsi:type="dcterms:W3CDTF">2022-05-26T17:54:00Z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0x01010093E26DE1506F2D4886FB2DDD0627B969</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