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54E64883" w:rsidR="002A3E5E" w:rsidRDefault="00AF20AE" w:rsidP="00A16882">
      <w:pPr>
        <w:pStyle w:val="Heading1"/>
        <w:spacing w:after="240"/>
      </w:pPr>
      <w:r>
        <w:t xml:space="preserve">Transcript: </w:t>
      </w:r>
      <w:r w:rsidR="00EC1AEB" w:rsidRPr="00EC1AEB">
        <w:t>Motivation Minute - Ep 6 - Leonardo DaVinci - Sean Jensen</w:t>
      </w:r>
    </w:p>
    <w:p w14:paraId="1D3EC850" w14:textId="1A0A4160" w:rsidR="009F0E58" w:rsidRPr="004D0D1D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4D0D1D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5AD4E746" w14:textId="6B0366C3" w:rsidR="00203D86" w:rsidRDefault="00AF20AE" w:rsidP="0068571E">
      <w:pPr>
        <w:pStyle w:val="SpeakerInformation"/>
        <w:spacing w:after="120" w:line="240" w:lineRule="auto"/>
      </w:pPr>
      <w:r w:rsidRPr="00145E60">
        <w:t>Speaker (</w:t>
      </w:r>
      <w:r w:rsidR="00EC1AEB">
        <w:t>Sean Jensen</w:t>
      </w:r>
      <w:r w:rsidRPr="00145E60">
        <w:t>):</w:t>
      </w:r>
      <w:r>
        <w:t xml:space="preserve"> </w:t>
      </w:r>
    </w:p>
    <w:p w14:paraId="299C24FA" w14:textId="6D000819" w:rsidR="00FD4A34" w:rsidRPr="004D0D1D" w:rsidRDefault="008A1453" w:rsidP="008A1453">
      <w:pPr>
        <w:rPr>
          <w:sz w:val="20"/>
          <w:szCs w:val="20"/>
        </w:rPr>
      </w:pPr>
      <w:r w:rsidRPr="004D0D1D">
        <w:rPr>
          <w:sz w:val="20"/>
          <w:szCs w:val="20"/>
        </w:rPr>
        <w:t>Hello, this is S</w:t>
      </w:r>
      <w:r w:rsidRPr="004D0D1D">
        <w:rPr>
          <w:sz w:val="20"/>
          <w:szCs w:val="20"/>
        </w:rPr>
        <w:t>ean</w:t>
      </w:r>
      <w:r w:rsidRPr="004D0D1D">
        <w:rPr>
          <w:sz w:val="20"/>
          <w:szCs w:val="20"/>
        </w:rPr>
        <w:t xml:space="preserve"> J</w:t>
      </w:r>
      <w:r w:rsidRPr="004D0D1D">
        <w:rPr>
          <w:sz w:val="20"/>
          <w:szCs w:val="20"/>
        </w:rPr>
        <w:t>ensen</w:t>
      </w:r>
      <w:r w:rsidRPr="004D0D1D">
        <w:rPr>
          <w:sz w:val="20"/>
          <w:szCs w:val="20"/>
        </w:rPr>
        <w:t>,</w:t>
      </w:r>
      <w:r w:rsidR="00C734CF" w:rsidRPr="004D0D1D">
        <w:rPr>
          <w:sz w:val="20"/>
          <w:szCs w:val="20"/>
        </w:rPr>
        <w:t xml:space="preserve"> </w:t>
      </w:r>
      <w:r w:rsidR="00C734CF" w:rsidRPr="004D0D1D">
        <w:rPr>
          <w:sz w:val="20"/>
          <w:szCs w:val="20"/>
        </w:rPr>
        <w:t>with your motivation minute.</w:t>
      </w:r>
      <w:r w:rsidR="00C734CF" w:rsidRPr="004D0D1D">
        <w:rPr>
          <w:sz w:val="20"/>
          <w:szCs w:val="20"/>
        </w:rPr>
        <w:t xml:space="preserve"> </w:t>
      </w:r>
      <w:r w:rsidR="00C734CF" w:rsidRPr="004D0D1D">
        <w:rPr>
          <w:sz w:val="20"/>
          <w:szCs w:val="20"/>
        </w:rPr>
        <w:t>The quote I'm looking at this week is by Leonardo da Vinci.</w:t>
      </w:r>
      <w:r w:rsidR="00C734CF" w:rsidRPr="004D0D1D">
        <w:rPr>
          <w:sz w:val="20"/>
          <w:szCs w:val="20"/>
        </w:rPr>
        <w:t xml:space="preserve"> </w:t>
      </w:r>
      <w:r w:rsidR="00C734CF" w:rsidRPr="004D0D1D">
        <w:rPr>
          <w:sz w:val="20"/>
          <w:szCs w:val="20"/>
        </w:rPr>
        <w:t>He said, "It had long since come to my attention that people</w:t>
      </w:r>
      <w:r w:rsidR="00C734CF" w:rsidRPr="004D0D1D">
        <w:rPr>
          <w:sz w:val="20"/>
          <w:szCs w:val="20"/>
        </w:rPr>
        <w:t xml:space="preserve"> </w:t>
      </w:r>
      <w:r w:rsidR="00CF6418" w:rsidRPr="004D0D1D">
        <w:rPr>
          <w:sz w:val="20"/>
          <w:szCs w:val="20"/>
        </w:rPr>
        <w:t>of accomplishment rarely sat back and let things happen to them.</w:t>
      </w:r>
      <w:r w:rsidR="00CF6418" w:rsidRPr="004D0D1D">
        <w:rPr>
          <w:sz w:val="20"/>
          <w:szCs w:val="20"/>
        </w:rPr>
        <w:t xml:space="preserve"> </w:t>
      </w:r>
      <w:r w:rsidR="00CF6418" w:rsidRPr="004D0D1D">
        <w:rPr>
          <w:sz w:val="20"/>
          <w:szCs w:val="20"/>
        </w:rPr>
        <w:t>They went out and happened to things."</w:t>
      </w:r>
    </w:p>
    <w:p w14:paraId="6BBE855F" w14:textId="77777777" w:rsidR="004D0D1D" w:rsidRPr="004D0D1D" w:rsidRDefault="00CF6418" w:rsidP="008A1453">
      <w:pPr>
        <w:rPr>
          <w:sz w:val="20"/>
          <w:szCs w:val="20"/>
        </w:rPr>
      </w:pPr>
      <w:r w:rsidRPr="004D0D1D">
        <w:rPr>
          <w:sz w:val="20"/>
          <w:szCs w:val="20"/>
        </w:rPr>
        <w:t>I really like this quote because I think it's applicable to what we</w:t>
      </w:r>
      <w:r w:rsidRPr="004D0D1D">
        <w:rPr>
          <w:sz w:val="20"/>
          <w:szCs w:val="20"/>
        </w:rPr>
        <w:t xml:space="preserve"> </w:t>
      </w:r>
      <w:r w:rsidRPr="004D0D1D">
        <w:rPr>
          <w:sz w:val="20"/>
          <w:szCs w:val="20"/>
        </w:rPr>
        <w:t>do in our daily lives here at Western Governors as students.</w:t>
      </w:r>
      <w:r w:rsidRPr="004D0D1D">
        <w:rPr>
          <w:sz w:val="20"/>
          <w:szCs w:val="20"/>
        </w:rPr>
        <w:t xml:space="preserve"> </w:t>
      </w:r>
      <w:r w:rsidR="004F3BD9" w:rsidRPr="004D0D1D">
        <w:rPr>
          <w:sz w:val="20"/>
          <w:szCs w:val="20"/>
        </w:rPr>
        <w:t>You've got to get a little perspective in your life,</w:t>
      </w:r>
      <w:r w:rsidR="004F3BD9" w:rsidRPr="004D0D1D">
        <w:rPr>
          <w:sz w:val="20"/>
          <w:szCs w:val="20"/>
        </w:rPr>
        <w:t xml:space="preserve"> </w:t>
      </w:r>
      <w:r w:rsidR="004F3BD9" w:rsidRPr="004D0D1D">
        <w:rPr>
          <w:sz w:val="20"/>
          <w:szCs w:val="20"/>
        </w:rPr>
        <w:t>and that's a valuable thing.</w:t>
      </w:r>
      <w:r w:rsidR="004F3BD9" w:rsidRPr="004D0D1D">
        <w:rPr>
          <w:sz w:val="20"/>
          <w:szCs w:val="20"/>
        </w:rPr>
        <w:t xml:space="preserve"> </w:t>
      </w:r>
      <w:r w:rsidR="004F3BD9" w:rsidRPr="004D0D1D">
        <w:rPr>
          <w:sz w:val="20"/>
          <w:szCs w:val="20"/>
        </w:rPr>
        <w:t>Sit back and look at what's really going on.</w:t>
      </w:r>
      <w:r w:rsidR="004F3BD9" w:rsidRPr="004D0D1D">
        <w:rPr>
          <w:sz w:val="20"/>
          <w:szCs w:val="20"/>
        </w:rPr>
        <w:t xml:space="preserve"> </w:t>
      </w:r>
      <w:r w:rsidR="004F3BD9" w:rsidRPr="004D0D1D">
        <w:rPr>
          <w:sz w:val="20"/>
          <w:szCs w:val="20"/>
        </w:rPr>
        <w:t>Look at the decisions you're making.</w:t>
      </w:r>
      <w:r w:rsidR="004F3BD9" w:rsidRPr="004D0D1D">
        <w:rPr>
          <w:sz w:val="20"/>
          <w:szCs w:val="20"/>
        </w:rPr>
        <w:t xml:space="preserve"> </w:t>
      </w:r>
      <w:r w:rsidR="004F3BD9" w:rsidRPr="004D0D1D">
        <w:rPr>
          <w:sz w:val="20"/>
          <w:szCs w:val="20"/>
        </w:rPr>
        <w:t>With life we never know what's going to come up and as students,</w:t>
      </w:r>
      <w:r w:rsidR="004F3BD9" w:rsidRPr="004D0D1D">
        <w:rPr>
          <w:sz w:val="20"/>
          <w:szCs w:val="20"/>
        </w:rPr>
        <w:t xml:space="preserve"> </w:t>
      </w:r>
      <w:r w:rsidR="004F3BD9" w:rsidRPr="004D0D1D">
        <w:rPr>
          <w:sz w:val="20"/>
          <w:szCs w:val="20"/>
        </w:rPr>
        <w:t>things come up constantly.</w:t>
      </w:r>
      <w:r w:rsidR="004F3BD9" w:rsidRPr="004D0D1D">
        <w:rPr>
          <w:sz w:val="20"/>
          <w:szCs w:val="20"/>
        </w:rPr>
        <w:t xml:space="preserve"> </w:t>
      </w:r>
      <w:r w:rsidR="00007A18" w:rsidRPr="004D0D1D">
        <w:rPr>
          <w:sz w:val="20"/>
          <w:szCs w:val="20"/>
        </w:rPr>
        <w:t>We end up addressing the needs as they come to us and eventually,</w:t>
      </w:r>
      <w:r w:rsidR="00007A18" w:rsidRPr="004D0D1D">
        <w:rPr>
          <w:sz w:val="20"/>
          <w:szCs w:val="20"/>
        </w:rPr>
        <w:t xml:space="preserve"> </w:t>
      </w:r>
      <w:r w:rsidR="00007A18" w:rsidRPr="004D0D1D">
        <w:rPr>
          <w:sz w:val="20"/>
          <w:szCs w:val="20"/>
        </w:rPr>
        <w:t>these things that come up start to take</w:t>
      </w:r>
      <w:r w:rsidR="00007A18" w:rsidRPr="004D0D1D">
        <w:rPr>
          <w:sz w:val="20"/>
          <w:szCs w:val="20"/>
        </w:rPr>
        <w:t xml:space="preserve"> </w:t>
      </w:r>
      <w:r w:rsidR="00007A18" w:rsidRPr="004D0D1D">
        <w:rPr>
          <w:sz w:val="20"/>
          <w:szCs w:val="20"/>
        </w:rPr>
        <w:t xml:space="preserve">over our lives without us </w:t>
      </w:r>
      <w:proofErr w:type="gramStart"/>
      <w:r w:rsidR="00007A18" w:rsidRPr="004D0D1D">
        <w:rPr>
          <w:sz w:val="20"/>
          <w:szCs w:val="20"/>
        </w:rPr>
        <w:t>really even</w:t>
      </w:r>
      <w:proofErr w:type="gramEnd"/>
      <w:r w:rsidR="00007A18" w:rsidRPr="004D0D1D">
        <w:rPr>
          <w:sz w:val="20"/>
          <w:szCs w:val="20"/>
        </w:rPr>
        <w:t xml:space="preserve"> knowing or being aware.</w:t>
      </w:r>
      <w:r w:rsidR="00007A18" w:rsidRPr="004D0D1D">
        <w:rPr>
          <w:sz w:val="20"/>
          <w:szCs w:val="20"/>
        </w:rPr>
        <w:t xml:space="preserve"> </w:t>
      </w:r>
      <w:r w:rsidR="00007A18" w:rsidRPr="004D0D1D">
        <w:rPr>
          <w:sz w:val="20"/>
          <w:szCs w:val="20"/>
        </w:rPr>
        <w:t>We become reactionary and it gets stuck in autopilot.</w:t>
      </w:r>
      <w:r w:rsidR="00007A18" w:rsidRPr="004D0D1D">
        <w:rPr>
          <w:sz w:val="20"/>
          <w:szCs w:val="20"/>
        </w:rPr>
        <w:t xml:space="preserve"> </w:t>
      </w:r>
      <w:r w:rsidR="00007A18" w:rsidRPr="004D0D1D">
        <w:rPr>
          <w:sz w:val="20"/>
          <w:szCs w:val="20"/>
        </w:rPr>
        <w:t>Things start to happen to us,</w:t>
      </w:r>
      <w:r w:rsidR="00007A18" w:rsidRPr="004D0D1D">
        <w:rPr>
          <w:sz w:val="20"/>
          <w:szCs w:val="20"/>
        </w:rPr>
        <w:t xml:space="preserve"> </w:t>
      </w:r>
      <w:r w:rsidR="00B75F3E" w:rsidRPr="004D0D1D">
        <w:rPr>
          <w:sz w:val="20"/>
          <w:szCs w:val="20"/>
        </w:rPr>
        <w:t>instead of us happening to things.</w:t>
      </w:r>
      <w:r w:rsidR="00B75F3E" w:rsidRPr="004D0D1D">
        <w:rPr>
          <w:sz w:val="20"/>
          <w:szCs w:val="20"/>
        </w:rPr>
        <w:t xml:space="preserve"> </w:t>
      </w:r>
      <w:r w:rsidR="00B75F3E" w:rsidRPr="004D0D1D">
        <w:rPr>
          <w:sz w:val="20"/>
          <w:szCs w:val="20"/>
        </w:rPr>
        <w:t>I don't know if that makes sense to you,</w:t>
      </w:r>
      <w:r w:rsidR="00B75F3E" w:rsidRPr="004D0D1D">
        <w:rPr>
          <w:sz w:val="20"/>
          <w:szCs w:val="20"/>
        </w:rPr>
        <w:t xml:space="preserve"> </w:t>
      </w:r>
      <w:r w:rsidR="00B75F3E" w:rsidRPr="004D0D1D">
        <w:rPr>
          <w:sz w:val="20"/>
          <w:szCs w:val="20"/>
        </w:rPr>
        <w:t>but I think we put out fires as they happen and pretty</w:t>
      </w:r>
      <w:r w:rsidR="00B75F3E" w:rsidRPr="004D0D1D">
        <w:rPr>
          <w:sz w:val="20"/>
          <w:szCs w:val="20"/>
        </w:rPr>
        <w:t xml:space="preserve"> </w:t>
      </w:r>
      <w:proofErr w:type="gramStart"/>
      <w:r w:rsidR="00B75F3E" w:rsidRPr="004D0D1D">
        <w:rPr>
          <w:sz w:val="20"/>
          <w:szCs w:val="20"/>
        </w:rPr>
        <w:t>soon</w:t>
      </w:r>
      <w:proofErr w:type="gramEnd"/>
      <w:r w:rsidR="00B75F3E" w:rsidRPr="004D0D1D">
        <w:rPr>
          <w:sz w:val="20"/>
          <w:szCs w:val="20"/>
        </w:rPr>
        <w:t xml:space="preserve"> we've just lost control without even really knowing it.</w:t>
      </w:r>
      <w:r w:rsidR="00B75F3E" w:rsidRPr="004D0D1D">
        <w:rPr>
          <w:sz w:val="20"/>
          <w:szCs w:val="20"/>
        </w:rPr>
        <w:t xml:space="preserve"> </w:t>
      </w:r>
    </w:p>
    <w:p w14:paraId="35438B1D" w14:textId="562F32D9" w:rsidR="00CF6418" w:rsidRPr="004D0D1D" w:rsidRDefault="00091E43" w:rsidP="008A1453">
      <w:pPr>
        <w:rPr>
          <w:sz w:val="20"/>
          <w:szCs w:val="20"/>
        </w:rPr>
      </w:pPr>
      <w:proofErr w:type="gramStart"/>
      <w:r w:rsidRPr="004D0D1D">
        <w:rPr>
          <w:sz w:val="20"/>
          <w:szCs w:val="20"/>
        </w:rPr>
        <w:t>So</w:t>
      </w:r>
      <w:proofErr w:type="gramEnd"/>
      <w:r w:rsidRPr="004D0D1D">
        <w:rPr>
          <w:sz w:val="20"/>
          <w:szCs w:val="20"/>
        </w:rPr>
        <w:t xml:space="preserve"> I'd say ask yourself some questions.</w:t>
      </w:r>
      <w:r w:rsidRPr="004D0D1D">
        <w:rPr>
          <w:sz w:val="20"/>
          <w:szCs w:val="20"/>
        </w:rPr>
        <w:t xml:space="preserve"> </w:t>
      </w:r>
      <w:r w:rsidRPr="004D0D1D">
        <w:rPr>
          <w:sz w:val="20"/>
          <w:szCs w:val="20"/>
        </w:rPr>
        <w:t>Do you let fires interrupt your plans that maybe shouldn't?</w:t>
      </w:r>
      <w:r w:rsidRPr="004D0D1D">
        <w:rPr>
          <w:sz w:val="20"/>
          <w:szCs w:val="20"/>
        </w:rPr>
        <w:t xml:space="preserve"> </w:t>
      </w:r>
      <w:r w:rsidRPr="004D0D1D">
        <w:rPr>
          <w:sz w:val="20"/>
          <w:szCs w:val="20"/>
        </w:rPr>
        <w:t>Do you let less important priorities affect your efforts to successfully earn a degree?</w:t>
      </w:r>
      <w:r w:rsidRPr="004D0D1D">
        <w:rPr>
          <w:sz w:val="20"/>
          <w:szCs w:val="20"/>
        </w:rPr>
        <w:t xml:space="preserve"> </w:t>
      </w:r>
      <w:r w:rsidRPr="004D0D1D">
        <w:rPr>
          <w:sz w:val="20"/>
          <w:szCs w:val="20"/>
        </w:rPr>
        <w:t>Do you let things happen to you instead of you happening to things?</w:t>
      </w:r>
      <w:r w:rsidRPr="004D0D1D">
        <w:rPr>
          <w:sz w:val="20"/>
          <w:szCs w:val="20"/>
        </w:rPr>
        <w:t xml:space="preserve"> </w:t>
      </w:r>
      <w:r w:rsidRPr="004D0D1D">
        <w:rPr>
          <w:sz w:val="20"/>
          <w:szCs w:val="20"/>
        </w:rPr>
        <w:t>Got to remember that you have control and choice in how</w:t>
      </w:r>
      <w:r w:rsidRPr="004D0D1D">
        <w:rPr>
          <w:sz w:val="20"/>
          <w:szCs w:val="20"/>
        </w:rPr>
        <w:t xml:space="preserve"> </w:t>
      </w:r>
      <w:r w:rsidR="00C76138" w:rsidRPr="004D0D1D">
        <w:rPr>
          <w:sz w:val="20"/>
          <w:szCs w:val="20"/>
        </w:rPr>
        <w:t>you react to everything that comes up in your life.</w:t>
      </w:r>
      <w:r w:rsidR="00C76138" w:rsidRPr="004D0D1D">
        <w:rPr>
          <w:sz w:val="20"/>
          <w:szCs w:val="20"/>
        </w:rPr>
        <w:t xml:space="preserve"> </w:t>
      </w:r>
      <w:r w:rsidR="00C76138" w:rsidRPr="004D0D1D">
        <w:rPr>
          <w:sz w:val="20"/>
          <w:szCs w:val="20"/>
        </w:rPr>
        <w:t>Don't let anything stop you or give power to less important events or happenings.</w:t>
      </w:r>
      <w:r w:rsidR="00C76138" w:rsidRPr="004D0D1D">
        <w:rPr>
          <w:sz w:val="20"/>
          <w:szCs w:val="20"/>
        </w:rPr>
        <w:t xml:space="preserve"> </w:t>
      </w:r>
      <w:r w:rsidR="00C76138" w:rsidRPr="004D0D1D">
        <w:rPr>
          <w:sz w:val="20"/>
          <w:szCs w:val="20"/>
        </w:rPr>
        <w:t>You are in charge and I think we got to remind ourselves of that very fact daily.</w:t>
      </w:r>
      <w:r w:rsidR="00C76138" w:rsidRPr="004D0D1D">
        <w:rPr>
          <w:sz w:val="20"/>
          <w:szCs w:val="20"/>
        </w:rPr>
        <w:t xml:space="preserve"> </w:t>
      </w:r>
    </w:p>
    <w:p w14:paraId="468C0463" w14:textId="4C935348" w:rsidR="00C76138" w:rsidRPr="004D0D1D" w:rsidRDefault="00C76138" w:rsidP="008A1453">
      <w:pPr>
        <w:rPr>
          <w:sz w:val="20"/>
          <w:szCs w:val="20"/>
        </w:rPr>
      </w:pPr>
      <w:r w:rsidRPr="004D0D1D">
        <w:rPr>
          <w:sz w:val="20"/>
          <w:szCs w:val="20"/>
        </w:rPr>
        <w:t>That's it for today. Remember, impossible is just an opinion.</w:t>
      </w:r>
      <w:r w:rsidRPr="004D0D1D">
        <w:rPr>
          <w:sz w:val="20"/>
          <w:szCs w:val="20"/>
        </w:rPr>
        <w:t xml:space="preserve"> </w:t>
      </w:r>
      <w:proofErr w:type="gramStart"/>
      <w:r w:rsidRPr="004D0D1D">
        <w:rPr>
          <w:sz w:val="20"/>
          <w:szCs w:val="20"/>
        </w:rPr>
        <w:t>So</w:t>
      </w:r>
      <w:proofErr w:type="gramEnd"/>
      <w:r w:rsidRPr="004D0D1D">
        <w:rPr>
          <w:sz w:val="20"/>
          <w:szCs w:val="20"/>
        </w:rPr>
        <w:t xml:space="preserve"> go make it happen.</w:t>
      </w:r>
    </w:p>
    <w:sectPr w:rsidR="00C76138" w:rsidRPr="004D0D1D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3FC47" w14:textId="77777777" w:rsidR="00115415" w:rsidRDefault="00115415">
      <w:pPr>
        <w:spacing w:after="0" w:line="240" w:lineRule="auto"/>
      </w:pPr>
      <w:r>
        <w:separator/>
      </w:r>
    </w:p>
  </w:endnote>
  <w:endnote w:type="continuationSeparator" w:id="0">
    <w:p w14:paraId="73505725" w14:textId="77777777" w:rsidR="00115415" w:rsidRDefault="00115415">
      <w:pPr>
        <w:spacing w:after="0" w:line="240" w:lineRule="auto"/>
      </w:pPr>
      <w:r>
        <w:continuationSeparator/>
      </w:r>
    </w:p>
  </w:endnote>
  <w:endnote w:type="continuationNotice" w:id="1">
    <w:p w14:paraId="7191BF31" w14:textId="77777777" w:rsidR="00115415" w:rsidRDefault="001154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84F01" w14:textId="77777777" w:rsidR="00115415" w:rsidRDefault="00115415">
      <w:pPr>
        <w:spacing w:after="0" w:line="240" w:lineRule="auto"/>
      </w:pPr>
      <w:r>
        <w:separator/>
      </w:r>
    </w:p>
  </w:footnote>
  <w:footnote w:type="continuationSeparator" w:id="0">
    <w:p w14:paraId="1B76C2C6" w14:textId="77777777" w:rsidR="00115415" w:rsidRDefault="00115415">
      <w:pPr>
        <w:spacing w:after="0" w:line="240" w:lineRule="auto"/>
      </w:pPr>
      <w:r>
        <w:continuationSeparator/>
      </w:r>
    </w:p>
  </w:footnote>
  <w:footnote w:type="continuationNotice" w:id="1">
    <w:p w14:paraId="400D5134" w14:textId="77777777" w:rsidR="00115415" w:rsidRDefault="001154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07A18"/>
    <w:rsid w:val="00083B37"/>
    <w:rsid w:val="00091E43"/>
    <w:rsid w:val="000A0612"/>
    <w:rsid w:val="00115415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D0D1D"/>
    <w:rsid w:val="004F3BD9"/>
    <w:rsid w:val="004F6984"/>
    <w:rsid w:val="00575B92"/>
    <w:rsid w:val="005D4DC9"/>
    <w:rsid w:val="005F7999"/>
    <w:rsid w:val="00626EDA"/>
    <w:rsid w:val="006438D5"/>
    <w:rsid w:val="00654C11"/>
    <w:rsid w:val="0068571E"/>
    <w:rsid w:val="006D7FF8"/>
    <w:rsid w:val="00704472"/>
    <w:rsid w:val="00791457"/>
    <w:rsid w:val="007F372E"/>
    <w:rsid w:val="008615B8"/>
    <w:rsid w:val="008A1453"/>
    <w:rsid w:val="008D5E06"/>
    <w:rsid w:val="008D6D77"/>
    <w:rsid w:val="008F22E5"/>
    <w:rsid w:val="00954BFF"/>
    <w:rsid w:val="009F0E58"/>
    <w:rsid w:val="00A16882"/>
    <w:rsid w:val="00A30AF3"/>
    <w:rsid w:val="00A458AA"/>
    <w:rsid w:val="00A95AF2"/>
    <w:rsid w:val="00AA316B"/>
    <w:rsid w:val="00AF20AE"/>
    <w:rsid w:val="00B637F4"/>
    <w:rsid w:val="00B656F7"/>
    <w:rsid w:val="00B75F3E"/>
    <w:rsid w:val="00BC1FD2"/>
    <w:rsid w:val="00C734CF"/>
    <w:rsid w:val="00C76138"/>
    <w:rsid w:val="00C92C41"/>
    <w:rsid w:val="00CF6418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EC1AEB"/>
    <w:rsid w:val="00F1586E"/>
    <w:rsid w:val="00F200E4"/>
    <w:rsid w:val="00FC79F9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2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8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Josie Davidson</cp:lastModifiedBy>
  <cp:revision>12</cp:revision>
  <dcterms:created xsi:type="dcterms:W3CDTF">2021-05-14T16:48:00Z</dcterms:created>
  <dcterms:modified xsi:type="dcterms:W3CDTF">2021-05-14T16:55:00Z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