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5280" w14:textId="4C908930" w:rsidR="002A3E5E" w:rsidRDefault="00AF20AE" w:rsidP="00A16882">
      <w:pPr>
        <w:pStyle w:val="Heading1"/>
        <w:spacing w:after="240"/>
      </w:pPr>
      <w:r>
        <w:t xml:space="preserve">Transcript: </w:t>
      </w:r>
      <w:r w:rsidR="009E4DE2" w:rsidRPr="009E4DE2">
        <w:t>Motivational Minute - EP 19 - Urgency of Doing - Sean Jensen</w:t>
      </w:r>
    </w:p>
    <w:p w14:paraId="64CAE645" w14:textId="77777777" w:rsidR="009F0E58" w:rsidRPr="009E4DE2" w:rsidRDefault="002F7AA8" w:rsidP="004F6984">
      <w:pPr>
        <w:shd w:val="clear" w:color="auto" w:fill="DEEAF6" w:themeFill="accent1" w:themeFillTint="33"/>
        <w:rPr>
          <w:i/>
          <w:iCs/>
          <w:sz w:val="20"/>
          <w:szCs w:val="20"/>
        </w:rPr>
      </w:pPr>
      <w:r w:rsidRPr="009E4DE2">
        <w:rPr>
          <w:i/>
          <w:iCs/>
          <w:sz w:val="20"/>
          <w:szCs w:val="20"/>
        </w:rPr>
        <w:t>The following transcript is a verbatim account of the video or audio file accompanying this transcript.</w:t>
      </w:r>
    </w:p>
    <w:p w14:paraId="56F0C2F3" w14:textId="55A4E646" w:rsidR="00203D86" w:rsidRDefault="00AF20AE" w:rsidP="0068571E">
      <w:pPr>
        <w:pStyle w:val="SpeakerInformation"/>
        <w:spacing w:after="120" w:line="240" w:lineRule="auto"/>
      </w:pPr>
      <w:r w:rsidRPr="00145E60">
        <w:t xml:space="preserve">Speaker </w:t>
      </w:r>
      <w:r w:rsidR="3B02DE4E" w:rsidRPr="00145E60">
        <w:t>#</w:t>
      </w:r>
      <w:r w:rsidR="00716FA4">
        <w:t>1</w:t>
      </w:r>
      <w:r w:rsidRPr="00145E60">
        <w:t xml:space="preserve"> (</w:t>
      </w:r>
      <w:r w:rsidR="003E7D09">
        <w:t>Narrator</w:t>
      </w:r>
      <w:r w:rsidRPr="00145E60">
        <w:t>):</w:t>
      </w:r>
      <w:r>
        <w:t xml:space="preserve"> </w:t>
      </w:r>
    </w:p>
    <w:p w14:paraId="6065392D" w14:textId="77777777" w:rsidR="009E4DE2" w:rsidRDefault="009E4DE2" w:rsidP="009E4DE2">
      <w:pPr>
        <w:rPr>
          <w:rFonts w:cstheme="minorHAnsi"/>
          <w:sz w:val="22"/>
          <w:szCs w:val="22"/>
          <w:lang w:bidi="he-IL"/>
        </w:rPr>
      </w:pPr>
      <w:r w:rsidRPr="00530C55">
        <w:rPr>
          <w:rFonts w:cstheme="minorHAnsi"/>
          <w:noProof/>
          <w:sz w:val="22"/>
          <w:szCs w:val="22"/>
          <w:lang w:bidi="he-IL"/>
        </w:rPr>
        <w:t>WGU's IT audio series, flexible, portable, profound.</w:t>
      </w:r>
    </w:p>
    <w:p w14:paraId="29431850" w14:textId="5A235FBA" w:rsidR="009E4DE2" w:rsidRPr="009E4DE2" w:rsidRDefault="00AF20AE" w:rsidP="009E4DE2">
      <w:pPr>
        <w:pStyle w:val="SpeakerInformation"/>
        <w:spacing w:after="120" w:line="240" w:lineRule="auto"/>
      </w:pPr>
      <w:r>
        <w:t>Speaker #</w:t>
      </w:r>
      <w:r w:rsidR="00716FA4">
        <w:t>2</w:t>
      </w:r>
      <w:r>
        <w:t xml:space="preserve"> (</w:t>
      </w:r>
      <w:r w:rsidR="003E7D09">
        <w:t>Sean Jensen</w:t>
      </w:r>
      <w:r>
        <w:t xml:space="preserve">): </w:t>
      </w:r>
    </w:p>
    <w:p w14:paraId="4F95DDB5" w14:textId="177FFA6A" w:rsidR="009E4DE2" w:rsidRDefault="009E4DE2" w:rsidP="009E4DE2">
      <w:pPr>
        <w:rPr>
          <w:rFonts w:cstheme="minorHAnsi"/>
          <w:sz w:val="22"/>
          <w:szCs w:val="22"/>
          <w:lang w:bidi="he-IL"/>
        </w:rPr>
      </w:pPr>
      <w:r w:rsidRPr="00530C55">
        <w:rPr>
          <w:rFonts w:cstheme="minorHAnsi"/>
          <w:noProof/>
          <w:sz w:val="22"/>
          <w:szCs w:val="22"/>
          <w:lang w:bidi="he-IL"/>
        </w:rPr>
        <w:t>Hello, this is Sean Jensen with your Motivation Minute. Leonardo da Vinci once said, "I have been impressed with the urgency of doing. Knowing is not enough, we must apply. Being willing is not enough, we must do." This week, the word urgency has come up often in my phone calls. A lot of times we like to slip into our comfort zones and, in those zones, in that mindset, we lose that sense of urgency. Urgency denotes action. Don't settle for mediocrity, don't forget your dreams and goals, don't put off your graduation, instead, bring it closer and get to it faster. Your proper mindset will show you the way, your urgency will see you through. Don't just have good intentions, don't just be assured that you know, don't settle for simply being willing, go and do. That's it for today. Remember, impossible is just an opinion, so go make it happen.</w:t>
      </w:r>
    </w:p>
    <w:p w14:paraId="6E9FCFE6" w14:textId="4F10CCF0" w:rsidR="00203D86" w:rsidRDefault="6618A772" w:rsidP="0068571E">
      <w:pPr>
        <w:pStyle w:val="SpeakerInformation"/>
        <w:spacing w:after="120" w:line="240" w:lineRule="auto"/>
      </w:pPr>
      <w:r>
        <w:t>Speaker #</w:t>
      </w:r>
      <w:r w:rsidR="00716FA4">
        <w:t>1</w:t>
      </w:r>
      <w:r>
        <w:t xml:space="preserve"> (</w:t>
      </w:r>
      <w:r w:rsidR="003E7D09">
        <w:t>Narrator</w:t>
      </w:r>
      <w:r>
        <w:t xml:space="preserve">): </w:t>
      </w:r>
    </w:p>
    <w:p w14:paraId="03F798A1" w14:textId="32879C32" w:rsidR="00FD4A34" w:rsidRPr="009E4DE2" w:rsidRDefault="009E4DE2" w:rsidP="009E4DE2">
      <w:pPr>
        <w:rPr>
          <w:rFonts w:cstheme="minorHAnsi"/>
          <w:sz w:val="22"/>
          <w:szCs w:val="22"/>
          <w:lang w:bidi="he-IL"/>
        </w:rPr>
      </w:pPr>
      <w:r w:rsidRPr="00530C55">
        <w:rPr>
          <w:rFonts w:cstheme="minorHAnsi"/>
          <w:noProof/>
          <w:sz w:val="22"/>
          <w:szCs w:val="22"/>
          <w:lang w:bidi="he-IL"/>
        </w:rPr>
        <w:t>WGU, a new kind of you.</w:t>
      </w:r>
    </w:p>
    <w:sectPr w:rsidR="00FD4A34" w:rsidRPr="009E4DE2">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5616" w14:textId="77777777" w:rsidR="009E4DE2" w:rsidRDefault="009E4DE2">
      <w:pPr>
        <w:spacing w:after="0" w:line="240" w:lineRule="auto"/>
      </w:pPr>
      <w:r>
        <w:separator/>
      </w:r>
    </w:p>
  </w:endnote>
  <w:endnote w:type="continuationSeparator" w:id="0">
    <w:p w14:paraId="77DB8026" w14:textId="77777777" w:rsidR="009E4DE2" w:rsidRDefault="009E4DE2">
      <w:pPr>
        <w:spacing w:after="0" w:line="240" w:lineRule="auto"/>
      </w:pPr>
      <w:r>
        <w:continuationSeparator/>
      </w:r>
    </w:p>
  </w:endnote>
  <w:endnote w:type="continuationNotice" w:id="1">
    <w:p w14:paraId="5DEAC19E" w14:textId="77777777" w:rsidR="009E4DE2" w:rsidRDefault="009E4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AE19"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4D27E360"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0585" w14:textId="77777777" w:rsidR="009E4DE2" w:rsidRDefault="009E4DE2">
      <w:pPr>
        <w:spacing w:after="0" w:line="240" w:lineRule="auto"/>
      </w:pPr>
      <w:r>
        <w:separator/>
      </w:r>
    </w:p>
  </w:footnote>
  <w:footnote w:type="continuationSeparator" w:id="0">
    <w:p w14:paraId="0D73BA37" w14:textId="77777777" w:rsidR="009E4DE2" w:rsidRDefault="009E4DE2">
      <w:pPr>
        <w:spacing w:after="0" w:line="240" w:lineRule="auto"/>
      </w:pPr>
      <w:r>
        <w:continuationSeparator/>
      </w:r>
    </w:p>
  </w:footnote>
  <w:footnote w:type="continuationNotice" w:id="1">
    <w:p w14:paraId="52DD1A9E" w14:textId="77777777" w:rsidR="009E4DE2" w:rsidRDefault="009E4D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E2"/>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3E7D09"/>
    <w:rsid w:val="004018C1"/>
    <w:rsid w:val="00401A7F"/>
    <w:rsid w:val="004727F4"/>
    <w:rsid w:val="004A0A8D"/>
    <w:rsid w:val="004F6984"/>
    <w:rsid w:val="00575B92"/>
    <w:rsid w:val="005A1F96"/>
    <w:rsid w:val="005D4DC9"/>
    <w:rsid w:val="005F0349"/>
    <w:rsid w:val="005F7999"/>
    <w:rsid w:val="00626EDA"/>
    <w:rsid w:val="006438D5"/>
    <w:rsid w:val="00654C11"/>
    <w:rsid w:val="0068571E"/>
    <w:rsid w:val="006D7FF8"/>
    <w:rsid w:val="00704472"/>
    <w:rsid w:val="00716FA4"/>
    <w:rsid w:val="00791457"/>
    <w:rsid w:val="007F372E"/>
    <w:rsid w:val="008615B8"/>
    <w:rsid w:val="008D5E06"/>
    <w:rsid w:val="008D6D77"/>
    <w:rsid w:val="008F22E5"/>
    <w:rsid w:val="00954BFF"/>
    <w:rsid w:val="009E4DE2"/>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ADD1B"/>
  <w15:chartTrackingRefBased/>
  <w15:docId w15:val="{474727CB-4813-4A73-A4E6-AD241710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6</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4</cp:revision>
  <dcterms:created xsi:type="dcterms:W3CDTF">2022-03-14T15:40:00Z</dcterms:created>
  <dcterms:modified xsi:type="dcterms:W3CDTF">2022-03-14T15:46:00Z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