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A7475" w14:textId="585CFA59" w:rsidR="002A3E5E" w:rsidRDefault="00AF20AE" w:rsidP="00A16882">
      <w:pPr>
        <w:pStyle w:val="Heading1"/>
        <w:spacing w:after="240"/>
      </w:pPr>
      <w:r>
        <w:t xml:space="preserve">Transcript: </w:t>
      </w:r>
      <w:r w:rsidR="00E72C4E" w:rsidRPr="00E72C4E">
        <w:t>Motivational Minute - EP 20 - Time to Enjoy - Sean Jensen</w:t>
      </w:r>
    </w:p>
    <w:p w14:paraId="30628F30" w14:textId="77777777" w:rsidR="009F0E58" w:rsidRPr="00E72C4E" w:rsidRDefault="002F7AA8" w:rsidP="004F6984">
      <w:pPr>
        <w:shd w:val="clear" w:color="auto" w:fill="DEEAF6" w:themeFill="accent1" w:themeFillTint="33"/>
        <w:rPr>
          <w:i/>
          <w:iCs/>
          <w:sz w:val="20"/>
          <w:szCs w:val="20"/>
        </w:rPr>
      </w:pPr>
      <w:r w:rsidRPr="00E72C4E">
        <w:rPr>
          <w:i/>
          <w:iCs/>
          <w:sz w:val="20"/>
          <w:szCs w:val="20"/>
        </w:rPr>
        <w:t>The following transcript is a verbatim account of the video or audio file accompanying this transcript.</w:t>
      </w:r>
    </w:p>
    <w:p w14:paraId="501BE061" w14:textId="3BDCE9EF" w:rsidR="00203D86" w:rsidRDefault="00AF20AE" w:rsidP="0068571E">
      <w:pPr>
        <w:pStyle w:val="SpeakerInformation"/>
        <w:spacing w:after="120" w:line="240" w:lineRule="auto"/>
      </w:pPr>
      <w:r w:rsidRPr="00145E60">
        <w:t xml:space="preserve">Speaker </w:t>
      </w:r>
      <w:r w:rsidR="3B02DE4E" w:rsidRPr="00145E60">
        <w:t>#</w:t>
      </w:r>
      <w:r w:rsidR="00E72C4E">
        <w:t>1</w:t>
      </w:r>
      <w:r w:rsidRPr="00145E60">
        <w:t xml:space="preserve"> (</w:t>
      </w:r>
      <w:r w:rsidR="00E72C4E">
        <w:t>Narrator</w:t>
      </w:r>
      <w:r w:rsidRPr="00145E60">
        <w:t>):</w:t>
      </w:r>
      <w:r>
        <w:t xml:space="preserve"> </w:t>
      </w:r>
    </w:p>
    <w:p w14:paraId="587BCF11" w14:textId="3D4FE464" w:rsidR="00AF20AE" w:rsidRPr="008F22E5" w:rsidRDefault="00E72C4E" w:rsidP="008F22E5">
      <w:r w:rsidRPr="00530C55">
        <w:rPr>
          <w:rFonts w:cstheme="minorHAnsi"/>
          <w:noProof/>
          <w:sz w:val="22"/>
          <w:szCs w:val="22"/>
          <w:lang w:bidi="he-IL"/>
        </w:rPr>
        <w:t>WGU's IT audio series; flexible, portable, profound.</w:t>
      </w:r>
      <w:r w:rsidR="008F22E5" w:rsidRPr="638CF078">
        <w:rPr>
          <w:sz w:val="22"/>
          <w:szCs w:val="22"/>
        </w:rPr>
        <w:t xml:space="preserve"> </w:t>
      </w:r>
    </w:p>
    <w:p w14:paraId="20C3933F" w14:textId="1C71690E" w:rsidR="00203D86" w:rsidRDefault="00AF20AE" w:rsidP="0068571E">
      <w:pPr>
        <w:pStyle w:val="SpeakerInformation"/>
        <w:spacing w:after="120" w:line="240" w:lineRule="auto"/>
      </w:pPr>
      <w:r>
        <w:t>Speaker #</w:t>
      </w:r>
      <w:r w:rsidR="00E72C4E">
        <w:t>2</w:t>
      </w:r>
      <w:r>
        <w:t xml:space="preserve"> (</w:t>
      </w:r>
      <w:r w:rsidR="00E72C4E">
        <w:t>Sean Jensen</w:t>
      </w:r>
      <w:r>
        <w:t xml:space="preserve">): </w:t>
      </w:r>
    </w:p>
    <w:p w14:paraId="29AFE0C6" w14:textId="717D397C" w:rsidR="00E72C4E" w:rsidRDefault="00E72C4E" w:rsidP="00E72C4E">
      <w:pPr>
        <w:rPr>
          <w:rFonts w:cstheme="minorHAnsi"/>
          <w:sz w:val="22"/>
          <w:szCs w:val="22"/>
          <w:lang w:bidi="he-IL"/>
        </w:rPr>
      </w:pPr>
      <w:r w:rsidRPr="00530C55">
        <w:rPr>
          <w:rFonts w:cstheme="minorHAnsi"/>
          <w:noProof/>
          <w:sz w:val="22"/>
          <w:szCs w:val="22"/>
          <w:lang w:bidi="he-IL"/>
        </w:rPr>
        <w:t>Hello, this is Sean Jensen with your motivation minute. Calvin in the famous comic strip Calvin and Hobbes once said, "We are so busy watching out for what's just ahead of us that we don't take time to enjoy where we are." It might seem a little bit strange to remind you to be happy while you are working hard and sacrificing so much to get this degree, but I'm going to anyway. Enjoy this journey. Think about all that you are learning right now today. Revel in the strength you are building while being a student in this moment and every moment of your educational journey. Celebrate this climb as the top of this mountain is full of rich rewards. My simple message of inspiration today is to please, don't forget to be happy. That's it for today. Remember, impossible is just an opinion. Go make it happen.</w:t>
      </w:r>
    </w:p>
    <w:p w14:paraId="0A2DCB70" w14:textId="42FA9B35" w:rsidR="00203D86" w:rsidRDefault="6618A772" w:rsidP="0068571E">
      <w:pPr>
        <w:pStyle w:val="SpeakerInformation"/>
        <w:spacing w:after="120" w:line="240" w:lineRule="auto"/>
      </w:pPr>
      <w:r>
        <w:t>Speaker #</w:t>
      </w:r>
      <w:r w:rsidR="00E72C4E">
        <w:t>1</w:t>
      </w:r>
      <w:r>
        <w:t xml:space="preserve"> (</w:t>
      </w:r>
      <w:r w:rsidR="00E72C4E">
        <w:t>Narrator</w:t>
      </w:r>
      <w:r>
        <w:t xml:space="preserve">): </w:t>
      </w:r>
    </w:p>
    <w:p w14:paraId="3714F43C" w14:textId="77777777" w:rsidR="00E72C4E" w:rsidRDefault="00E72C4E" w:rsidP="00E72C4E">
      <w:pPr>
        <w:rPr>
          <w:rFonts w:cstheme="minorHAnsi"/>
          <w:sz w:val="22"/>
          <w:szCs w:val="22"/>
          <w:lang w:bidi="he-IL"/>
        </w:rPr>
      </w:pPr>
      <w:r w:rsidRPr="00530C55">
        <w:rPr>
          <w:rFonts w:cstheme="minorHAnsi"/>
          <w:noProof/>
          <w:sz w:val="22"/>
          <w:szCs w:val="22"/>
          <w:lang w:bidi="he-IL"/>
        </w:rPr>
        <w:t>WGU, a new kind of you.</w:t>
      </w:r>
    </w:p>
    <w:p w14:paraId="19E23911" w14:textId="393165A3" w:rsidR="00FD4A34" w:rsidRDefault="00FD4A34" w:rsidP="00E72C4E">
      <w:pPr>
        <w:rPr>
          <w:sz w:val="22"/>
          <w:szCs w:val="22"/>
        </w:rPr>
      </w:pPr>
    </w:p>
    <w:sectPr w:rsidR="00FD4A34">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35DD7" w14:textId="77777777" w:rsidR="00E72C4E" w:rsidRDefault="00E72C4E">
      <w:pPr>
        <w:spacing w:after="0" w:line="240" w:lineRule="auto"/>
      </w:pPr>
      <w:r>
        <w:separator/>
      </w:r>
    </w:p>
  </w:endnote>
  <w:endnote w:type="continuationSeparator" w:id="0">
    <w:p w14:paraId="752D5C55" w14:textId="77777777" w:rsidR="00E72C4E" w:rsidRDefault="00E72C4E">
      <w:pPr>
        <w:spacing w:after="0" w:line="240" w:lineRule="auto"/>
      </w:pPr>
      <w:r>
        <w:continuationSeparator/>
      </w:r>
    </w:p>
  </w:endnote>
  <w:endnote w:type="continuationNotice" w:id="1">
    <w:p w14:paraId="64F2D3F7" w14:textId="77777777" w:rsidR="00E72C4E" w:rsidRDefault="00E72C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1BE7"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561F5751"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40F8E" w14:textId="77777777" w:rsidR="00E72C4E" w:rsidRDefault="00E72C4E">
      <w:pPr>
        <w:spacing w:after="0" w:line="240" w:lineRule="auto"/>
      </w:pPr>
      <w:r>
        <w:separator/>
      </w:r>
    </w:p>
  </w:footnote>
  <w:footnote w:type="continuationSeparator" w:id="0">
    <w:p w14:paraId="75166DBD" w14:textId="77777777" w:rsidR="00E72C4E" w:rsidRDefault="00E72C4E">
      <w:pPr>
        <w:spacing w:after="0" w:line="240" w:lineRule="auto"/>
      </w:pPr>
      <w:r>
        <w:continuationSeparator/>
      </w:r>
    </w:p>
  </w:footnote>
  <w:footnote w:type="continuationNotice" w:id="1">
    <w:p w14:paraId="6C9C4194" w14:textId="77777777" w:rsidR="00E72C4E" w:rsidRDefault="00E72C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C4E"/>
    <w:rsid w:val="00083B37"/>
    <w:rsid w:val="000A0612"/>
    <w:rsid w:val="00145E60"/>
    <w:rsid w:val="001A728E"/>
    <w:rsid w:val="001E042A"/>
    <w:rsid w:val="001E15AB"/>
    <w:rsid w:val="00203D86"/>
    <w:rsid w:val="00225505"/>
    <w:rsid w:val="00275F75"/>
    <w:rsid w:val="00290E23"/>
    <w:rsid w:val="002A3E5E"/>
    <w:rsid w:val="002C1D4B"/>
    <w:rsid w:val="002F7AA8"/>
    <w:rsid w:val="003312ED"/>
    <w:rsid w:val="003C6760"/>
    <w:rsid w:val="003C7E09"/>
    <w:rsid w:val="003D02CC"/>
    <w:rsid w:val="004018C1"/>
    <w:rsid w:val="00401A7F"/>
    <w:rsid w:val="004727F4"/>
    <w:rsid w:val="004A0A8D"/>
    <w:rsid w:val="004F6984"/>
    <w:rsid w:val="00575B92"/>
    <w:rsid w:val="005A1F96"/>
    <w:rsid w:val="005D4DC9"/>
    <w:rsid w:val="005F7999"/>
    <w:rsid w:val="00626EDA"/>
    <w:rsid w:val="006438D5"/>
    <w:rsid w:val="00654C11"/>
    <w:rsid w:val="0068571E"/>
    <w:rsid w:val="006D7FF8"/>
    <w:rsid w:val="00704472"/>
    <w:rsid w:val="00791457"/>
    <w:rsid w:val="007F372E"/>
    <w:rsid w:val="008615B8"/>
    <w:rsid w:val="008D5E06"/>
    <w:rsid w:val="008D6D77"/>
    <w:rsid w:val="008F22E5"/>
    <w:rsid w:val="00954BFF"/>
    <w:rsid w:val="009F0E58"/>
    <w:rsid w:val="00A16882"/>
    <w:rsid w:val="00A30AF3"/>
    <w:rsid w:val="00A458AA"/>
    <w:rsid w:val="00A95AF2"/>
    <w:rsid w:val="00AA316B"/>
    <w:rsid w:val="00AF20AE"/>
    <w:rsid w:val="00B637F4"/>
    <w:rsid w:val="00B656F7"/>
    <w:rsid w:val="00BC1FD2"/>
    <w:rsid w:val="00C8119B"/>
    <w:rsid w:val="00C92C41"/>
    <w:rsid w:val="00D57E3E"/>
    <w:rsid w:val="00D76E31"/>
    <w:rsid w:val="00DB24CB"/>
    <w:rsid w:val="00DF5013"/>
    <w:rsid w:val="00E11BCE"/>
    <w:rsid w:val="00E233C2"/>
    <w:rsid w:val="00E72C4E"/>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F0DA1"/>
  <w15:chartTrackingRefBased/>
  <w15:docId w15:val="{9F6534A5-F53B-4B08-AE27-7D8AA5637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C4E"/>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e.davidson\Onedrive%20-%20Western%20Governors%20University\Documents\Custom%20Office%20Templates\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Props1.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3.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docProps/app.xml><?xml version="1.0" encoding="utf-8"?>
<Properties xmlns="http://schemas.openxmlformats.org/officeDocument/2006/extended-properties" xmlns:vt="http://schemas.openxmlformats.org/officeDocument/2006/docPropsVTypes">
  <Template>Transcript Template</Template>
  <TotalTime>7</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Davidson</dc:creator>
  <cp:keywords/>
  <cp:lastModifiedBy>Josie Davidson</cp:lastModifiedBy>
  <cp:revision>1</cp:revision>
  <dcterms:created xsi:type="dcterms:W3CDTF">2022-03-14T20:53:00Z</dcterms:created>
  <dcterms:modified xsi:type="dcterms:W3CDTF">2022-03-14T21:00:00Z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