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17E3" w14:textId="097BFAEC" w:rsidR="002A3E5E" w:rsidRDefault="00AF20AE" w:rsidP="00A16882">
      <w:pPr>
        <w:pStyle w:val="Heading1"/>
        <w:spacing w:after="240"/>
      </w:pPr>
      <w:r>
        <w:t xml:space="preserve">Transcript: </w:t>
      </w:r>
      <w:r w:rsidR="00B47559" w:rsidRPr="00B47559">
        <w:t>Motivational Minute - EP 21 - Fly - Sean Jensen</w:t>
      </w:r>
    </w:p>
    <w:p w14:paraId="5B13401F" w14:textId="77777777" w:rsidR="009F0E58" w:rsidRPr="00B47559" w:rsidRDefault="002F7AA8" w:rsidP="004F6984">
      <w:pPr>
        <w:shd w:val="clear" w:color="auto" w:fill="DEEAF6" w:themeFill="accent1" w:themeFillTint="33"/>
        <w:rPr>
          <w:i/>
          <w:iCs/>
          <w:sz w:val="20"/>
          <w:szCs w:val="20"/>
        </w:rPr>
      </w:pPr>
      <w:r w:rsidRPr="00B47559">
        <w:rPr>
          <w:i/>
          <w:iCs/>
          <w:sz w:val="20"/>
          <w:szCs w:val="20"/>
        </w:rPr>
        <w:t>The following transcript is a verbatim account of the video or audio file accompanying this transcript.</w:t>
      </w:r>
    </w:p>
    <w:p w14:paraId="0C8FCB3E" w14:textId="2806E08D" w:rsidR="00203D86" w:rsidRDefault="00AF20AE" w:rsidP="0068571E">
      <w:pPr>
        <w:pStyle w:val="SpeakerInformation"/>
        <w:spacing w:after="120" w:line="240" w:lineRule="auto"/>
      </w:pPr>
      <w:r w:rsidRPr="00145E60">
        <w:t xml:space="preserve">Speaker </w:t>
      </w:r>
      <w:r w:rsidR="3B02DE4E" w:rsidRPr="00145E60">
        <w:t>#</w:t>
      </w:r>
      <w:r w:rsidR="00B47559">
        <w:t>1</w:t>
      </w:r>
      <w:r w:rsidRPr="00145E60">
        <w:t xml:space="preserve"> (</w:t>
      </w:r>
      <w:r w:rsidR="00B47559">
        <w:t>Narrator</w:t>
      </w:r>
      <w:r w:rsidRPr="00145E60">
        <w:t>):</w:t>
      </w:r>
      <w:r>
        <w:t xml:space="preserve"> </w:t>
      </w:r>
    </w:p>
    <w:p w14:paraId="10C8EC0C" w14:textId="77777777" w:rsidR="00B47559" w:rsidRDefault="00B47559" w:rsidP="00B47559">
      <w:pPr>
        <w:rPr>
          <w:rFonts w:cstheme="minorHAnsi"/>
          <w:sz w:val="22"/>
          <w:szCs w:val="22"/>
          <w:lang w:bidi="he-IL"/>
        </w:rPr>
      </w:pPr>
      <w:r w:rsidRPr="00530C55">
        <w:rPr>
          <w:rFonts w:cstheme="minorHAnsi"/>
          <w:noProof/>
          <w:sz w:val="22"/>
          <w:szCs w:val="22"/>
          <w:lang w:bidi="he-IL"/>
        </w:rPr>
        <w:t>WGU's IT audio series, flexible, portable, profound.</w:t>
      </w:r>
    </w:p>
    <w:p w14:paraId="72F5576A" w14:textId="49BD3384" w:rsidR="00B47559" w:rsidRPr="00B47559" w:rsidRDefault="00AF20AE" w:rsidP="00B47559">
      <w:pPr>
        <w:pStyle w:val="SpeakerInformation"/>
        <w:spacing w:after="120" w:line="240" w:lineRule="auto"/>
      </w:pPr>
      <w:r>
        <w:t>Speaker #</w:t>
      </w:r>
      <w:r w:rsidR="00B47559">
        <w:t>2</w:t>
      </w:r>
      <w:r>
        <w:t xml:space="preserve"> (</w:t>
      </w:r>
      <w:r w:rsidR="00B47559">
        <w:t>Sean Jens</w:t>
      </w:r>
      <w:r w:rsidR="006A24A8">
        <w:t>e</w:t>
      </w:r>
      <w:r w:rsidR="00B47559">
        <w:t>n</w:t>
      </w:r>
      <w:r>
        <w:t xml:space="preserve">): </w:t>
      </w:r>
    </w:p>
    <w:p w14:paraId="330107F5" w14:textId="71EB90AD" w:rsidR="00B637F4" w:rsidRPr="00B47559" w:rsidRDefault="00B47559" w:rsidP="00B637F4">
      <w:pPr>
        <w:rPr>
          <w:rFonts w:cstheme="minorHAnsi"/>
          <w:sz w:val="22"/>
          <w:szCs w:val="22"/>
          <w:lang w:bidi="he-IL"/>
        </w:rPr>
      </w:pPr>
      <w:r w:rsidRPr="00530C55">
        <w:rPr>
          <w:rFonts w:cstheme="minorHAnsi"/>
          <w:noProof/>
          <w:sz w:val="22"/>
          <w:szCs w:val="22"/>
          <w:lang w:bidi="he-IL"/>
        </w:rPr>
        <w:t>Hello. This is S</w:t>
      </w:r>
      <w:r>
        <w:rPr>
          <w:rFonts w:cstheme="minorHAnsi"/>
          <w:noProof/>
          <w:sz w:val="22"/>
          <w:szCs w:val="22"/>
          <w:lang w:bidi="he-IL"/>
        </w:rPr>
        <w:t>ea</w:t>
      </w:r>
      <w:r w:rsidRPr="00530C55">
        <w:rPr>
          <w:rFonts w:cstheme="minorHAnsi"/>
          <w:noProof/>
          <w:sz w:val="22"/>
          <w:szCs w:val="22"/>
          <w:lang w:bidi="he-IL"/>
        </w:rPr>
        <w:t>n J</w:t>
      </w:r>
      <w:r>
        <w:rPr>
          <w:rFonts w:cstheme="minorHAnsi"/>
          <w:noProof/>
          <w:sz w:val="22"/>
          <w:szCs w:val="22"/>
          <w:lang w:bidi="he-IL"/>
        </w:rPr>
        <w:t>ens</w:t>
      </w:r>
      <w:r w:rsidR="006A24A8">
        <w:rPr>
          <w:rFonts w:cstheme="minorHAnsi"/>
          <w:noProof/>
          <w:sz w:val="22"/>
          <w:szCs w:val="22"/>
          <w:lang w:bidi="he-IL"/>
        </w:rPr>
        <w:t>e</w:t>
      </w:r>
      <w:r>
        <w:rPr>
          <w:rFonts w:cstheme="minorHAnsi"/>
          <w:noProof/>
          <w:sz w:val="22"/>
          <w:szCs w:val="22"/>
          <w:lang w:bidi="he-IL"/>
        </w:rPr>
        <w:t>n</w:t>
      </w:r>
      <w:r w:rsidRPr="00530C55">
        <w:rPr>
          <w:rFonts w:cstheme="minorHAnsi"/>
          <w:noProof/>
          <w:sz w:val="22"/>
          <w:szCs w:val="22"/>
          <w:lang w:bidi="he-IL"/>
        </w:rPr>
        <w:t xml:space="preserve"> with your motivation minute. If you want to fly, give up everything that weighs you down. I like that quote. It really is that simple when you think about it. Now, you just need to sort it out in your own head. What actions and choices are stopping you from succeeding in your studies and courses? What events affect your ability to progress? What decisions are not in line with your goal of earning a degree? Reflect on these questions. Reflect on your weekly habits and the things that you spend time on. Are any of these activities or choices taking priority over your education that may be, should not be? Give them up then, they are weighing you down. If you continue to focus and sacrifice to make this happen, then you will have that degree in your hand faster than you thought possible. You can fly. Just make the decision. That's it for today. Remember, impossible is just an opinion, so go make it happen.</w:t>
      </w:r>
    </w:p>
    <w:p w14:paraId="499B12B4" w14:textId="6998ACD1" w:rsidR="00203D86" w:rsidRDefault="6618A772" w:rsidP="0068571E">
      <w:pPr>
        <w:pStyle w:val="SpeakerInformation"/>
        <w:spacing w:after="120" w:line="240" w:lineRule="auto"/>
      </w:pPr>
      <w:r>
        <w:t>Speaker #</w:t>
      </w:r>
      <w:r w:rsidR="00B47559">
        <w:t>1</w:t>
      </w:r>
      <w:r>
        <w:t xml:space="preserve"> (</w:t>
      </w:r>
      <w:r w:rsidR="00B47559">
        <w:t>Narrator</w:t>
      </w:r>
      <w:r>
        <w:t xml:space="preserve">): </w:t>
      </w:r>
    </w:p>
    <w:p w14:paraId="5D294EEB" w14:textId="2C1270B9" w:rsidR="00FD4A34" w:rsidRPr="00B47559" w:rsidRDefault="00B47559" w:rsidP="00B47559">
      <w:pPr>
        <w:rPr>
          <w:rFonts w:cstheme="minorHAnsi"/>
          <w:sz w:val="22"/>
          <w:szCs w:val="22"/>
          <w:lang w:bidi="he-IL"/>
        </w:rPr>
      </w:pPr>
      <w:r w:rsidRPr="00530C55">
        <w:rPr>
          <w:rFonts w:cstheme="minorHAnsi"/>
          <w:noProof/>
          <w:sz w:val="22"/>
          <w:szCs w:val="22"/>
          <w:lang w:bidi="he-IL"/>
        </w:rPr>
        <w:t xml:space="preserve">WGU, a new </w:t>
      </w:r>
      <w:r>
        <w:rPr>
          <w:rFonts w:cstheme="minorHAnsi"/>
          <w:noProof/>
          <w:sz w:val="22"/>
          <w:szCs w:val="22"/>
          <w:lang w:bidi="he-IL"/>
        </w:rPr>
        <w:t>kind of U.</w:t>
      </w:r>
    </w:p>
    <w:sectPr w:rsidR="00FD4A34" w:rsidRPr="00B4755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7C5F" w14:textId="77777777" w:rsidR="001067A2" w:rsidRDefault="001067A2">
      <w:pPr>
        <w:spacing w:after="0" w:line="240" w:lineRule="auto"/>
      </w:pPr>
      <w:r>
        <w:separator/>
      </w:r>
    </w:p>
  </w:endnote>
  <w:endnote w:type="continuationSeparator" w:id="0">
    <w:p w14:paraId="6B8B767A" w14:textId="77777777" w:rsidR="001067A2" w:rsidRDefault="001067A2">
      <w:pPr>
        <w:spacing w:after="0" w:line="240" w:lineRule="auto"/>
      </w:pPr>
      <w:r>
        <w:continuationSeparator/>
      </w:r>
    </w:p>
  </w:endnote>
  <w:endnote w:type="continuationNotice" w:id="1">
    <w:p w14:paraId="0A0DFCF7" w14:textId="77777777" w:rsidR="001067A2" w:rsidRDefault="00106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ACD1"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1AD49DBA"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AB44" w14:textId="77777777" w:rsidR="001067A2" w:rsidRDefault="001067A2">
      <w:pPr>
        <w:spacing w:after="0" w:line="240" w:lineRule="auto"/>
      </w:pPr>
      <w:r>
        <w:separator/>
      </w:r>
    </w:p>
  </w:footnote>
  <w:footnote w:type="continuationSeparator" w:id="0">
    <w:p w14:paraId="4F85EB72" w14:textId="77777777" w:rsidR="001067A2" w:rsidRDefault="001067A2">
      <w:pPr>
        <w:spacing w:after="0" w:line="240" w:lineRule="auto"/>
      </w:pPr>
      <w:r>
        <w:continuationSeparator/>
      </w:r>
    </w:p>
  </w:footnote>
  <w:footnote w:type="continuationNotice" w:id="1">
    <w:p w14:paraId="08392AA8" w14:textId="77777777" w:rsidR="001067A2" w:rsidRDefault="001067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59"/>
    <w:rsid w:val="00083B37"/>
    <w:rsid w:val="000A0612"/>
    <w:rsid w:val="001067A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A24A8"/>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47559"/>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6644"/>
  <w15:chartTrackingRefBased/>
  <w15:docId w15:val="{F2F5095D-A739-4564-9A92-0C656663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59"/>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66</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2</cp:revision>
  <dcterms:created xsi:type="dcterms:W3CDTF">2022-03-14T19:42:00Z</dcterms:created>
  <dcterms:modified xsi:type="dcterms:W3CDTF">2022-03-14T20:48:00Z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