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E070" w14:textId="3C94A02E" w:rsidR="002A3E5E" w:rsidRDefault="00EE1FDA" w:rsidP="00A16882">
      <w:pPr>
        <w:pStyle w:val="Heading1"/>
        <w:spacing w:after="240"/>
      </w:pPr>
      <w:r>
        <w:t xml:space="preserve"> </w:t>
      </w:r>
      <w:r w:rsidR="00AF20AE">
        <w:t xml:space="preserve">Transcript: </w:t>
      </w:r>
      <w:r w:rsidR="007E5AA0">
        <w:t>it podcast – ep 59 – MSITM Differentitation</w:t>
      </w:r>
    </w:p>
    <w:p w14:paraId="1B3CD50C" w14:textId="77777777" w:rsidR="009F0E58" w:rsidRPr="003A70D0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3A70D0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07C5F538" w14:textId="73EA1B7B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3A70D0">
        <w:t>1</w:t>
      </w:r>
      <w:r w:rsidRPr="00145E60">
        <w:t xml:space="preserve"> (</w:t>
      </w:r>
      <w:r w:rsidR="003A70D0">
        <w:t>Narrator</w:t>
      </w:r>
      <w:r w:rsidRPr="00145E60">
        <w:t>):</w:t>
      </w:r>
      <w:r>
        <w:t xml:space="preserve"> </w:t>
      </w:r>
    </w:p>
    <w:p w14:paraId="505D203D" w14:textId="37D9F4CD" w:rsidR="00AF20AE" w:rsidRPr="00553A59" w:rsidRDefault="00553A59" w:rsidP="008F22E5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</w:p>
    <w:p w14:paraId="012A47EE" w14:textId="20D82CF2" w:rsidR="00553A59" w:rsidRPr="00553A59" w:rsidRDefault="00AF20AE" w:rsidP="00553A59">
      <w:pPr>
        <w:pStyle w:val="SpeakerInformation"/>
        <w:spacing w:after="120" w:line="240" w:lineRule="auto"/>
      </w:pPr>
      <w:r>
        <w:t>Speaker #</w:t>
      </w:r>
      <w:r w:rsidR="003A70D0">
        <w:t>2</w:t>
      </w:r>
      <w:r>
        <w:t xml:space="preserve"> (</w:t>
      </w:r>
      <w:r w:rsidR="003A70D0">
        <w:t>Ryan Whisler</w:t>
      </w:r>
      <w:r>
        <w:t xml:space="preserve">): </w:t>
      </w:r>
    </w:p>
    <w:p w14:paraId="1271B259" w14:textId="0C98A097" w:rsidR="00553A59" w:rsidRDefault="00553A59" w:rsidP="00553A5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Hello, my name is Ryan Whisler and I serve as the Program Chair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the Master's in IT Management degree at WGU.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here with Scott Allen.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Today, we're going to talk about what makes the MSITM,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master's in IT management degree unique at WGU.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Hi, I'm Scott Allen and I'm the Director of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Marketing for the College of IT at Western Governors University.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have a long history of IT management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technology leadership in many different companies across the sector.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key question is asking,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types of roles does the MSITM program prepare me for?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MS in IT management can prepare you for all sorts of roles within IT,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whether it be a manager level,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director level, or in the C-suite; CTO, CIO.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Basically, it helps position you to be ready to lead an IT organization.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does this by providing three areas of focus.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like to refer to this as a three-legged stool.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certainly a technology focus.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also a focus on strategy formulation and creation,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as well as strategy execution.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find it's really valuable to bring all three of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these areas together so that you can understand the technology,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formulate the strategy and you can talk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about how you're going to implement it and make it a reality.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Scott, what do you think really stands out about the master's in IT management?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agree with everything you just said, Ryan.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that if you're looking for a way to accelerate your career as an IT executive,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understand the financials of IT,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different components like fault isolation and management,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program management, configuration management, security, etc.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be a leader in that discipline,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that this degree is a great degree for you.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also have another degree that is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MBA in IT that is run by the business school at WGU.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also a great degree to have in your toolkit as well.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One of the core differences is in the MBA program,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going to learn a lot about financials and a lot about business,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a lot about how to run a business or be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chief financial officer and have a good experience with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the thrust of that degree.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a wonderful degree and you can certainly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accelerate your career in those areas with that degree.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IT degree is really focused on being an excellent IT group leader,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being a CIO or a VP of that infrastructure or security or networking operations.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really will accelerate your career in that way.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Another focus of the MSITM program is on project management.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coursework actually prepares you to sit for the CAPM certification through PMI,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is Project Management Institute.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an industry recognized project management certification and it's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opened the doors to many students who wanted to pursue a career in project management.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These are both skills that I found valuable in my time as a CIO,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it's one thing to come up with an innovative idea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it's another to be able to sell that idea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others and to execute well so that you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experience the benefits that were intended from that project.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really the true source of innovation.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that's exactly right, Ryan.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Another </w:t>
      </w:r>
      <w:r>
        <w:rPr>
          <w:rFonts w:cstheme="minorHAnsi"/>
          <w:noProof/>
          <w:sz w:val="22"/>
          <w:szCs w:val="22"/>
          <w:lang w:bidi="he-IL"/>
        </w:rPr>
        <w:lastRenderedPageBreak/>
        <w:t>thing to think about here is that if you've had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lot of experience in IT management or an IT discipline,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 feel like you've got a lot of education and training under your belt,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are working in the real world.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One of the things that this degree brings to it is comprehension based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learning so that you can go at your own pace.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already know the technology and you know your material,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move through courses at your own pace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with your set of knowledge you bring to the table.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another really key thing 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addition to that,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do this all online.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don't need to go to a university or brick-and-mortar place to do this.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Combining your previous experience and all the things that you know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what you want to do to accelerate your career in IT management,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could be a great option for you to really move forward and to move your career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next phase without interrupting your work schedule or your family life too much.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really the true source of innovation.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other thing that stands out to me, Scott,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the low cost of a WGU education.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a great call out. In fact,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was just talking to a friend last weekend about my position here at WGU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he's been in IT technology for awhile and he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got his master's degree from a different school.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first thing he asked me is well, what's your tuition?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I explained what we do and how it works and what the tuition was,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basically said that's incredible.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you can deliver that kind of education,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kinds of certifications at that price.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a great price and it's a well-rounded,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well-respected degree that you can use for the rest of your career.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Thank you so much, Scott.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Thanks, Ryan. Appreciate it. Take care.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you'd like to learn more about how to accelerate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career through pursuing the MS in IT management,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visit our website at wgu.edu and click on the IT section.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You'll see there the MS and IT management,or give us a call at 866-903-0108.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866-903-0108.</w:t>
      </w:r>
    </w:p>
    <w:p w14:paraId="36FBCBC7" w14:textId="1FA7067D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3A70D0">
        <w:t>1</w:t>
      </w:r>
      <w:r>
        <w:t xml:space="preserve"> (</w:t>
      </w:r>
      <w:r w:rsidR="003A70D0">
        <w:t>Narrator</w:t>
      </w:r>
      <w:r>
        <w:t xml:space="preserve">): </w:t>
      </w:r>
    </w:p>
    <w:p w14:paraId="74C559BF" w14:textId="14B80FF0" w:rsidR="00FD4A34" w:rsidRPr="003A70D0" w:rsidRDefault="003A70D0" w:rsidP="00203D8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Looking forward to hearing from you. Thank you.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sectPr w:rsidR="00FD4A34" w:rsidRPr="003A70D0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E540" w14:textId="77777777" w:rsidR="00EE1FDA" w:rsidRDefault="00EE1FDA">
      <w:pPr>
        <w:spacing w:after="0" w:line="240" w:lineRule="auto"/>
      </w:pPr>
      <w:r>
        <w:separator/>
      </w:r>
    </w:p>
  </w:endnote>
  <w:endnote w:type="continuationSeparator" w:id="0">
    <w:p w14:paraId="17D065B8" w14:textId="77777777" w:rsidR="00EE1FDA" w:rsidRDefault="00EE1FDA">
      <w:pPr>
        <w:spacing w:after="0" w:line="240" w:lineRule="auto"/>
      </w:pPr>
      <w:r>
        <w:continuationSeparator/>
      </w:r>
    </w:p>
  </w:endnote>
  <w:endnote w:type="continuationNotice" w:id="1">
    <w:p w14:paraId="5D3A6058" w14:textId="77777777" w:rsidR="00EE1FDA" w:rsidRDefault="00EE1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B2E0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4D4A12BE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0E707" w14:textId="77777777" w:rsidR="00EE1FDA" w:rsidRDefault="00EE1FDA">
      <w:pPr>
        <w:spacing w:after="0" w:line="240" w:lineRule="auto"/>
      </w:pPr>
      <w:r>
        <w:separator/>
      </w:r>
    </w:p>
  </w:footnote>
  <w:footnote w:type="continuationSeparator" w:id="0">
    <w:p w14:paraId="419DF3F7" w14:textId="77777777" w:rsidR="00EE1FDA" w:rsidRDefault="00EE1FDA">
      <w:pPr>
        <w:spacing w:after="0" w:line="240" w:lineRule="auto"/>
      </w:pPr>
      <w:r>
        <w:continuationSeparator/>
      </w:r>
    </w:p>
  </w:footnote>
  <w:footnote w:type="continuationNotice" w:id="1">
    <w:p w14:paraId="4FDAD955" w14:textId="77777777" w:rsidR="00EE1FDA" w:rsidRDefault="00EE1F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DA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A70D0"/>
    <w:rsid w:val="003C6760"/>
    <w:rsid w:val="003C7E09"/>
    <w:rsid w:val="003D02CC"/>
    <w:rsid w:val="004018C1"/>
    <w:rsid w:val="00401A7F"/>
    <w:rsid w:val="004727F4"/>
    <w:rsid w:val="004A0A8D"/>
    <w:rsid w:val="004F6984"/>
    <w:rsid w:val="00553A59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E5AA0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EE1FDA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CFE6D"/>
  <w15:chartTrackingRefBased/>
  <w15:docId w15:val="{7F245C61-79AD-4CD7-AB90-CCD49D01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D0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51d5d2-0860-4e3a-b6c0-1ca17cfd32a8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915FBA8ED5E4BAE7B548B14B56485" ma:contentTypeVersion="12" ma:contentTypeDescription="Create a new document." ma:contentTypeScope="" ma:versionID="18e14f36693cd1922afb68b5b8f8f199">
  <xsd:schema xmlns:xsd="http://www.w3.org/2001/XMLSchema" xmlns:xs="http://www.w3.org/2001/XMLSchema" xmlns:p="http://schemas.microsoft.com/office/2006/metadata/properties" xmlns:ns3="742dd046-9835-42e2-a2d6-68dbcfc615c3" xmlns:ns4="c451d5d2-0860-4e3a-b6c0-1ca17cfd32a8" targetNamespace="http://schemas.microsoft.com/office/2006/metadata/properties" ma:root="true" ma:fieldsID="68d470ac80da2e544841d9cb435a71fa" ns3:_="" ns4:_="">
    <xsd:import namespace="742dd046-9835-42e2-a2d6-68dbcfc615c3"/>
    <xsd:import namespace="c451d5d2-0860-4e3a-b6c0-1ca17cfd3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d046-9835-42e2-a2d6-68dbcfc6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d5d2-0860-4e3a-b6c0-1ca17cfd3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42dd046-9835-42e2-a2d6-68dbcfc615c3"/>
    <ds:schemaRef ds:uri="c451d5d2-0860-4e3a-b6c0-1ca17cfd32a8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0E254F-EB0D-4D2B-80EB-81CC91B93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dd046-9835-42e2-a2d6-68dbcfc615c3"/>
    <ds:schemaRef ds:uri="c451d5d2-0860-4e3a-b6c0-1ca17cfd3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64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1</cp:revision>
  <dcterms:created xsi:type="dcterms:W3CDTF">2021-07-14T14:29:00Z</dcterms:created>
  <dcterms:modified xsi:type="dcterms:W3CDTF">2021-07-14T15:33:00Z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0x010100ED5915FBA8ED5E4BAE7B548B14B56485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