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44A4" w14:textId="561BA943" w:rsidR="002A3E5E" w:rsidRDefault="00AF20AE" w:rsidP="00A16882">
      <w:pPr>
        <w:pStyle w:val="Heading1"/>
        <w:spacing w:after="240"/>
      </w:pPr>
      <w:r>
        <w:t xml:space="preserve">Transcript: </w:t>
      </w:r>
      <w:r w:rsidR="009A6B6F">
        <w:t>IT Podcast – Ep 71 – MSitm student success story with lavender boyles</w:t>
      </w:r>
    </w:p>
    <w:p w14:paraId="05E444DD" w14:textId="77777777" w:rsidR="009F0E58" w:rsidRPr="008A3144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8A3144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21327A60" w14:textId="2B8DC906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2C5A9F">
        <w:t>1</w:t>
      </w:r>
      <w:r w:rsidRPr="00145E60">
        <w:t xml:space="preserve"> (</w:t>
      </w:r>
      <w:r w:rsidR="002C5A9F">
        <w:t>Narrator</w:t>
      </w:r>
      <w:r w:rsidRPr="00145E60">
        <w:t>):</w:t>
      </w:r>
      <w:r>
        <w:t xml:space="preserve"> </w:t>
      </w:r>
    </w:p>
    <w:p w14:paraId="288D6F2C" w14:textId="1AB6C306" w:rsidR="00AF20AE" w:rsidRPr="002C5A9F" w:rsidRDefault="002C5A9F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2792512E" w14:textId="09C35BEA" w:rsidR="002C5A9F" w:rsidRPr="002C5A9F" w:rsidRDefault="00AF20AE" w:rsidP="002C5A9F">
      <w:pPr>
        <w:pStyle w:val="SpeakerInformation"/>
        <w:spacing w:after="120" w:line="240" w:lineRule="auto"/>
      </w:pPr>
      <w:r>
        <w:t>Speaker #</w:t>
      </w:r>
      <w:r w:rsidR="002C5A9F">
        <w:t>2</w:t>
      </w:r>
      <w:r>
        <w:t xml:space="preserve"> (</w:t>
      </w:r>
      <w:r w:rsidR="009A6B6F">
        <w:t>Lavender Boyles</w:t>
      </w:r>
      <w:r>
        <w:t xml:space="preserve">): </w:t>
      </w:r>
    </w:p>
    <w:p w14:paraId="7DE42318" w14:textId="77777777" w:rsidR="00A95768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Hi, and welcome to our podcast. This is Lavender.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a Program Mentor in the MSITM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Master's of Science, Information Technology Management.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me today is Stephanie,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my students working in the MSITM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 is getting ready to graduate soon and has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experiences to share and advice to others in the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Welcome, Stephanie.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glad you could join me today.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07BFA07" w14:textId="482F39E5" w:rsidR="008C2C68" w:rsidRPr="002C5A9F" w:rsidRDefault="008C2C68" w:rsidP="008C2C68">
      <w:pPr>
        <w:pStyle w:val="SpeakerInformation"/>
        <w:spacing w:after="120" w:line="240" w:lineRule="auto"/>
      </w:pPr>
      <w:r>
        <w:t>Speaker #</w:t>
      </w:r>
      <w:r>
        <w:t>3</w:t>
      </w:r>
      <w:r>
        <w:t xml:space="preserve"> (</w:t>
      </w:r>
      <w:r>
        <w:t>Stephanie</w:t>
      </w:r>
      <w:r>
        <w:t xml:space="preserve">): </w:t>
      </w:r>
    </w:p>
    <w:p w14:paraId="07E33BB6" w14:textId="77777777" w:rsidR="008C2C68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 for having me Lavender.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37664B3" w14:textId="77777777" w:rsidR="008C2C68" w:rsidRPr="002C5A9F" w:rsidRDefault="008C2C68" w:rsidP="008C2C68">
      <w:pPr>
        <w:pStyle w:val="SpeakerInformation"/>
        <w:spacing w:after="120" w:line="240" w:lineRule="auto"/>
      </w:pPr>
      <w:r>
        <w:t xml:space="preserve">Speaker #2 (Lavender Boyles): </w:t>
      </w:r>
    </w:p>
    <w:p w14:paraId="548FB517" w14:textId="77777777" w:rsidR="00ED34C8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You've been great to work with.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appreciate the effort and the time you've put in.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it probably hasn't been easy.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would you mind just talking a little bit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challenges that you've had during this program?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8230A93" w14:textId="77777777" w:rsidR="00ED34C8" w:rsidRPr="002C5A9F" w:rsidRDefault="00ED34C8" w:rsidP="00ED34C8">
      <w:pPr>
        <w:pStyle w:val="SpeakerInformation"/>
        <w:spacing w:after="120" w:line="240" w:lineRule="auto"/>
      </w:pPr>
      <w:r>
        <w:t xml:space="preserve">Speaker #3 (Stephanie): </w:t>
      </w:r>
    </w:p>
    <w:p w14:paraId="1894B09C" w14:textId="77777777" w:rsidR="003469F6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sure. I think for me one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main challenges was overcoming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fact that I don't have a background in technology,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BS is in psychology.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take some business courses years ago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have been helpful in applying the information.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really I came into the program with basically no technical knowledge.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a personal family level,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any parent is aware,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pandemic has proved particularly challenging.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Beyond that, I personally have experienced my own challenges that I'm hesitant to share,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hopefully will be encouraging for other people,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that process of a dissolution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16-year relationship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 subsequent court and custody issues that come along with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that's proved some challenges and definitely has forced me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really overcome some more emotional things.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really think that it's important to point out because I want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remind people that it's important that we take care of ourselves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continue to do things for ourselves regardless of what's happening.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we're important too,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as parents, it's easy to forget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also been actively searching for a job during this process too,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as anybody knows is very time-consuming.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been out of the workforce for about a decade.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don't really have a whole bunch experience from prior to leaving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workforce and with everything that's going on globally and economically,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found that it's more difficult than possibly it would have been prior to the pandemic.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I'm hopeful that by completing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program that more opportunities will open up for me.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B480486" w14:textId="77777777" w:rsidR="003469F6" w:rsidRPr="002C5A9F" w:rsidRDefault="003469F6" w:rsidP="003469F6">
      <w:pPr>
        <w:pStyle w:val="SpeakerInformation"/>
        <w:spacing w:after="120" w:line="240" w:lineRule="auto"/>
      </w:pPr>
      <w:r>
        <w:lastRenderedPageBreak/>
        <w:t xml:space="preserve">Speaker #2 (Lavender Boyles): </w:t>
      </w:r>
    </w:p>
    <w:p w14:paraId="5077F99D" w14:textId="77777777" w:rsidR="003469F6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Wow, okay, that is a lot of challenges,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have been very successful in this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just shows you've prioritized,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taken care of yourself,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taking care of your family,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planning for the future and it takes work and organization,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you're successful in this program and that says a lot.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Everyone has challenges, everyone has different levels of challenges,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kudos to you for rising to meet the challenge and being successful here.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5AFE8AF" w14:textId="77777777" w:rsidR="003469F6" w:rsidRPr="002C5A9F" w:rsidRDefault="003469F6" w:rsidP="003469F6">
      <w:pPr>
        <w:pStyle w:val="SpeakerInformation"/>
        <w:spacing w:after="120" w:line="240" w:lineRule="auto"/>
      </w:pPr>
      <w:r>
        <w:t xml:space="preserve">Speaker #3 (Stephanie): </w:t>
      </w:r>
    </w:p>
    <w:p w14:paraId="69893568" w14:textId="77777777" w:rsidR="003469F6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FD2CA9F" w14:textId="77777777" w:rsidR="003469F6" w:rsidRPr="002C5A9F" w:rsidRDefault="003469F6" w:rsidP="003469F6">
      <w:pPr>
        <w:pStyle w:val="SpeakerInformation"/>
        <w:spacing w:after="120" w:line="240" w:lineRule="auto"/>
      </w:pPr>
      <w:r>
        <w:t xml:space="preserve">Speaker #2 (Lavender Boyles): </w:t>
      </w:r>
    </w:p>
    <w:p w14:paraId="1AFD51D0" w14:textId="77777777" w:rsidR="003469F6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We're still in the job search process,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 probably haven't seen benefits to your career yet.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hopefully, as you're looking,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aiming for jobs in this field.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you want to tell me a little bit about what you're looking for or what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do after this program is done?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3384E37" w14:textId="77777777" w:rsidR="003469F6" w:rsidRPr="002C5A9F" w:rsidRDefault="003469F6" w:rsidP="003469F6">
      <w:pPr>
        <w:pStyle w:val="SpeakerInformation"/>
        <w:spacing w:after="120" w:line="240" w:lineRule="auto"/>
      </w:pPr>
      <w:r>
        <w:t xml:space="preserve">Speaker #3 (Stephanie): </w:t>
      </w:r>
    </w:p>
    <w:p w14:paraId="3412B6D0" w14:textId="77777777" w:rsidR="00DF20A3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definitely. I have seen some benefits in regard to interviews.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gained so much confidence in interviews that when I first started looking,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absolutely did not have and just the ability to have technical communications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of the jobs that I stay and focused on really are just general IT jobs.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with the completion of the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is some state IT management jobs opportunities that will be opened up to 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would be really beneficial.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Working for the state obviously has a lot of benefits,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positive attributes to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this program, we have the opportunity to take the cap 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opens up project management opportunities and those are quite abundant.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excited about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excited about the opportunity that being an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has for working remotely and the flexibility with that as well.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CFC1BAF" w14:textId="77777777" w:rsidR="00DF20A3" w:rsidRPr="002C5A9F" w:rsidRDefault="00DF20A3" w:rsidP="00DF20A3">
      <w:pPr>
        <w:pStyle w:val="SpeakerInformation"/>
        <w:spacing w:after="120" w:line="240" w:lineRule="auto"/>
      </w:pPr>
      <w:r>
        <w:t xml:space="preserve">Speaker #2 (Lavender Boyles): </w:t>
      </w:r>
    </w:p>
    <w:p w14:paraId="2F19AEFB" w14:textId="77777777" w:rsidR="001D563E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Awesome. This sounds like you've gained a lot,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at this point. That's great.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 tell me a little bit about what's unique about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Has WGU provided something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don't know, that you may not have seen elsewhere or tell me about that.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75AB053" w14:textId="77777777" w:rsidR="001D563E" w:rsidRPr="002C5A9F" w:rsidRDefault="001D563E" w:rsidP="001D563E">
      <w:pPr>
        <w:pStyle w:val="SpeakerInformation"/>
        <w:spacing w:after="120" w:line="240" w:lineRule="auto"/>
      </w:pPr>
      <w:r>
        <w:t xml:space="preserve">Speaker #3 (Stephanie): </w:t>
      </w:r>
    </w:p>
    <w:p w14:paraId="7AB7003D" w14:textId="77777777" w:rsidR="00850BEF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As we know, WGU is a competency-based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 just think is absolutely amazing.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 I have learned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many practical skills from the program that can be applied anywhere.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not just the specifics of what I'm learning about,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overall experience that is gained.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of my education with WGU,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trust and believe that I can put the skills I've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learned to use in any professional situation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regardless of what the job title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and figure out how to tackle anything that's required of 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learned a lot technically speaking,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feel competent in technical communications.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also know that I can apply what I've learned at WGU,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soft skills anywhere and succeed.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42BC031" w14:textId="77777777" w:rsidR="006F7CE1" w:rsidRDefault="006F7CE1" w:rsidP="00850BEF">
      <w:pPr>
        <w:pStyle w:val="SpeakerInformation"/>
        <w:spacing w:after="120" w:line="240" w:lineRule="auto"/>
      </w:pPr>
    </w:p>
    <w:p w14:paraId="59910C9C" w14:textId="14614F4C" w:rsidR="00850BEF" w:rsidRPr="002C5A9F" w:rsidRDefault="00850BEF" w:rsidP="00850BEF">
      <w:pPr>
        <w:pStyle w:val="SpeakerInformation"/>
        <w:spacing w:after="120" w:line="240" w:lineRule="auto"/>
      </w:pPr>
      <w:r>
        <w:lastRenderedPageBreak/>
        <w:t xml:space="preserve">Speaker #2 (Lavender Boyles): </w:t>
      </w:r>
    </w:p>
    <w:p w14:paraId="31753087" w14:textId="77777777" w:rsidR="00850BEF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Yes, definitely.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final question,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advice do you have for someone who may be struggling with this program?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7D3682E" w14:textId="77777777" w:rsidR="00850BEF" w:rsidRPr="002C5A9F" w:rsidRDefault="00850BEF" w:rsidP="00850BEF">
      <w:pPr>
        <w:pStyle w:val="SpeakerInformation"/>
        <w:spacing w:after="120" w:line="240" w:lineRule="auto"/>
      </w:pPr>
      <w:r>
        <w:t xml:space="preserve">Speaker #3 (Stephanie): </w:t>
      </w:r>
    </w:p>
    <w:p w14:paraId="5DDABD64" w14:textId="77777777" w:rsidR="006F7CE1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I'd say to just stick with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try not to take too much of a break.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Breaks tend to have an adverse effect on success and don't get too caught up.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me I was worried that I wouldn't understand something,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there was even a point where I made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simple thing so big and so much more complicated.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Luckily, I had the instructor and I contacted him and it was such a simple thing,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got so in my head about it and so overwhelmed that I made it impossible.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Once I talked to the instructor and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found out the solution and he helped me work through the problem.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just was like, why did I make that such a big deal?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thankfully, everyone at WGU wants to see us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succeed and do whatever they can to help us get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through their program and are so supportive,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it's just important that people stay focused.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micro goals are important and reminding yourself,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what I did was remind myself my purpose,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am I doing this?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am I trying to accomplish with this?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am I hopeful that the outcome will be?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BA0A010" w14:textId="77777777" w:rsidR="006F7CE1" w:rsidRPr="002C5A9F" w:rsidRDefault="006F7CE1" w:rsidP="006F7CE1">
      <w:pPr>
        <w:pStyle w:val="SpeakerInformation"/>
        <w:spacing w:after="120" w:line="240" w:lineRule="auto"/>
      </w:pPr>
      <w:r>
        <w:t xml:space="preserve">Speaker #2 (Lavender Boyles): </w:t>
      </w:r>
    </w:p>
    <w:p w14:paraId="758AC6B7" w14:textId="77777777" w:rsidR="006F7CE1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Wow, that's great advice.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appreciate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thank you for coming today.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Hopefully people listening will get something good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out of this and learn that despite barriers,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despite obstacles, you have a good opportunity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a lot of support here and wish you all the success in the future.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been awesome working with you, Stephanie.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appreciate you.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7F64806" w14:textId="77777777" w:rsidR="006F7CE1" w:rsidRPr="002C5A9F" w:rsidRDefault="006F7CE1" w:rsidP="006F7CE1">
      <w:pPr>
        <w:pStyle w:val="SpeakerInformation"/>
        <w:spacing w:after="120" w:line="240" w:lineRule="auto"/>
      </w:pPr>
      <w:r>
        <w:t xml:space="preserve">Speaker #3 (Stephanie): </w:t>
      </w:r>
    </w:p>
    <w:p w14:paraId="400E61B0" w14:textId="77777777" w:rsidR="006F7CE1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Absolutely. Thank you Lavender,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been such a great source of support for this whole program and I appreciate it.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2C676EE" w14:textId="77777777" w:rsidR="006F7CE1" w:rsidRPr="002C5A9F" w:rsidRDefault="006F7CE1" w:rsidP="006F7CE1">
      <w:pPr>
        <w:pStyle w:val="SpeakerInformation"/>
        <w:spacing w:after="120" w:line="240" w:lineRule="auto"/>
      </w:pPr>
      <w:r>
        <w:t xml:space="preserve">Speaker #2 (Lavender Boyles): </w:t>
      </w:r>
    </w:p>
    <w:p w14:paraId="0B8C9E57" w14:textId="3CA5CF4C" w:rsidR="002C5A9F" w:rsidRDefault="002C5A9F" w:rsidP="002C5A9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you.</w:t>
      </w:r>
    </w:p>
    <w:p w14:paraId="00C517D0" w14:textId="4BD0DF42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9A6B6F">
        <w:t>1</w:t>
      </w:r>
      <w:r>
        <w:t xml:space="preserve"> (</w:t>
      </w:r>
      <w:r w:rsidR="009A6B6F">
        <w:t>Narrator</w:t>
      </w:r>
      <w:r>
        <w:t xml:space="preserve">): </w:t>
      </w:r>
    </w:p>
    <w:p w14:paraId="242F44C1" w14:textId="7D52CE91" w:rsidR="00FD4A34" w:rsidRPr="009A6B6F" w:rsidRDefault="009A6B6F" w:rsidP="009A6B6F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 w:rsidRPr="009A6B6F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2367" w14:textId="77777777" w:rsidR="001F3447" w:rsidRDefault="001F3447">
      <w:pPr>
        <w:spacing w:after="0" w:line="240" w:lineRule="auto"/>
      </w:pPr>
      <w:r>
        <w:separator/>
      </w:r>
    </w:p>
  </w:endnote>
  <w:endnote w:type="continuationSeparator" w:id="0">
    <w:p w14:paraId="24737CB1" w14:textId="77777777" w:rsidR="001F3447" w:rsidRDefault="001F3447">
      <w:pPr>
        <w:spacing w:after="0" w:line="240" w:lineRule="auto"/>
      </w:pPr>
      <w:r>
        <w:continuationSeparator/>
      </w:r>
    </w:p>
  </w:endnote>
  <w:endnote w:type="continuationNotice" w:id="1">
    <w:p w14:paraId="31914406" w14:textId="77777777" w:rsidR="001F3447" w:rsidRDefault="001F3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8A7E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55FD418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E72C" w14:textId="77777777" w:rsidR="001F3447" w:rsidRDefault="001F3447">
      <w:pPr>
        <w:spacing w:after="0" w:line="240" w:lineRule="auto"/>
      </w:pPr>
      <w:r>
        <w:separator/>
      </w:r>
    </w:p>
  </w:footnote>
  <w:footnote w:type="continuationSeparator" w:id="0">
    <w:p w14:paraId="25B8FC83" w14:textId="77777777" w:rsidR="001F3447" w:rsidRDefault="001F3447">
      <w:pPr>
        <w:spacing w:after="0" w:line="240" w:lineRule="auto"/>
      </w:pPr>
      <w:r>
        <w:continuationSeparator/>
      </w:r>
    </w:p>
  </w:footnote>
  <w:footnote w:type="continuationNotice" w:id="1">
    <w:p w14:paraId="79F1F599" w14:textId="77777777" w:rsidR="001F3447" w:rsidRDefault="001F34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9F"/>
    <w:rsid w:val="00083B37"/>
    <w:rsid w:val="000A0612"/>
    <w:rsid w:val="00135F59"/>
    <w:rsid w:val="00145E60"/>
    <w:rsid w:val="001A728E"/>
    <w:rsid w:val="001D563E"/>
    <w:rsid w:val="001E042A"/>
    <w:rsid w:val="001E15AB"/>
    <w:rsid w:val="001F3447"/>
    <w:rsid w:val="00203D86"/>
    <w:rsid w:val="00225505"/>
    <w:rsid w:val="00275F75"/>
    <w:rsid w:val="00290E23"/>
    <w:rsid w:val="002A3E5E"/>
    <w:rsid w:val="002C1D4B"/>
    <w:rsid w:val="002C5A9F"/>
    <w:rsid w:val="002F7AA8"/>
    <w:rsid w:val="003312ED"/>
    <w:rsid w:val="003469F6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6F7CE1"/>
    <w:rsid w:val="00704472"/>
    <w:rsid w:val="00791457"/>
    <w:rsid w:val="007F372E"/>
    <w:rsid w:val="00850BEF"/>
    <w:rsid w:val="008615B8"/>
    <w:rsid w:val="008A3144"/>
    <w:rsid w:val="008C2C68"/>
    <w:rsid w:val="008D5E06"/>
    <w:rsid w:val="008D6D77"/>
    <w:rsid w:val="008F22E5"/>
    <w:rsid w:val="00954BFF"/>
    <w:rsid w:val="009A6B6F"/>
    <w:rsid w:val="009F0E58"/>
    <w:rsid w:val="00A16882"/>
    <w:rsid w:val="00A30AF3"/>
    <w:rsid w:val="00A458AA"/>
    <w:rsid w:val="00A95768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20A3"/>
    <w:rsid w:val="00DF5013"/>
    <w:rsid w:val="00E11BCE"/>
    <w:rsid w:val="00E233C2"/>
    <w:rsid w:val="00E82D66"/>
    <w:rsid w:val="00E9640A"/>
    <w:rsid w:val="00EA0E11"/>
    <w:rsid w:val="00ED34C8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0D8D8"/>
  <w15:chartTrackingRefBased/>
  <w15:docId w15:val="{020B6E67-F455-4816-9A4C-1A35400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62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9</cp:revision>
  <dcterms:created xsi:type="dcterms:W3CDTF">2021-07-22T13:07:00Z</dcterms:created>
  <dcterms:modified xsi:type="dcterms:W3CDTF">2021-07-22T14:39:00Z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