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D659A3" w14:textId="58C81DCF" w:rsidR="002A3E5E" w:rsidRDefault="00AF20AE" w:rsidP="00A16882">
      <w:pPr>
        <w:pStyle w:val="Heading1"/>
        <w:spacing w:after="240"/>
      </w:pPr>
      <w:r>
        <w:t xml:space="preserve">Transcript: </w:t>
      </w:r>
      <w:r w:rsidR="009145FB" w:rsidRPr="009145FB">
        <w:t>IT Podcast - Ep 122 - Math Center_mixdown</w:t>
      </w:r>
    </w:p>
    <w:p w14:paraId="7739B826" w14:textId="77777777" w:rsidR="009F0E58" w:rsidRPr="0068571E" w:rsidRDefault="002F7AA8" w:rsidP="004F6984">
      <w:pPr>
        <w:shd w:val="clear" w:color="auto" w:fill="DEEAF6" w:themeFill="accent1" w:themeFillTint="33"/>
        <w:rPr>
          <w:i/>
          <w:iCs/>
        </w:rPr>
      </w:pPr>
      <w:r w:rsidRPr="0068571E">
        <w:rPr>
          <w:i/>
          <w:iCs/>
        </w:rPr>
        <w:t>The following transcript is a verbatim account of the video or audio file accompanying this transcript.</w:t>
      </w:r>
    </w:p>
    <w:p w14:paraId="7C5A8642" w14:textId="653B0922" w:rsidR="00203D86" w:rsidRDefault="00AF20AE" w:rsidP="0068571E">
      <w:pPr>
        <w:pStyle w:val="SpeakerInformation"/>
        <w:spacing w:after="120" w:line="240" w:lineRule="auto"/>
      </w:pPr>
      <w:r w:rsidRPr="00145E60">
        <w:t xml:space="preserve">Speaker </w:t>
      </w:r>
      <w:r w:rsidR="3B02DE4E" w:rsidRPr="00145E60">
        <w:t>#</w:t>
      </w:r>
      <w:r w:rsidRPr="00145E60">
        <w:t xml:space="preserve"> </w:t>
      </w:r>
      <w:r w:rsidR="009145FB">
        <w:t>1</w:t>
      </w:r>
      <w:r w:rsidRPr="00145E60">
        <w:t>:</w:t>
      </w:r>
      <w:r>
        <w:t xml:space="preserve"> </w:t>
      </w:r>
      <w:r w:rsidR="009145FB">
        <w:rPr>
          <w:rFonts w:cstheme="minorHAnsi"/>
          <w:noProof/>
          <w:sz w:val="22"/>
          <w:szCs w:val="22"/>
          <w:lang w:bidi="he-IL"/>
        </w:rPr>
        <w:t>Daniel Matt</w:t>
      </w:r>
    </w:p>
    <w:p w14:paraId="37DD86F1" w14:textId="77777777" w:rsidR="00AF20AE" w:rsidRPr="008F22E5" w:rsidRDefault="008F22E5" w:rsidP="008F22E5">
      <w:r w:rsidRPr="638CF078">
        <w:t>Add content here.</w:t>
      </w:r>
      <w:r w:rsidRPr="638CF078">
        <w:rPr>
          <w:sz w:val="22"/>
          <w:szCs w:val="22"/>
        </w:rPr>
        <w:t xml:space="preserve"> </w:t>
      </w:r>
    </w:p>
    <w:p w14:paraId="488E93DB" w14:textId="50DBC28F" w:rsidR="00203D86" w:rsidRDefault="00AF20AE" w:rsidP="0068571E">
      <w:pPr>
        <w:pStyle w:val="SpeakerInformation"/>
        <w:spacing w:after="120" w:line="240" w:lineRule="auto"/>
      </w:pPr>
      <w:r>
        <w:t xml:space="preserve">Speaker # </w:t>
      </w:r>
      <w:r w:rsidR="009145FB">
        <w:t>2</w:t>
      </w:r>
      <w:r>
        <w:t xml:space="preserve">: </w:t>
      </w:r>
      <w:r w:rsidR="009145FB">
        <w:rPr>
          <w:rFonts w:cstheme="minorHAnsi"/>
          <w:noProof/>
          <w:sz w:val="22"/>
          <w:szCs w:val="22"/>
          <w:lang w:bidi="he-IL"/>
        </w:rPr>
        <w:t>Dave Web</w:t>
      </w:r>
    </w:p>
    <w:p w14:paraId="20CB1D44" w14:textId="77777777" w:rsidR="00B637F4" w:rsidRPr="00203D86" w:rsidRDefault="00AF20AE" w:rsidP="00B637F4">
      <w:pPr>
        <w:rPr>
          <w:sz w:val="22"/>
          <w:szCs w:val="22"/>
        </w:rPr>
      </w:pPr>
      <w:r w:rsidRPr="638CF078">
        <w:t>Add content here.</w:t>
      </w:r>
      <w:r w:rsidRPr="638CF078">
        <w:rPr>
          <w:sz w:val="22"/>
          <w:szCs w:val="22"/>
        </w:rPr>
        <w:t xml:space="preserve"> </w:t>
      </w:r>
    </w:p>
    <w:p w14:paraId="41BC8AAA" w14:textId="77777777" w:rsidR="009145FB" w:rsidRDefault="009145FB" w:rsidP="009145FB">
      <w:pPr>
        <w:rPr>
          <w:rFonts w:cstheme="minorHAnsi"/>
          <w:sz w:val="22"/>
          <w:szCs w:val="22"/>
          <w:lang w:bidi="he-IL"/>
        </w:rPr>
      </w:pPr>
      <w:r>
        <w:rPr>
          <w:rFonts w:cstheme="minorHAnsi"/>
          <w:noProof/>
          <w:sz w:val="22"/>
          <w:szCs w:val="22"/>
          <w:lang w:bidi="he-IL"/>
        </w:rPr>
        <w:t>WGU use IT audio series, flexible, portable, profound.</w:t>
      </w:r>
    </w:p>
    <w:p w14:paraId="79206EA0" w14:textId="3F7EC74F" w:rsidR="009145FB" w:rsidRDefault="009145FB" w:rsidP="009145FB">
      <w:pPr>
        <w:rPr>
          <w:rFonts w:cstheme="minorHAnsi"/>
          <w:noProof/>
          <w:sz w:val="22"/>
          <w:szCs w:val="22"/>
        </w:rPr>
      </w:pPr>
    </w:p>
    <w:p w14:paraId="7DB10460" w14:textId="0B01DF8C" w:rsidR="009145FB" w:rsidRDefault="009145FB" w:rsidP="009145FB">
      <w:pPr>
        <w:pStyle w:val="SpeakerInformation"/>
        <w:rPr>
          <w:noProof/>
        </w:rPr>
      </w:pPr>
      <w:r>
        <w:rPr>
          <w:noProof/>
          <w:lang w:bidi="he-IL"/>
        </w:rPr>
        <w:t>Daniel</w:t>
      </w:r>
    </w:p>
    <w:p w14:paraId="5F10ED38" w14:textId="5AA15728" w:rsidR="009145FB" w:rsidRDefault="009145FB" w:rsidP="009145FB">
      <w:pPr>
        <w:rPr>
          <w:rFonts w:cstheme="minorHAnsi"/>
          <w:noProof/>
          <w:sz w:val="22"/>
          <w:szCs w:val="22"/>
          <w:lang w:bidi="he-IL"/>
        </w:rPr>
      </w:pPr>
      <w:r>
        <w:rPr>
          <w:rFonts w:cstheme="minorHAnsi"/>
          <w:noProof/>
          <w:sz w:val="22"/>
          <w:szCs w:val="22"/>
          <w:lang w:bidi="he-IL"/>
        </w:rPr>
        <w:t xml:space="preserve">Hello, my name is Daniel Matt, and I am an instructor in the math center at WGU. I am joined by Dave Web, also an instructor in the math center. Dave, can you tell me a little bit about how students can access the math center? </w:t>
      </w:r>
    </w:p>
    <w:p w14:paraId="7A997B29" w14:textId="77777777" w:rsidR="009145FB" w:rsidRDefault="009145FB" w:rsidP="009145FB">
      <w:pPr>
        <w:rPr>
          <w:rFonts w:cstheme="minorHAnsi"/>
          <w:noProof/>
          <w:sz w:val="22"/>
          <w:szCs w:val="22"/>
          <w:lang w:bidi="he-IL"/>
        </w:rPr>
      </w:pPr>
    </w:p>
    <w:p w14:paraId="13DD02BA" w14:textId="3261525C" w:rsidR="009145FB" w:rsidRDefault="009145FB" w:rsidP="009145FB">
      <w:pPr>
        <w:pStyle w:val="SpeakerInformation"/>
        <w:rPr>
          <w:noProof/>
          <w:lang w:bidi="he-IL"/>
        </w:rPr>
      </w:pPr>
      <w:r>
        <w:rPr>
          <w:noProof/>
          <w:lang w:bidi="he-IL"/>
        </w:rPr>
        <w:t>Dave</w:t>
      </w:r>
    </w:p>
    <w:p w14:paraId="6C40EC47" w14:textId="276975E8" w:rsidR="009145FB" w:rsidRDefault="009145FB" w:rsidP="009145FB">
      <w:pPr>
        <w:rPr>
          <w:rFonts w:cstheme="minorHAnsi"/>
          <w:sz w:val="22"/>
          <w:szCs w:val="22"/>
          <w:lang w:bidi="he-IL"/>
        </w:rPr>
      </w:pPr>
      <w:r>
        <w:rPr>
          <w:rFonts w:cstheme="minorHAnsi"/>
          <w:noProof/>
          <w:sz w:val="22"/>
          <w:szCs w:val="22"/>
          <w:lang w:bidi="he-IL"/>
        </w:rPr>
        <w:t>Absolutely Daniel. Students can access the math center through the student portal by clicking on the "Success Center" and then from there they can access the math center website. All of our resources are housed on the website and they're easily accessible there.</w:t>
      </w:r>
    </w:p>
    <w:p w14:paraId="11B55F40" w14:textId="7FA2095B" w:rsidR="009145FB" w:rsidRDefault="009145FB" w:rsidP="009145FB">
      <w:pPr>
        <w:rPr>
          <w:rFonts w:cstheme="minorHAnsi"/>
          <w:noProof/>
          <w:sz w:val="22"/>
          <w:szCs w:val="22"/>
        </w:rPr>
      </w:pPr>
    </w:p>
    <w:p w14:paraId="7621C0AB" w14:textId="77777777" w:rsidR="009145FB" w:rsidRDefault="009145FB" w:rsidP="009145FB">
      <w:pPr>
        <w:pStyle w:val="SpeakerInformation"/>
        <w:rPr>
          <w:noProof/>
        </w:rPr>
      </w:pPr>
      <w:r>
        <w:rPr>
          <w:noProof/>
          <w:lang w:bidi="he-IL"/>
        </w:rPr>
        <w:t>Daniel</w:t>
      </w:r>
    </w:p>
    <w:p w14:paraId="7613CCAC" w14:textId="77777777" w:rsidR="009145FB" w:rsidRDefault="009145FB" w:rsidP="009145FB">
      <w:pPr>
        <w:rPr>
          <w:rFonts w:cstheme="minorHAnsi"/>
          <w:sz w:val="22"/>
          <w:szCs w:val="22"/>
          <w:lang w:bidi="he-IL"/>
        </w:rPr>
      </w:pPr>
      <w:r>
        <w:rPr>
          <w:rFonts w:cstheme="minorHAnsi"/>
          <w:noProof/>
          <w:sz w:val="22"/>
          <w:szCs w:val="22"/>
          <w:lang w:bidi="he-IL"/>
        </w:rPr>
        <w:t>What are some challenges that the math center can help students with?</w:t>
      </w:r>
    </w:p>
    <w:p w14:paraId="572EC006" w14:textId="77777777" w:rsidR="009145FB" w:rsidRDefault="009145FB" w:rsidP="009145FB">
      <w:pPr>
        <w:pStyle w:val="SpeakerInformation"/>
        <w:rPr>
          <w:noProof/>
          <w:lang w:bidi="he-IL"/>
        </w:rPr>
      </w:pPr>
    </w:p>
    <w:p w14:paraId="1BF96651" w14:textId="49D6F982" w:rsidR="009145FB" w:rsidRDefault="009145FB" w:rsidP="009145FB">
      <w:pPr>
        <w:pStyle w:val="SpeakerInformation"/>
        <w:rPr>
          <w:noProof/>
          <w:lang w:bidi="he-IL"/>
        </w:rPr>
      </w:pPr>
      <w:r>
        <w:rPr>
          <w:noProof/>
          <w:lang w:bidi="he-IL"/>
        </w:rPr>
        <w:t>Dave</w:t>
      </w:r>
    </w:p>
    <w:p w14:paraId="422F9B72" w14:textId="77777777" w:rsidR="009145FB" w:rsidRDefault="009145FB" w:rsidP="009145FB">
      <w:pPr>
        <w:rPr>
          <w:rFonts w:cstheme="minorHAnsi"/>
          <w:sz w:val="22"/>
          <w:szCs w:val="22"/>
          <w:lang w:bidi="he-IL"/>
        </w:rPr>
      </w:pPr>
      <w:r>
        <w:rPr>
          <w:rFonts w:cstheme="minorHAnsi"/>
          <w:noProof/>
          <w:sz w:val="22"/>
          <w:szCs w:val="22"/>
          <w:lang w:bidi="he-IL"/>
        </w:rPr>
        <w:t>Students challenges that we deal with frequently are test-taking strategies and math anxiety. We find that many students have difficulties in both of these areas, and we can meet with students to discuss different strategies that they can use to succeed in their exams depending upon which course they're in and the format of the test. We also offer different conversational strategies for how to deal with math anxiety and get past that so that students can achieve success in their course.</w:t>
      </w:r>
    </w:p>
    <w:p w14:paraId="376B2D78" w14:textId="77777777" w:rsidR="009145FB" w:rsidRDefault="009145FB" w:rsidP="009145FB">
      <w:pPr>
        <w:rPr>
          <w:rFonts w:cstheme="minorHAnsi"/>
          <w:noProof/>
          <w:sz w:val="22"/>
          <w:szCs w:val="22"/>
        </w:rPr>
      </w:pPr>
    </w:p>
    <w:p w14:paraId="11BF7447" w14:textId="3DE1F2B2" w:rsidR="0090054E" w:rsidRDefault="0090054E" w:rsidP="0090054E">
      <w:pPr>
        <w:pStyle w:val="SpeakerInformation"/>
        <w:rPr>
          <w:rFonts w:cstheme="minorHAnsi"/>
          <w:noProof/>
          <w:sz w:val="22"/>
          <w:szCs w:val="22"/>
          <w:lang w:bidi="he-IL"/>
        </w:rPr>
      </w:pPr>
      <w:r>
        <w:rPr>
          <w:noProof/>
          <w:lang w:bidi="he-IL"/>
        </w:rPr>
        <w:lastRenderedPageBreak/>
        <w:t>Daniel</w:t>
      </w:r>
    </w:p>
    <w:p w14:paraId="25BC3242" w14:textId="550DE964" w:rsidR="009145FB" w:rsidRDefault="009145FB" w:rsidP="009145FB">
      <w:pPr>
        <w:rPr>
          <w:rFonts w:cstheme="minorHAnsi"/>
          <w:sz w:val="22"/>
          <w:szCs w:val="22"/>
          <w:lang w:bidi="he-IL"/>
        </w:rPr>
      </w:pPr>
      <w:r>
        <w:rPr>
          <w:rFonts w:cstheme="minorHAnsi"/>
          <w:noProof/>
          <w:sz w:val="22"/>
          <w:szCs w:val="22"/>
          <w:lang w:bidi="he-IL"/>
        </w:rPr>
        <w:t>Now, the math center offers quite a bit of different ways to support students. Can you talk a little bit about those?</w:t>
      </w:r>
    </w:p>
    <w:p w14:paraId="04C74171" w14:textId="77777777" w:rsidR="0090054E" w:rsidRDefault="0090054E" w:rsidP="0090054E">
      <w:pPr>
        <w:pStyle w:val="SpeakerInformation"/>
        <w:rPr>
          <w:noProof/>
          <w:lang w:bidi="he-IL"/>
        </w:rPr>
      </w:pPr>
    </w:p>
    <w:p w14:paraId="494BA3BA" w14:textId="75D4EE4F" w:rsidR="0090054E" w:rsidRDefault="0090054E" w:rsidP="0090054E">
      <w:pPr>
        <w:pStyle w:val="SpeakerInformation"/>
        <w:rPr>
          <w:noProof/>
          <w:lang w:bidi="he-IL"/>
        </w:rPr>
      </w:pPr>
      <w:r>
        <w:rPr>
          <w:noProof/>
          <w:lang w:bidi="he-IL"/>
        </w:rPr>
        <w:t>Dave</w:t>
      </w:r>
    </w:p>
    <w:p w14:paraId="0CFC87C6" w14:textId="00CA2194" w:rsidR="009145FB" w:rsidRDefault="009145FB" w:rsidP="009145FB">
      <w:pPr>
        <w:rPr>
          <w:rFonts w:cstheme="minorHAnsi"/>
          <w:sz w:val="22"/>
          <w:szCs w:val="22"/>
          <w:lang w:bidi="he-IL"/>
        </w:rPr>
      </w:pPr>
      <w:r>
        <w:rPr>
          <w:rFonts w:cstheme="minorHAnsi"/>
          <w:noProof/>
          <w:sz w:val="22"/>
          <w:szCs w:val="22"/>
          <w:lang w:bidi="he-IL"/>
        </w:rPr>
        <w:t>Of course. We offer a lot of different resources for WGU students. First and foremost, we offer a variety of different types of individual appointments. The appointment lengths are 20 minutes or 45 minutes, and we also offer video appointments. What we typically ask students to do if they only have a question or two, then a 20-minute appointment might be more appropriate. For a greater number of questions that can't be answered in that 20 minute appointment,</w:t>
      </w:r>
      <w:r w:rsidR="0090054E">
        <w:rPr>
          <w:rFonts w:cstheme="minorHAnsi"/>
          <w:noProof/>
          <w:sz w:val="22"/>
          <w:szCs w:val="22"/>
          <w:lang w:bidi="he-IL"/>
        </w:rPr>
        <w:t xml:space="preserve"> </w:t>
      </w:r>
      <w:r>
        <w:rPr>
          <w:rFonts w:cstheme="minorHAnsi"/>
          <w:noProof/>
          <w:sz w:val="22"/>
          <w:szCs w:val="22"/>
          <w:lang w:bidi="he-IL"/>
        </w:rPr>
        <w:t>then a 45-minute live appointment would be better. In these appointments we use a screen-sharing program so that we can look at problems together, we can work through the problems together, have a conversation with the students, and then as instructors, we can offer some suggestions. The video appointments are also quite useful for students who may not be able to attend a live meeting. Typically again, if you just have two or three questions, you can submit those, we record a video,</w:t>
      </w:r>
      <w:r w:rsidR="0090054E">
        <w:rPr>
          <w:rFonts w:cstheme="minorHAnsi"/>
          <w:noProof/>
          <w:sz w:val="22"/>
          <w:szCs w:val="22"/>
          <w:lang w:bidi="he-IL"/>
        </w:rPr>
        <w:t xml:space="preserve"> </w:t>
      </w:r>
      <w:r>
        <w:rPr>
          <w:rFonts w:cstheme="minorHAnsi"/>
          <w:noProof/>
          <w:sz w:val="22"/>
          <w:szCs w:val="22"/>
          <w:lang w:bidi="he-IL"/>
        </w:rPr>
        <w:t>we email that back to you, and then the students can watch that anytime they want to. Beyond the appointments, we have an interactive math program called the Add Ready that many students find useful. The Add Ready program can be used to build on your foundations or for a student who knows they have to take a math class but maybe they have some anxiety about that, maybe they haven't taken a math class in awhile, Add Ready is very useful because the program</w:t>
      </w:r>
      <w:r w:rsidR="0090054E">
        <w:rPr>
          <w:rFonts w:cstheme="minorHAnsi"/>
          <w:noProof/>
          <w:sz w:val="22"/>
          <w:szCs w:val="22"/>
          <w:lang w:bidi="he-IL"/>
        </w:rPr>
        <w:t xml:space="preserve"> </w:t>
      </w:r>
      <w:r>
        <w:rPr>
          <w:rFonts w:cstheme="minorHAnsi"/>
          <w:noProof/>
          <w:sz w:val="22"/>
          <w:szCs w:val="22"/>
          <w:lang w:bidi="he-IL"/>
        </w:rPr>
        <w:t>initially has a student take a diagnostic exam, and then it builds an individual study plan based upon the results of that diagnostic test. Students then get to work through a variety of pre-recorded videos and do practice in Add Ready and then they can see how they're progressing and building up those fundamentals, and that can give you more confidence to be successful when you do actually get to your class. A few other things that we offer,</w:t>
      </w:r>
      <w:r w:rsidR="0090054E">
        <w:rPr>
          <w:rFonts w:cstheme="minorHAnsi"/>
          <w:noProof/>
          <w:sz w:val="22"/>
          <w:szCs w:val="22"/>
          <w:lang w:bidi="he-IL"/>
        </w:rPr>
        <w:t xml:space="preserve"> </w:t>
      </w:r>
      <w:r>
        <w:rPr>
          <w:rFonts w:cstheme="minorHAnsi"/>
          <w:noProof/>
          <w:sz w:val="22"/>
          <w:szCs w:val="22"/>
          <w:lang w:bidi="he-IL"/>
        </w:rPr>
        <w:t>we offer live events through our website. There's a link that you can use. It's called attend an event. If you click on that link, that takes you to the different live events that we offer. These things typically happen weekly. In addition, we have a video library that has multiple pre-recorded lessons that cover different topics. Again, that's something that students can access at anytime, and they can watch those videos anytime that they want to. Then we also offer help with a variety of different calculators.</w:t>
      </w:r>
      <w:r w:rsidR="00901DDD">
        <w:rPr>
          <w:rFonts w:cstheme="minorHAnsi"/>
          <w:noProof/>
          <w:sz w:val="22"/>
          <w:szCs w:val="22"/>
          <w:lang w:bidi="he-IL"/>
        </w:rPr>
        <w:t xml:space="preserve"> </w:t>
      </w:r>
      <w:r>
        <w:rPr>
          <w:rFonts w:cstheme="minorHAnsi"/>
          <w:noProof/>
          <w:sz w:val="22"/>
          <w:szCs w:val="22"/>
          <w:lang w:bidi="he-IL"/>
        </w:rPr>
        <w:t>If a student is taking a math class, they have a fancy scientific calculator and they're not really sure how to use it, then we can offer help with that as well.</w:t>
      </w:r>
    </w:p>
    <w:p w14:paraId="4EF176FE" w14:textId="77777777" w:rsidR="009145FB" w:rsidRDefault="009145FB" w:rsidP="009145FB">
      <w:pPr>
        <w:rPr>
          <w:rFonts w:cstheme="minorHAnsi"/>
          <w:noProof/>
          <w:sz w:val="22"/>
          <w:szCs w:val="22"/>
        </w:rPr>
      </w:pPr>
    </w:p>
    <w:p w14:paraId="3301FB40" w14:textId="7ACBBF91" w:rsidR="009145FB" w:rsidRPr="009145FB" w:rsidRDefault="009145FB" w:rsidP="00203D86">
      <w:pPr>
        <w:rPr>
          <w:rFonts w:cstheme="minorHAnsi"/>
          <w:sz w:val="22"/>
          <w:szCs w:val="22"/>
          <w:lang w:bidi="he-IL"/>
        </w:rPr>
      </w:pPr>
      <w:r>
        <w:rPr>
          <w:rFonts w:cstheme="minorHAnsi"/>
          <w:noProof/>
          <w:sz w:val="22"/>
          <w:szCs w:val="22"/>
          <w:lang w:bidi="he-IL"/>
        </w:rPr>
        <w:t>Schedule time with your program mentor to explore more deeply. WGU, a new kind of you.</w:t>
      </w:r>
    </w:p>
    <w:sectPr w:rsidR="009145FB" w:rsidRPr="009145FB">
      <w:footerReference w:type="default" r:id="rId10"/>
      <w:pgSz w:w="12240" w:h="15840" w:code="1"/>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E5C15B" w14:textId="77777777" w:rsidR="009145FB" w:rsidRDefault="009145FB">
      <w:pPr>
        <w:spacing w:after="0" w:line="240" w:lineRule="auto"/>
      </w:pPr>
      <w:r>
        <w:separator/>
      </w:r>
    </w:p>
  </w:endnote>
  <w:endnote w:type="continuationSeparator" w:id="0">
    <w:p w14:paraId="7575E068" w14:textId="77777777" w:rsidR="009145FB" w:rsidRDefault="009145FB">
      <w:pPr>
        <w:spacing w:after="0" w:line="240" w:lineRule="auto"/>
      </w:pPr>
      <w:r>
        <w:continuationSeparator/>
      </w:r>
    </w:p>
  </w:endnote>
  <w:endnote w:type="continuationNotice" w:id="1">
    <w:p w14:paraId="108EBC7B" w14:textId="77777777" w:rsidR="009145FB" w:rsidRDefault="009145F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Headings CS)">
    <w:altName w:val="Tahom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35191D" w14:textId="77777777" w:rsidR="008F22E5" w:rsidRDefault="00FD4A34">
    <w:pPr>
      <w:pStyle w:val="Footer"/>
      <w:pBdr>
        <w:top w:val="single" w:sz="4" w:space="1" w:color="D9D9D9" w:themeColor="background1" w:themeShade="D9"/>
      </w:pBdr>
      <w:jc w:val="right"/>
    </w:pPr>
    <w:r>
      <w:rPr>
        <w:noProof w:val="0"/>
      </w:rPr>
      <w:t>Western Governors University</w:t>
    </w:r>
    <w:r>
      <w:rPr>
        <w:noProof w:val="0"/>
      </w:rPr>
      <w:tab/>
    </w:r>
    <w:r>
      <w:rPr>
        <w:noProof w:val="0"/>
      </w:rPr>
      <w:tab/>
    </w:r>
    <w:r>
      <w:rPr>
        <w:noProof w:val="0"/>
      </w:rPr>
      <w:tab/>
    </w:r>
    <w:r>
      <w:rPr>
        <w:noProof w:val="0"/>
      </w:rPr>
      <w:tab/>
    </w:r>
    <w:r>
      <w:rPr>
        <w:noProof w:val="0"/>
      </w:rPr>
      <w:tab/>
    </w:r>
    <w:r>
      <w:rPr>
        <w:noProof w:val="0"/>
      </w:rPr>
      <w:tab/>
    </w:r>
    <w:r>
      <w:rPr>
        <w:noProof w:val="0"/>
      </w:rPr>
      <w:tab/>
      <w:t xml:space="preserve"> </w:t>
    </w:r>
    <w:sdt>
      <w:sdtPr>
        <w:rPr>
          <w:noProof w:val="0"/>
        </w:rPr>
        <w:id w:val="-1717198998"/>
        <w:docPartObj>
          <w:docPartGallery w:val="Page Numbers (Bottom of Page)"/>
          <w:docPartUnique/>
        </w:docPartObj>
      </w:sdtPr>
      <w:sdtEndPr>
        <w:rPr>
          <w:noProof/>
          <w:color w:val="7F7F7F" w:themeColor="background1" w:themeShade="7F"/>
          <w:spacing w:val="60"/>
        </w:rPr>
      </w:sdtEndPr>
      <w:sdtContent>
        <w:r w:rsidR="008F22E5">
          <w:rPr>
            <w:noProof w:val="0"/>
          </w:rPr>
          <w:fldChar w:fldCharType="begin"/>
        </w:r>
        <w:r w:rsidR="008F22E5">
          <w:instrText xml:space="preserve"> PAGE   \* MERGEFORMAT </w:instrText>
        </w:r>
        <w:r w:rsidR="008F22E5">
          <w:rPr>
            <w:noProof w:val="0"/>
          </w:rPr>
          <w:fldChar w:fldCharType="separate"/>
        </w:r>
        <w:r w:rsidR="008F22E5">
          <w:t>2</w:t>
        </w:r>
        <w:r w:rsidR="008F22E5">
          <w:fldChar w:fldCharType="end"/>
        </w:r>
        <w:r w:rsidR="008F22E5">
          <w:t xml:space="preserve"> | </w:t>
        </w:r>
        <w:r w:rsidR="008F22E5">
          <w:rPr>
            <w:color w:val="7F7F7F" w:themeColor="background1" w:themeShade="7F"/>
            <w:spacing w:val="60"/>
          </w:rPr>
          <w:t>Page</w:t>
        </w:r>
      </w:sdtContent>
    </w:sdt>
  </w:p>
  <w:p w14:paraId="681130AB" w14:textId="77777777" w:rsidR="001E042A" w:rsidRDefault="001E042A" w:rsidP="001E04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CFB4FE" w14:textId="77777777" w:rsidR="009145FB" w:rsidRDefault="009145FB">
      <w:pPr>
        <w:spacing w:after="0" w:line="240" w:lineRule="auto"/>
      </w:pPr>
      <w:r>
        <w:separator/>
      </w:r>
    </w:p>
  </w:footnote>
  <w:footnote w:type="continuationSeparator" w:id="0">
    <w:p w14:paraId="441ECADE" w14:textId="77777777" w:rsidR="009145FB" w:rsidRDefault="009145FB">
      <w:pPr>
        <w:spacing w:after="0" w:line="240" w:lineRule="auto"/>
      </w:pPr>
      <w:r>
        <w:continuationSeparator/>
      </w:r>
    </w:p>
  </w:footnote>
  <w:footnote w:type="continuationNotice" w:id="1">
    <w:p w14:paraId="4229FB7E" w14:textId="77777777" w:rsidR="009145FB" w:rsidRDefault="009145F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A24C1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5321060"/>
    <w:lvl w:ilvl="0">
      <w:start w:val="1"/>
      <w:numFmt w:val="decimal"/>
      <w:lvlText w:val="%1."/>
      <w:lvlJc w:val="left"/>
      <w:pPr>
        <w:tabs>
          <w:tab w:val="num" w:pos="1209"/>
        </w:tabs>
        <w:ind w:left="1209" w:hanging="360"/>
      </w:pPr>
    </w:lvl>
  </w:abstractNum>
  <w:abstractNum w:abstractNumId="2" w15:restartNumberingAfterBreak="0">
    <w:nsid w:val="FFFFFF7E"/>
    <w:multiLevelType w:val="multilevel"/>
    <w:tmpl w:val="47C49E06"/>
    <w:lvl w:ilvl="0">
      <w:start w:val="1"/>
      <w:numFmt w:val="decimal"/>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multilevel"/>
    <w:tmpl w:val="C2E0BE8A"/>
    <w:lvl w:ilvl="0">
      <w:start w:val="1"/>
      <w:numFmt w:val="decimal"/>
      <w:lvlText w:val="%1."/>
      <w:lvlJc w:val="left"/>
      <w:pPr>
        <w:tabs>
          <w:tab w:val="num" w:pos="643"/>
        </w:tabs>
        <w:ind w:left="643"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0"/>
    <w:multiLevelType w:val="hybridMultilevel"/>
    <w:tmpl w:val="054207C2"/>
    <w:lvl w:ilvl="0" w:tplc="DA30DFDE">
      <w:start w:val="1"/>
      <w:numFmt w:val="bullet"/>
      <w:lvlText w:val=""/>
      <w:lvlJc w:val="left"/>
      <w:pPr>
        <w:tabs>
          <w:tab w:val="num" w:pos="1492"/>
        </w:tabs>
        <w:ind w:left="1492" w:hanging="360"/>
      </w:pPr>
      <w:rPr>
        <w:rFonts w:ascii="Symbol" w:hAnsi="Symbol" w:hint="default"/>
      </w:rPr>
    </w:lvl>
    <w:lvl w:ilvl="1" w:tplc="EA2C1DE6">
      <w:numFmt w:val="decimal"/>
      <w:lvlText w:val=""/>
      <w:lvlJc w:val="left"/>
    </w:lvl>
    <w:lvl w:ilvl="2" w:tplc="49D00E78">
      <w:numFmt w:val="decimal"/>
      <w:lvlText w:val=""/>
      <w:lvlJc w:val="left"/>
    </w:lvl>
    <w:lvl w:ilvl="3" w:tplc="60C6E6A8">
      <w:numFmt w:val="decimal"/>
      <w:lvlText w:val=""/>
      <w:lvlJc w:val="left"/>
    </w:lvl>
    <w:lvl w:ilvl="4" w:tplc="7E96CA30">
      <w:numFmt w:val="decimal"/>
      <w:lvlText w:val=""/>
      <w:lvlJc w:val="left"/>
    </w:lvl>
    <w:lvl w:ilvl="5" w:tplc="1ECE118E">
      <w:numFmt w:val="decimal"/>
      <w:lvlText w:val=""/>
      <w:lvlJc w:val="left"/>
    </w:lvl>
    <w:lvl w:ilvl="6" w:tplc="F4CCEDCC">
      <w:numFmt w:val="decimal"/>
      <w:lvlText w:val=""/>
      <w:lvlJc w:val="left"/>
    </w:lvl>
    <w:lvl w:ilvl="7" w:tplc="3050EFD2">
      <w:numFmt w:val="decimal"/>
      <w:lvlText w:val=""/>
      <w:lvlJc w:val="left"/>
    </w:lvl>
    <w:lvl w:ilvl="8" w:tplc="15EA3918">
      <w:numFmt w:val="decimal"/>
      <w:lvlText w:val=""/>
      <w:lvlJc w:val="left"/>
    </w:lvl>
  </w:abstractNum>
  <w:abstractNum w:abstractNumId="5" w15:restartNumberingAfterBreak="0">
    <w:nsid w:val="FFFFFF81"/>
    <w:multiLevelType w:val="singleLevel"/>
    <w:tmpl w:val="137AAA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31E90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A6F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hybridMultilevel"/>
    <w:tmpl w:val="1C7877E4"/>
    <w:lvl w:ilvl="0" w:tplc="3BFC81FE">
      <w:start w:val="1"/>
      <w:numFmt w:val="decimal"/>
      <w:lvlText w:val="%1."/>
      <w:lvlJc w:val="left"/>
      <w:pPr>
        <w:tabs>
          <w:tab w:val="num" w:pos="360"/>
        </w:tabs>
        <w:ind w:left="360" w:hanging="360"/>
      </w:pPr>
    </w:lvl>
    <w:lvl w:ilvl="1" w:tplc="8A7E899A">
      <w:numFmt w:val="decimal"/>
      <w:lvlText w:val=""/>
      <w:lvlJc w:val="left"/>
    </w:lvl>
    <w:lvl w:ilvl="2" w:tplc="7AFEE72E">
      <w:numFmt w:val="decimal"/>
      <w:lvlText w:val=""/>
      <w:lvlJc w:val="left"/>
    </w:lvl>
    <w:lvl w:ilvl="3" w:tplc="79DC83E0">
      <w:numFmt w:val="decimal"/>
      <w:lvlText w:val=""/>
      <w:lvlJc w:val="left"/>
    </w:lvl>
    <w:lvl w:ilvl="4" w:tplc="AB30BE04">
      <w:numFmt w:val="decimal"/>
      <w:lvlText w:val=""/>
      <w:lvlJc w:val="left"/>
    </w:lvl>
    <w:lvl w:ilvl="5" w:tplc="442A61FE">
      <w:numFmt w:val="decimal"/>
      <w:lvlText w:val=""/>
      <w:lvlJc w:val="left"/>
    </w:lvl>
    <w:lvl w:ilvl="6" w:tplc="EA542992">
      <w:numFmt w:val="decimal"/>
      <w:lvlText w:val=""/>
      <w:lvlJc w:val="left"/>
    </w:lvl>
    <w:lvl w:ilvl="7" w:tplc="2474F2B8">
      <w:numFmt w:val="decimal"/>
      <w:lvlText w:val=""/>
      <w:lvlJc w:val="left"/>
    </w:lvl>
    <w:lvl w:ilvl="8" w:tplc="30E08072">
      <w:numFmt w:val="decimal"/>
      <w:lvlText w:val=""/>
      <w:lvlJc w:val="left"/>
    </w:lvl>
  </w:abstractNum>
  <w:abstractNum w:abstractNumId="9"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BD582D"/>
    <w:multiLevelType w:val="hybridMultilevel"/>
    <w:tmpl w:val="E36C5F02"/>
    <w:lvl w:ilvl="0" w:tplc="E6640BB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787987"/>
    <w:multiLevelType w:val="multilevel"/>
    <w:tmpl w:val="DBDC0512"/>
    <w:lvl w:ilvl="0">
      <w:start w:val="1"/>
      <w:numFmt w:val="decimal"/>
      <w:pStyle w:val="ListNumber"/>
      <w:lvlText w:val="%1."/>
      <w:lvlJc w:val="left"/>
      <w:pPr>
        <w:tabs>
          <w:tab w:val="num" w:pos="360"/>
        </w:tabs>
        <w:ind w:left="360" w:hanging="360"/>
      </w:pPr>
      <w:rPr>
        <w:rFonts w:hint="default"/>
        <w:color w:val="2E74B5" w:themeColor="accent1" w:themeShade="BF"/>
      </w:rPr>
    </w:lvl>
    <w:lvl w:ilvl="1">
      <w:start w:val="1"/>
      <w:numFmt w:val="decimal"/>
      <w:lvlText w:val="%2."/>
      <w:lvlJc w:val="left"/>
      <w:pPr>
        <w:ind w:left="1440" w:hanging="360"/>
      </w:pPr>
      <w:rPr>
        <w:rFonts w:hint="default"/>
        <w:color w:val="2E74B5" w:themeColor="accent1" w:themeShade="BF"/>
      </w:rPr>
    </w:lvl>
    <w:lvl w:ilvl="2">
      <w:start w:val="1"/>
      <w:numFmt w:val="decimal"/>
      <w:lvlText w:val="%3."/>
      <w:lvlJc w:val="right"/>
      <w:pPr>
        <w:ind w:left="2160" w:hanging="180"/>
      </w:pPr>
      <w:rPr>
        <w:rFonts w:hint="default"/>
        <w:color w:val="2E74B5" w:themeColor="accent1" w:themeShade="BF"/>
      </w:rPr>
    </w:lvl>
    <w:lvl w:ilvl="3">
      <w:start w:val="1"/>
      <w:numFmt w:val="decimal"/>
      <w:lvlText w:val="%4."/>
      <w:lvlJc w:val="left"/>
      <w:pPr>
        <w:ind w:left="2880" w:hanging="360"/>
      </w:pPr>
      <w:rPr>
        <w:rFonts w:hint="default"/>
        <w:color w:val="2E74B5" w:themeColor="accent1" w:themeShade="BF"/>
      </w:rPr>
    </w:lvl>
    <w:lvl w:ilvl="4">
      <w:start w:val="1"/>
      <w:numFmt w:val="decimal"/>
      <w:lvlText w:val="%5."/>
      <w:lvlJc w:val="left"/>
      <w:pPr>
        <w:ind w:left="3600" w:hanging="360"/>
      </w:pPr>
      <w:rPr>
        <w:rFonts w:hint="default"/>
        <w:color w:val="2E74B5" w:themeColor="accent1" w:themeShade="BF"/>
      </w:rPr>
    </w:lvl>
    <w:lvl w:ilvl="5">
      <w:start w:val="1"/>
      <w:numFmt w:val="decimal"/>
      <w:lvlText w:val="%6."/>
      <w:lvlJc w:val="right"/>
      <w:pPr>
        <w:ind w:left="4320" w:hanging="180"/>
      </w:pPr>
      <w:rPr>
        <w:rFonts w:hint="default"/>
        <w:color w:val="2E74B5" w:themeColor="accent1" w:themeShade="BF"/>
      </w:rPr>
    </w:lvl>
    <w:lvl w:ilvl="6">
      <w:start w:val="1"/>
      <w:numFmt w:val="decimal"/>
      <w:lvlText w:val="%7."/>
      <w:lvlJc w:val="left"/>
      <w:pPr>
        <w:ind w:left="5040" w:hanging="360"/>
      </w:pPr>
      <w:rPr>
        <w:rFonts w:hint="default"/>
        <w:color w:val="2E74B5" w:themeColor="accent1" w:themeShade="BF"/>
      </w:rPr>
    </w:lvl>
    <w:lvl w:ilvl="7">
      <w:start w:val="1"/>
      <w:numFmt w:val="decimal"/>
      <w:lvlText w:val="%8."/>
      <w:lvlJc w:val="left"/>
      <w:pPr>
        <w:ind w:left="5760" w:hanging="360"/>
      </w:pPr>
      <w:rPr>
        <w:rFonts w:hint="default"/>
        <w:color w:val="2E74B5" w:themeColor="accent1" w:themeShade="BF"/>
      </w:rPr>
    </w:lvl>
    <w:lvl w:ilvl="8">
      <w:start w:val="1"/>
      <w:numFmt w:val="decimal"/>
      <w:lvlText w:val="%9."/>
      <w:lvlJc w:val="right"/>
      <w:pPr>
        <w:ind w:left="6480" w:hanging="180"/>
      </w:pPr>
      <w:rPr>
        <w:rFonts w:hint="default"/>
        <w:color w:val="2E74B5" w:themeColor="accent1" w:themeShade="BF"/>
      </w:rPr>
    </w:lvl>
  </w:abstractNum>
  <w:abstractNum w:abstractNumId="12" w15:restartNumberingAfterBreak="0">
    <w:nsid w:val="657E5D71"/>
    <w:multiLevelType w:val="multilevel"/>
    <w:tmpl w:val="5F92E4C4"/>
    <w:lvl w:ilvl="0">
      <w:start w:val="1"/>
      <w:numFmt w:val="bullet"/>
      <w:pStyle w:val="ListBullet"/>
      <w:lvlText w:val=""/>
      <w:lvlJc w:val="left"/>
      <w:pPr>
        <w:tabs>
          <w:tab w:val="num" w:pos="360"/>
        </w:tabs>
        <w:ind w:left="432" w:hanging="288"/>
      </w:pPr>
      <w:rPr>
        <w:rFonts w:ascii="Symbol" w:hAnsi="Symbol" w:hint="default"/>
        <w:color w:val="2E74B5" w:themeColor="accent1" w:themeShade="BF"/>
      </w:rPr>
    </w:lvl>
    <w:lvl w:ilvl="1">
      <w:start w:val="1"/>
      <w:numFmt w:val="bullet"/>
      <w:lvlText w:val="o"/>
      <w:lvlJc w:val="left"/>
      <w:pPr>
        <w:ind w:left="1440" w:hanging="360"/>
      </w:pPr>
      <w:rPr>
        <w:rFonts w:ascii="Courier New" w:hAnsi="Courier New" w:hint="default"/>
        <w:color w:val="2E74B5" w:themeColor="accent1" w:themeShade="BF"/>
      </w:rPr>
    </w:lvl>
    <w:lvl w:ilvl="2">
      <w:start w:val="1"/>
      <w:numFmt w:val="bullet"/>
      <w:lvlText w:val=""/>
      <w:lvlJc w:val="left"/>
      <w:pPr>
        <w:ind w:left="2160" w:hanging="360"/>
      </w:pPr>
      <w:rPr>
        <w:rFonts w:ascii="Wingdings" w:hAnsi="Wingdings" w:hint="default"/>
        <w:color w:val="2E74B5" w:themeColor="accent1" w:themeShade="BF"/>
      </w:rPr>
    </w:lvl>
    <w:lvl w:ilvl="3">
      <w:start w:val="1"/>
      <w:numFmt w:val="bullet"/>
      <w:lvlText w:val=""/>
      <w:lvlJc w:val="left"/>
      <w:pPr>
        <w:ind w:left="2880" w:hanging="360"/>
      </w:pPr>
      <w:rPr>
        <w:rFonts w:ascii="Symbol" w:hAnsi="Symbol" w:hint="default"/>
        <w:color w:val="2E74B5" w:themeColor="accent1" w:themeShade="BF"/>
      </w:rPr>
    </w:lvl>
    <w:lvl w:ilvl="4">
      <w:start w:val="1"/>
      <w:numFmt w:val="bullet"/>
      <w:lvlText w:val="o"/>
      <w:lvlJc w:val="left"/>
      <w:pPr>
        <w:ind w:left="3600" w:hanging="360"/>
      </w:pPr>
      <w:rPr>
        <w:rFonts w:ascii="Courier New" w:hAnsi="Courier New" w:hint="default"/>
        <w:color w:val="2E74B5" w:themeColor="accent1" w:themeShade="BF"/>
      </w:rPr>
    </w:lvl>
    <w:lvl w:ilvl="5">
      <w:start w:val="1"/>
      <w:numFmt w:val="bullet"/>
      <w:lvlText w:val=""/>
      <w:lvlJc w:val="left"/>
      <w:pPr>
        <w:ind w:left="4320" w:hanging="360"/>
      </w:pPr>
      <w:rPr>
        <w:rFonts w:ascii="Wingdings" w:hAnsi="Wingdings" w:hint="default"/>
        <w:color w:val="2E74B5" w:themeColor="accent1" w:themeShade="BF"/>
      </w:rPr>
    </w:lvl>
    <w:lvl w:ilvl="6">
      <w:start w:val="1"/>
      <w:numFmt w:val="bullet"/>
      <w:lvlText w:val=""/>
      <w:lvlJc w:val="left"/>
      <w:pPr>
        <w:ind w:left="5040" w:hanging="360"/>
      </w:pPr>
      <w:rPr>
        <w:rFonts w:ascii="Symbol" w:hAnsi="Symbol" w:hint="default"/>
        <w:color w:val="2E74B5" w:themeColor="accent1" w:themeShade="BF"/>
      </w:rPr>
    </w:lvl>
    <w:lvl w:ilvl="7">
      <w:start w:val="1"/>
      <w:numFmt w:val="bullet"/>
      <w:lvlText w:val="o"/>
      <w:lvlJc w:val="left"/>
      <w:pPr>
        <w:ind w:left="5760" w:hanging="360"/>
      </w:pPr>
      <w:rPr>
        <w:rFonts w:ascii="Courier New" w:hAnsi="Courier New" w:hint="default"/>
        <w:color w:val="2E74B5" w:themeColor="accent1" w:themeShade="BF"/>
      </w:rPr>
    </w:lvl>
    <w:lvl w:ilvl="8">
      <w:start w:val="1"/>
      <w:numFmt w:val="bullet"/>
      <w:lvlText w:val=""/>
      <w:lvlJc w:val="left"/>
      <w:pPr>
        <w:ind w:left="6480" w:hanging="360"/>
      </w:pPr>
      <w:rPr>
        <w:rFonts w:ascii="Wingdings" w:hAnsi="Wingdings" w:hint="default"/>
        <w:color w:val="2E74B5" w:themeColor="accent1" w:themeShade="BF"/>
      </w:rPr>
    </w:lvl>
  </w:abstractNum>
  <w:num w:numId="1">
    <w:abstractNumId w:val="9"/>
  </w:num>
  <w:num w:numId="2">
    <w:abstractNumId w:val="12"/>
  </w:num>
  <w:num w:numId="3">
    <w:abstractNumId w:val="12"/>
    <w:lvlOverride w:ilvl="0">
      <w:startOverride w:val="1"/>
    </w:lvlOverride>
  </w:num>
  <w:num w:numId="4">
    <w:abstractNumId w:val="10"/>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5FB"/>
    <w:rsid w:val="00083B37"/>
    <w:rsid w:val="000A0612"/>
    <w:rsid w:val="00145E60"/>
    <w:rsid w:val="001A728E"/>
    <w:rsid w:val="001E042A"/>
    <w:rsid w:val="001E15AB"/>
    <w:rsid w:val="00203D86"/>
    <w:rsid w:val="00225505"/>
    <w:rsid w:val="00275F75"/>
    <w:rsid w:val="00290E23"/>
    <w:rsid w:val="002A3E5E"/>
    <w:rsid w:val="002C1D4B"/>
    <w:rsid w:val="002F7AA8"/>
    <w:rsid w:val="003312ED"/>
    <w:rsid w:val="003C6760"/>
    <w:rsid w:val="003C7E09"/>
    <w:rsid w:val="003D02CC"/>
    <w:rsid w:val="004018C1"/>
    <w:rsid w:val="00401A7F"/>
    <w:rsid w:val="004727F4"/>
    <w:rsid w:val="004A0A8D"/>
    <w:rsid w:val="004F6984"/>
    <w:rsid w:val="00575B92"/>
    <w:rsid w:val="005A1F96"/>
    <w:rsid w:val="005D4DC9"/>
    <w:rsid w:val="005F7999"/>
    <w:rsid w:val="00626EDA"/>
    <w:rsid w:val="006438D5"/>
    <w:rsid w:val="00654C11"/>
    <w:rsid w:val="0068571E"/>
    <w:rsid w:val="006D7FF8"/>
    <w:rsid w:val="00704472"/>
    <w:rsid w:val="00791457"/>
    <w:rsid w:val="007F372E"/>
    <w:rsid w:val="008615B8"/>
    <w:rsid w:val="008D5E06"/>
    <w:rsid w:val="008D6D77"/>
    <w:rsid w:val="008F22E5"/>
    <w:rsid w:val="0090054E"/>
    <w:rsid w:val="00901DDD"/>
    <w:rsid w:val="009145FB"/>
    <w:rsid w:val="00954BFF"/>
    <w:rsid w:val="009F0E58"/>
    <w:rsid w:val="00A16882"/>
    <w:rsid w:val="00A30AF3"/>
    <w:rsid w:val="00A458AA"/>
    <w:rsid w:val="00A95AF2"/>
    <w:rsid w:val="00AA316B"/>
    <w:rsid w:val="00AF20AE"/>
    <w:rsid w:val="00B637F4"/>
    <w:rsid w:val="00B656F7"/>
    <w:rsid w:val="00BC1FD2"/>
    <w:rsid w:val="00C8119B"/>
    <w:rsid w:val="00C92C41"/>
    <w:rsid w:val="00D57E3E"/>
    <w:rsid w:val="00D76E31"/>
    <w:rsid w:val="00DB24CB"/>
    <w:rsid w:val="00DF5013"/>
    <w:rsid w:val="00E11BCE"/>
    <w:rsid w:val="00E233C2"/>
    <w:rsid w:val="00E82D66"/>
    <w:rsid w:val="00E9640A"/>
    <w:rsid w:val="00EA0E11"/>
    <w:rsid w:val="00F1586E"/>
    <w:rsid w:val="00F200E4"/>
    <w:rsid w:val="00FD4A34"/>
    <w:rsid w:val="1F2341BF"/>
    <w:rsid w:val="3B02DE4E"/>
    <w:rsid w:val="5AE747DF"/>
    <w:rsid w:val="638CF078"/>
    <w:rsid w:val="6618A772"/>
    <w:rsid w:val="664B34E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CE0B02"/>
  <w15:chartTrackingRefBased/>
  <w15:docId w15:val="{911C024D-312A-48C8-BBA9-2F94E5A7D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404040"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1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42A"/>
  </w:style>
  <w:style w:type="paragraph" w:styleId="Heading1">
    <w:name w:val="heading 1"/>
    <w:basedOn w:val="Title"/>
    <w:next w:val="Normal"/>
    <w:link w:val="Heading1Char"/>
    <w:uiPriority w:val="9"/>
    <w:qFormat/>
    <w:rsid w:val="003C7E09"/>
    <w:pPr>
      <w:keepNext/>
      <w:keepLines/>
      <w:spacing w:after="120" w:line="240" w:lineRule="auto"/>
      <w:outlineLvl w:val="0"/>
    </w:pPr>
    <w:rPr>
      <w:rFonts w:cs="Tahoma (Headings CS)"/>
      <w:b/>
      <w:bCs/>
      <w:sz w:val="28"/>
    </w:rPr>
  </w:style>
  <w:style w:type="paragraph" w:styleId="Heading2">
    <w:name w:val="heading 2"/>
    <w:basedOn w:val="Normal"/>
    <w:next w:val="Normal"/>
    <w:link w:val="Heading2Char"/>
    <w:uiPriority w:val="9"/>
    <w:unhideWhenUsed/>
    <w:qFormat/>
    <w:rsid w:val="00145E60"/>
    <w:pPr>
      <w:keepNext/>
      <w:keepLines/>
      <w:spacing w:before="360" w:after="120" w:line="240" w:lineRule="auto"/>
      <w:ind w:left="360" w:hanging="360"/>
      <w:outlineLvl w:val="1"/>
    </w:pPr>
    <w:rPr>
      <w:b/>
      <w:bCs/>
      <w:color w:val="2E74B5" w:themeColor="accent1" w:themeShade="BF"/>
      <w:sz w:val="24"/>
    </w:rPr>
  </w:style>
  <w:style w:type="paragraph" w:styleId="Heading3">
    <w:name w:val="heading 3"/>
    <w:basedOn w:val="Normal"/>
    <w:next w:val="Normal"/>
    <w:link w:val="Heading3Char"/>
    <w:uiPriority w:val="9"/>
    <w:unhideWhenUsed/>
    <w:qFormat/>
    <w:rsid w:val="008D5E0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D5E0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D5E06"/>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8">
    <w:name w:val="heading 8"/>
    <w:basedOn w:val="Normal"/>
    <w:next w:val="Normal"/>
    <w:link w:val="Heading8Char"/>
    <w:uiPriority w:val="9"/>
    <w:semiHidden/>
    <w:unhideWhenUsed/>
    <w:qFormat/>
    <w:rsid w:val="008D5E06"/>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8D5E06"/>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rPr>
  </w:style>
  <w:style w:type="character" w:customStyle="1" w:styleId="TitleChar">
    <w:name w:val="Title Char"/>
    <w:basedOn w:val="DefaultParagraphFont"/>
    <w:link w:val="Title"/>
    <w:uiPriority w:val="1"/>
    <w:rsid w:val="008D6D77"/>
    <w:rPr>
      <w:rFonts w:asciiTheme="majorHAnsi" w:eastAsiaTheme="majorEastAsia" w:hAnsiTheme="majorHAnsi" w:cstheme="majorBidi"/>
      <w:caps/>
      <w:color w:val="1F4E79" w:themeColor="accent1" w:themeShade="80"/>
      <w:kern w:val="28"/>
      <w:sz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2"/>
    <w:qFormat/>
    <w:rsid w:val="008D5E06"/>
    <w:pPr>
      <w:numPr>
        <w:ilvl w:val="1"/>
      </w:numPr>
      <w:pBdr>
        <w:left w:val="double" w:sz="18" w:space="4" w:color="1F4E79" w:themeColor="accent1" w:themeShade="80"/>
      </w:pBdr>
      <w:spacing w:before="80" w:after="0" w:line="280" w:lineRule="exact"/>
    </w:pPr>
    <w:rPr>
      <w:b/>
      <w:bCs/>
      <w:color w:val="2E74B5" w:themeColor="accent1" w:themeShade="BF"/>
      <w:sz w:val="24"/>
    </w:rPr>
  </w:style>
  <w:style w:type="character" w:customStyle="1" w:styleId="SubtitleChar">
    <w:name w:val="Subtitle Char"/>
    <w:basedOn w:val="DefaultParagraphFont"/>
    <w:link w:val="Subtitle"/>
    <w:uiPriority w:val="2"/>
    <w:rsid w:val="008D5E06"/>
    <w:rPr>
      <w:b/>
      <w:bCs/>
      <w:color w:val="2E74B5" w:themeColor="accent1" w:themeShade="BF"/>
      <w:sz w:val="24"/>
    </w:rPr>
  </w:style>
  <w:style w:type="character" w:customStyle="1" w:styleId="Heading1Char">
    <w:name w:val="Heading 1 Char"/>
    <w:basedOn w:val="DefaultParagraphFont"/>
    <w:link w:val="Heading1"/>
    <w:uiPriority w:val="9"/>
    <w:rsid w:val="003C7E09"/>
    <w:rPr>
      <w:rFonts w:asciiTheme="majorHAnsi" w:eastAsiaTheme="majorEastAsia" w:hAnsiTheme="majorHAnsi" w:cs="Tahoma (Headings CS)"/>
      <w:b/>
      <w:bCs/>
      <w:caps/>
      <w:color w:val="1F4E79" w:themeColor="accent1" w:themeShade="80"/>
      <w:kern w:val="28"/>
      <w:sz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ipText">
    <w:name w:val="Tip Text"/>
    <w:basedOn w:val="Normal"/>
    <w:uiPriority w:val="19"/>
    <w:rsid w:val="008D5E06"/>
    <w:pPr>
      <w:spacing w:after="160" w:line="264" w:lineRule="auto"/>
      <w:ind w:right="576"/>
    </w:pPr>
    <w:rPr>
      <w:i/>
      <w:iCs/>
      <w:color w:val="595959" w:themeColor="text1" w:themeTint="A6"/>
      <w:sz w:val="16"/>
    </w:rPr>
  </w:style>
  <w:style w:type="character" w:styleId="PlaceholderText">
    <w:name w:val="Placeholder Text"/>
    <w:basedOn w:val="DefaultParagraphFont"/>
    <w:uiPriority w:val="99"/>
    <w:semiHidden/>
    <w:rPr>
      <w:color w:val="808080"/>
    </w:rPr>
  </w:style>
  <w:style w:type="character" w:customStyle="1" w:styleId="Heading3Char">
    <w:name w:val="Heading 3 Char"/>
    <w:basedOn w:val="DefaultParagraphFont"/>
    <w:link w:val="Heading3"/>
    <w:uiPriority w:val="9"/>
    <w:rsid w:val="008D5E06"/>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145E60"/>
    <w:rPr>
      <w:b/>
      <w:bCs/>
      <w:color w:val="2E74B5" w:themeColor="accent1" w:themeShade="BF"/>
      <w:sz w:val="24"/>
    </w:rPr>
  </w:style>
  <w:style w:type="paragraph" w:styleId="ListBullet">
    <w:name w:val="List Bullet"/>
    <w:basedOn w:val="Normal"/>
    <w:uiPriority w:val="11"/>
    <w:unhideWhenUsed/>
    <w:qFormat/>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1E042A"/>
    <w:pPr>
      <w:spacing w:before="200" w:after="0" w:line="240" w:lineRule="auto"/>
      <w:ind w:left="-216"/>
      <w:contextualSpacing/>
    </w:pPr>
    <w:rPr>
      <w:rFonts w:asciiTheme="majorHAnsi" w:eastAsiaTheme="majorEastAsia" w:hAnsiTheme="majorHAnsi" w:cstheme="majorBidi"/>
      <w:noProof/>
      <w:color w:val="1F4E79" w:themeColor="accent1" w:themeShade="80"/>
      <w:sz w:val="20"/>
    </w:rPr>
  </w:style>
  <w:style w:type="character" w:customStyle="1" w:styleId="FooterChar">
    <w:name w:val="Footer Char"/>
    <w:basedOn w:val="DefaultParagraphFont"/>
    <w:link w:val="Footer"/>
    <w:uiPriority w:val="99"/>
    <w:rsid w:val="001E042A"/>
    <w:rPr>
      <w:rFonts w:asciiTheme="majorHAnsi" w:eastAsiaTheme="majorEastAsia" w:hAnsiTheme="majorHAnsi" w:cstheme="majorBidi"/>
      <w:noProof/>
      <w:color w:val="1F4E79" w:themeColor="accent1" w:themeShade="80"/>
      <w:sz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jectScopeTable">
    <w:name w:val="Project Scope Table"/>
    <w:basedOn w:val="TableNormal"/>
    <w:uiPriority w:val="99"/>
    <w:pPr>
      <w:spacing w:before="120" w:after="120" w:line="240" w:lineRule="auto"/>
    </w:p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style>
  <w:style w:type="character" w:customStyle="1" w:styleId="Heading4Char">
    <w:name w:val="Heading 4 Char"/>
    <w:basedOn w:val="DefaultParagraphFont"/>
    <w:link w:val="Heading4"/>
    <w:uiPriority w:val="9"/>
    <w:semiHidden/>
    <w:rsid w:val="008D5E06"/>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8D5E06"/>
    <w:rPr>
      <w:rFonts w:asciiTheme="majorHAnsi" w:eastAsiaTheme="majorEastAsia" w:hAnsiTheme="majorHAnsi" w:cstheme="majorBidi"/>
      <w:color w:val="2E74B5" w:themeColor="accent1" w:themeShade="BF"/>
    </w:rPr>
  </w:style>
  <w:style w:type="character" w:customStyle="1" w:styleId="Heading8Char">
    <w:name w:val="Heading 8 Char"/>
    <w:basedOn w:val="DefaultParagraphFont"/>
    <w:link w:val="Heading8"/>
    <w:uiPriority w:val="9"/>
    <w:semiHidden/>
    <w:rsid w:val="008D5E06"/>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8D5E06"/>
    <w:rPr>
      <w:rFonts w:asciiTheme="majorHAnsi" w:eastAsiaTheme="majorEastAsia" w:hAnsiTheme="majorHAnsi" w:cstheme="majorBidi"/>
      <w:i/>
      <w:iCs/>
      <w:color w:val="272727" w:themeColor="text1" w:themeTint="D8"/>
      <w:szCs w:val="21"/>
    </w:rPr>
  </w:style>
  <w:style w:type="character" w:styleId="IntenseEmphasis">
    <w:name w:val="Intense Emphasis"/>
    <w:basedOn w:val="DefaultParagraphFont"/>
    <w:uiPriority w:val="21"/>
    <w:semiHidden/>
    <w:unhideWhenUsed/>
    <w:qFormat/>
    <w:rsid w:val="008D5E06"/>
    <w:rPr>
      <w:i/>
      <w:iCs/>
      <w:color w:val="2E74B5" w:themeColor="accent1" w:themeShade="BF"/>
    </w:rPr>
  </w:style>
  <w:style w:type="paragraph" w:styleId="IntenseQuote">
    <w:name w:val="Intense Quote"/>
    <w:basedOn w:val="Normal"/>
    <w:next w:val="Normal"/>
    <w:link w:val="IntenseQuoteChar"/>
    <w:uiPriority w:val="30"/>
    <w:semiHidden/>
    <w:unhideWhenUsed/>
    <w:qFormat/>
    <w:rsid w:val="008D5E06"/>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IntenseQuoteChar">
    <w:name w:val="Intense Quote Char"/>
    <w:basedOn w:val="DefaultParagraphFont"/>
    <w:link w:val="IntenseQuote"/>
    <w:uiPriority w:val="30"/>
    <w:semiHidden/>
    <w:rsid w:val="008D5E06"/>
    <w:rPr>
      <w:i/>
      <w:iCs/>
      <w:color w:val="2E74B5" w:themeColor="accent1" w:themeShade="BF"/>
    </w:rPr>
  </w:style>
  <w:style w:type="character" w:styleId="IntenseReference">
    <w:name w:val="Intense Reference"/>
    <w:basedOn w:val="DefaultParagraphFont"/>
    <w:uiPriority w:val="32"/>
    <w:semiHidden/>
    <w:unhideWhenUsed/>
    <w:qFormat/>
    <w:rsid w:val="008D5E06"/>
    <w:rPr>
      <w:b/>
      <w:bCs/>
      <w:caps w:val="0"/>
      <w:smallCaps/>
      <w:color w:val="2E74B5" w:themeColor="accent1" w:themeShade="BF"/>
      <w:spacing w:val="5"/>
    </w:rPr>
  </w:style>
  <w:style w:type="paragraph" w:styleId="BlockText">
    <w:name w:val="Block Text"/>
    <w:basedOn w:val="Normal"/>
    <w:uiPriority w:val="99"/>
    <w:semiHidden/>
    <w:unhideWhenUsed/>
    <w:rsid w:val="008D5E06"/>
    <w:pPr>
      <w:pBdr>
        <w:top w:val="single" w:sz="2" w:space="10" w:color="2E74B5" w:themeColor="accent1" w:themeShade="BF"/>
        <w:left w:val="single" w:sz="2" w:space="10" w:color="2E74B5" w:themeColor="accent1" w:themeShade="BF"/>
        <w:bottom w:val="single" w:sz="2" w:space="10" w:color="2E74B5" w:themeColor="accent1" w:themeShade="BF"/>
        <w:right w:val="single" w:sz="2" w:space="10" w:color="2E74B5" w:themeColor="accent1" w:themeShade="BF"/>
      </w:pBdr>
      <w:ind w:left="1152" w:right="1152"/>
    </w:pPr>
    <w:rPr>
      <w:rFonts w:eastAsiaTheme="minorEastAsia"/>
      <w:i/>
      <w:iCs/>
      <w:color w:val="2E74B5" w:themeColor="accent1" w:themeShade="BF"/>
    </w:rPr>
  </w:style>
  <w:style w:type="character" w:styleId="Hyperlink">
    <w:name w:val="Hyperlink"/>
    <w:basedOn w:val="DefaultParagraphFont"/>
    <w:uiPriority w:val="99"/>
    <w:unhideWhenUsed/>
    <w:rsid w:val="008D5E06"/>
    <w:rPr>
      <w:color w:val="D7230D" w:themeColor="accent6" w:themeShade="BF"/>
      <w:u w:val="single"/>
    </w:rPr>
  </w:style>
  <w:style w:type="character" w:customStyle="1" w:styleId="UnresolvedMention1">
    <w:name w:val="Unresolved Mention1"/>
    <w:basedOn w:val="DefaultParagraphFont"/>
    <w:uiPriority w:val="99"/>
    <w:semiHidden/>
    <w:unhideWhenUsed/>
    <w:rsid w:val="008D5E06"/>
    <w:rPr>
      <w:color w:val="595959" w:themeColor="text1" w:themeTint="A6"/>
      <w:shd w:val="clear" w:color="auto" w:fill="E1DFDD"/>
    </w:rPr>
  </w:style>
  <w:style w:type="paragraph" w:styleId="ListNumber">
    <w:name w:val="List Number"/>
    <w:basedOn w:val="Normal"/>
    <w:uiPriority w:val="11"/>
    <w:rsid w:val="00704472"/>
    <w:pPr>
      <w:numPr>
        <w:numId w:val="15"/>
      </w:numPr>
      <w:contextualSpacing/>
    </w:pPr>
  </w:style>
  <w:style w:type="table" w:styleId="PlainTable4">
    <w:name w:val="Plain Table 4"/>
    <w:basedOn w:val="TableNormal"/>
    <w:uiPriority w:val="44"/>
    <w:rsid w:val="00083B37"/>
    <w:pPr>
      <w:spacing w:after="0" w:line="240" w:lineRule="auto"/>
    </w:pPr>
    <w:tblPr>
      <w:tblStyleRowBandSize w:val="1"/>
      <w:tblStyleColBandSize w:val="1"/>
      <w:tblCellMar>
        <w:left w:w="0" w:type="dxa"/>
        <w:right w:w="0" w:type="dxa"/>
      </w:tblCellMar>
    </w:tblPr>
    <w:tblStylePr w:type="firstRow">
      <w:rPr>
        <w:b w:val="0"/>
        <w:bCs/>
        <w:i w:val="0"/>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B656F7"/>
    <w:rPr>
      <w:color w:val="605E5C"/>
      <w:shd w:val="clear" w:color="auto" w:fill="E1DFDD"/>
    </w:rPr>
  </w:style>
  <w:style w:type="paragraph" w:customStyle="1" w:styleId="SpeakerInformation">
    <w:name w:val="Speaker Information"/>
    <w:basedOn w:val="Normal"/>
    <w:autoRedefine/>
    <w:qFormat/>
    <w:rsid w:val="0068571E"/>
    <w:rPr>
      <w:b/>
      <w:color w:val="1F4E79" w:themeColor="accent1" w:themeShade="8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3863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gor.shcherbinin\Onedrive%20-%20Western%20Governors%20University\Desktop\Transcript%20Template.dotx" TargetMode="External"/></Relationship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2aece527-44e6-457a-ba5e-6cdc7653f3f1">
      <UserInfo>
        <DisplayName>Ningchun Han</DisplayName>
        <AccountId>635</AccountId>
        <AccountType/>
      </UserInfo>
      <UserInfo>
        <DisplayName>Bren Sadler</DisplayName>
        <AccountId>379</AccountId>
        <AccountType/>
      </UserInfo>
      <UserInfo>
        <DisplayName>Toni Anderson</DisplayName>
        <AccountId>1735</AccountId>
        <AccountType/>
      </UserInfo>
      <UserInfo>
        <DisplayName>Jordan Cameron</DisplayName>
        <AccountId>52</AccountId>
        <AccountType/>
      </UserInfo>
      <UserInfo>
        <DisplayName>Charlotte Morrissey</DisplayName>
        <AccountId>1047</AccountId>
        <AccountType/>
      </UserInfo>
      <UserInfo>
        <DisplayName>Sherri Hartzell</DisplayName>
        <AccountId>50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3E26DE1506F2D4886FB2DDD0627B969" ma:contentTypeVersion="11" ma:contentTypeDescription="Create a new document." ma:contentTypeScope="" ma:versionID="cadf9731c0cadd3b429b8d42c27ac041">
  <xsd:schema xmlns:xsd="http://www.w3.org/2001/XMLSchema" xmlns:xs="http://www.w3.org/2001/XMLSchema" xmlns:p="http://schemas.microsoft.com/office/2006/metadata/properties" xmlns:ns2="c9ba7e0e-4d64-42de-b4ce-5aa74a8e5e0e" xmlns:ns3="2aece527-44e6-457a-ba5e-6cdc7653f3f1" targetNamespace="http://schemas.microsoft.com/office/2006/metadata/properties" ma:root="true" ma:fieldsID="a39ab26f1996435f5e861e9f8a743608" ns2:_="" ns3:_="">
    <xsd:import namespace="c9ba7e0e-4d64-42de-b4ce-5aa74a8e5e0e"/>
    <xsd:import namespace="2aece527-44e6-457a-ba5e-6cdc7653f3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ba7e0e-4d64-42de-b4ce-5aa74a8e5e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ece527-44e6-457a-ba5e-6cdc7653f3f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D1EE71-67AA-416B-B1EB-F015DBD8DD3D}">
  <ds:schemaRefs>
    <ds:schemaRef ds:uri="http://schemas.microsoft.com/sharepoint/v3/contenttype/forms"/>
  </ds:schemaRefs>
</ds:datastoreItem>
</file>

<file path=customXml/itemProps2.xml><?xml version="1.0" encoding="utf-8"?>
<ds:datastoreItem xmlns:ds="http://schemas.openxmlformats.org/officeDocument/2006/customXml" ds:itemID="{CA427BF5-7200-41BD-8C5D-7F9DB0139660}">
  <ds:schemaRefs>
    <ds:schemaRef ds:uri="http://schemas.microsoft.com/office/2006/metadata/properties"/>
    <ds:schemaRef ds:uri="http://schemas.microsoft.com/office/infopath/2007/PartnerControls"/>
    <ds:schemaRef ds:uri="2aece527-44e6-457a-ba5e-6cdc7653f3f1"/>
  </ds:schemaRefs>
</ds:datastoreItem>
</file>

<file path=customXml/itemProps3.xml><?xml version="1.0" encoding="utf-8"?>
<ds:datastoreItem xmlns:ds="http://schemas.openxmlformats.org/officeDocument/2006/customXml" ds:itemID="{11D2B239-83B5-4789-8DA7-169C234B5D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ba7e0e-4d64-42de-b4ce-5aa74a8e5e0e"/>
    <ds:schemaRef ds:uri="2aece527-44e6-457a-ba5e-6cdc7653f3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Transcript Template</Template>
  <TotalTime>20</TotalTime>
  <Pages>2</Pages>
  <Words>617</Words>
  <Characters>3520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Shcherbinin</dc:creator>
  <cp:keywords/>
  <cp:lastModifiedBy>Igor Shcherbinin</cp:lastModifiedBy>
  <cp:revision>1</cp:revision>
  <dcterms:created xsi:type="dcterms:W3CDTF">2021-11-24T20:17:00Z</dcterms:created>
  <dcterms:modified xsi:type="dcterms:W3CDTF">2021-11-24T20:37:00Z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0x01010093E26DE1506F2D4886FB2DDD0627B969</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