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BFD1" w14:textId="3736EE24" w:rsidR="002A3E5E" w:rsidRDefault="00AF20AE" w:rsidP="00A16882">
      <w:pPr>
        <w:pStyle w:val="Heading1"/>
        <w:spacing w:after="240"/>
      </w:pPr>
      <w:r>
        <w:t xml:space="preserve">Transcript: </w:t>
      </w:r>
      <w:r w:rsidR="00AB3D2D">
        <w:t>It Podcast – ep 57 – why not you – why not now military options with Dan Morrill</w:t>
      </w:r>
      <w:r w:rsidR="00641B3C">
        <w:t xml:space="preserve"> </w:t>
      </w:r>
      <w:r w:rsidR="00AB3D2D">
        <w:t>-</w:t>
      </w:r>
      <w:r w:rsidR="00641B3C">
        <w:t xml:space="preserve"> </w:t>
      </w:r>
      <w:r w:rsidR="00AB3D2D">
        <w:t>Davon</w:t>
      </w:r>
      <w:r w:rsidR="00641B3C">
        <w:t xml:space="preserve"> Copeland</w:t>
      </w:r>
    </w:p>
    <w:p w14:paraId="10919510" w14:textId="77777777" w:rsidR="009F0E58" w:rsidRPr="00AB3D2D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AB3D2D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C103C03" w14:textId="62E68812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AB3D2D">
        <w:t>1</w:t>
      </w:r>
      <w:r w:rsidRPr="00145E60">
        <w:t xml:space="preserve"> (</w:t>
      </w:r>
      <w:r w:rsidR="00AB3D2D">
        <w:t>Narrator</w:t>
      </w:r>
      <w:r w:rsidRPr="00145E60">
        <w:t>):</w:t>
      </w:r>
      <w:r>
        <w:t xml:space="preserve"> </w:t>
      </w:r>
    </w:p>
    <w:p w14:paraId="13675715" w14:textId="77777777" w:rsidR="00AB3D2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51247676" w14:textId="2F8C28E5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AB3D2D">
        <w:t>2</w:t>
      </w:r>
      <w:r>
        <w:t xml:space="preserve"> (</w:t>
      </w:r>
      <w:r w:rsidR="004228F9">
        <w:t>Dan Morrill</w:t>
      </w:r>
      <w:r>
        <w:t xml:space="preserve">): </w:t>
      </w:r>
    </w:p>
    <w:p w14:paraId="36C10E5A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 xml:space="preserve">Hi, everybody. I am Dan </w:t>
      </w:r>
      <w:r w:rsidR="004228F9">
        <w:rPr>
          <w:rFonts w:cstheme="minorHAnsi"/>
          <w:noProof/>
          <w:sz w:val="22"/>
          <w:szCs w:val="22"/>
          <w:lang w:bidi="he-IL"/>
        </w:rPr>
        <w:t>Morrill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a former Navy enlisted E6.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a Cryptologic Technician. I was CTO.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tours of duty were in Iceland; Edzell, Scotland; Rota,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Spain and Office of Naval Intelligence in Washington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DC on a good day and Office of Naval Intelligence on a bad day.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here with Davon today.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Dave, on what did you do in the military?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1650E393" w14:textId="39B85121" w:rsidR="004228F9" w:rsidRPr="004228F9" w:rsidRDefault="004228F9" w:rsidP="004228F9">
      <w:pPr>
        <w:pStyle w:val="SpeakerInformation"/>
        <w:spacing w:after="120" w:line="240" w:lineRule="auto"/>
      </w:pPr>
      <w:r>
        <w:t xml:space="preserve">Speaker #3 (Davon Copeland): </w:t>
      </w:r>
    </w:p>
    <w:p w14:paraId="1E7D437F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First and foremost, thanks for having me here today.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Davon Copeland, I was a gunner's mate,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greatest rate in the Navy.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are there to not choose who goes to heaven and hell,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arranged the meeting is what we used to say all the time while I was in.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20 years, four months and 23 days.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say that not because I was counting.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Anytime that you ask the government, can you retire,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want to make sure that they've crossed their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T's and dot their I's and gotten all the time.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reason why I know that is because of that,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had the pleasure while serving of never doing anything twice.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 did was the first ship that I was on was a CVN,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it was aircraft carrier.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After the aircraft carrier,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went to expeditionary squadron where I was boots on ground,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did a lot of joint Task Force stuff out Fifth Fleet,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like in your Iraq, Afghanistan area.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after that, I went to mighty pick me, the proud to serve,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was a DDG, went to the Gary after that,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did some drug ops down south.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Got to get those bad guys and blow up some ships down there. That was fun stuff.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my last tour in between I did some training tours,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my last one was on the LHA-7,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would be an amphib.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been around the block, I've done a couple of things. Yeah.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4693311C" w14:textId="690AB188" w:rsidR="004228F9" w:rsidRDefault="004228F9" w:rsidP="004228F9">
      <w:pPr>
        <w:pStyle w:val="SpeakerInformation"/>
        <w:spacing w:after="120" w:line="240" w:lineRule="auto"/>
      </w:pPr>
      <w:r>
        <w:t xml:space="preserve">Speaker #2 (Dan Morrill): </w:t>
      </w:r>
    </w:p>
    <w:p w14:paraId="411AD8A3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have a funny story about gunner's mate if you want to hear 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3DF5BADC" w14:textId="54021347" w:rsidR="004228F9" w:rsidRPr="004228F9" w:rsidRDefault="004228F9" w:rsidP="004228F9">
      <w:pPr>
        <w:pStyle w:val="SpeakerInformation"/>
        <w:spacing w:after="120" w:line="240" w:lineRule="auto"/>
      </w:pPr>
      <w:r>
        <w:t xml:space="preserve">Speaker #3 (Davon Copeland): </w:t>
      </w:r>
    </w:p>
    <w:p w14:paraId="24A5518D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are is a gunner's mate.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course I want to hear 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7536667C" w14:textId="77777777" w:rsidR="004228F9" w:rsidRDefault="004228F9" w:rsidP="004228F9">
      <w:pPr>
        <w:pStyle w:val="SpeakerInformation"/>
        <w:spacing w:after="120" w:line="240" w:lineRule="auto"/>
      </w:pPr>
      <w:r>
        <w:t xml:space="preserve">Speaker #2 (Dan Morrill): </w:t>
      </w:r>
    </w:p>
    <w:p w14:paraId="2D199518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It's a cryptologic tradition.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We're not necessary known for our ability to shoot straight.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safest person is the person that's in front of me if I'm holding a gun.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out at a shooting range with some gunner mates when I was in Edzell,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Scotland and I was such a bad shot,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actually took my ammo away from me and wouldn't let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 get my qual because I was such a bad shot,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I </w:t>
      </w:r>
      <w:r>
        <w:rPr>
          <w:rFonts w:cstheme="minorHAnsi"/>
          <w:noProof/>
          <w:sz w:val="22"/>
          <w:szCs w:val="22"/>
          <w:lang w:bidi="he-IL"/>
        </w:rPr>
        <w:lastRenderedPageBreak/>
        <w:t>was apparently shooting the grass.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 the target, but the grass in front of the target, so they took 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49799641" w14:textId="77777777" w:rsidR="004228F9" w:rsidRPr="004228F9" w:rsidRDefault="004228F9" w:rsidP="004228F9">
      <w:pPr>
        <w:pStyle w:val="SpeakerInformation"/>
        <w:spacing w:after="120" w:line="240" w:lineRule="auto"/>
      </w:pPr>
      <w:r>
        <w:t xml:space="preserve">Speaker #3 (Davon Copeland): </w:t>
      </w:r>
    </w:p>
    <w:p w14:paraId="515A9391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That is the smart thing.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sure that there were some colorful words that follow,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maybe a swift pat on the back and the exit from the range area.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yeah, I'm happy that you live through that experience.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07382701" w14:textId="77777777" w:rsidR="004228F9" w:rsidRDefault="004228F9" w:rsidP="004228F9">
      <w:pPr>
        <w:pStyle w:val="SpeakerInformation"/>
        <w:spacing w:after="120" w:line="240" w:lineRule="auto"/>
      </w:pPr>
      <w:r>
        <w:t xml:space="preserve">Speaker #2 (Dan Morrill): </w:t>
      </w:r>
    </w:p>
    <w:p w14:paraId="268F0FA0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did but it was fun. It was definitely an experience,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that I still remember after all this time.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After 20 years, I still remember this.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we're here today to talk about education and being in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military and how can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military service actually serve you well in the academic field.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gotten my PhD in Research Scientist now.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Davon, what did you end up getting?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59572326" w14:textId="77777777" w:rsidR="004228F9" w:rsidRPr="004228F9" w:rsidRDefault="004228F9" w:rsidP="004228F9">
      <w:pPr>
        <w:pStyle w:val="SpeakerInformation"/>
        <w:spacing w:after="120" w:line="240" w:lineRule="auto"/>
      </w:pPr>
      <w:r>
        <w:t xml:space="preserve">Speaker #3 (Davon Copeland): </w:t>
      </w:r>
    </w:p>
    <w:p w14:paraId="0C2F10EB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I'm three classes away from another Master's Degree in Health Services Counseling.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able to leverage everything that I had in the military to get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scholarships and do all kinds of stuff because of my military service.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We'll definitely deep dive into all that.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04A8C62A" w14:textId="77777777" w:rsidR="004228F9" w:rsidRDefault="004228F9" w:rsidP="004228F9">
      <w:pPr>
        <w:pStyle w:val="SpeakerInformation"/>
        <w:spacing w:after="120" w:line="240" w:lineRule="auto"/>
      </w:pPr>
      <w:r>
        <w:t xml:space="preserve">Speaker #2 (Dan Morrill): </w:t>
      </w:r>
    </w:p>
    <w:p w14:paraId="795B7758" w14:textId="77777777" w:rsidR="004228F9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We're going to talk about CLEP as well?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6D8DBDBC" w14:textId="77777777" w:rsidR="004228F9" w:rsidRPr="004228F9" w:rsidRDefault="004228F9" w:rsidP="004228F9">
      <w:pPr>
        <w:pStyle w:val="SpeakerInformation"/>
        <w:spacing w:after="120" w:line="240" w:lineRule="auto"/>
      </w:pPr>
      <w:r>
        <w:t xml:space="preserve">Speaker #3 (Davon Copeland): </w:t>
      </w:r>
    </w:p>
    <w:p w14:paraId="38C5520B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 can talk about CLEP,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can talk about DANTES.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can talk about the College of the Navy, the Air Force.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could talk about the enlisted,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advanced education voucher,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graduate education voucher.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for enlisted people, that's for officers.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can talk about all, big guy.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04E953BB" w14:textId="77777777" w:rsidR="0052048A" w:rsidRDefault="0052048A" w:rsidP="0052048A">
      <w:pPr>
        <w:pStyle w:val="SpeakerInformation"/>
        <w:spacing w:after="120" w:line="240" w:lineRule="auto"/>
      </w:pPr>
      <w:r>
        <w:t xml:space="preserve">Speaker #2 (Dan Morrill): </w:t>
      </w:r>
    </w:p>
    <w:p w14:paraId="6E3CF70D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There you go. You're in the military.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Now, you know how to pay for college. I did.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at University of Maryland for my bachelor's degree and I was in Rota,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Spain when I got mine started.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had a combination of in-class schools and because the Internet was just starting,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able to be one of the first early ones to do CLEP online.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about a dozen CLEP exams and just really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accelerated my degree in the University of Maryland system by doing that.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Really neat, because it was just a way almost like WGU. Show your skills.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can pass this CLEP exam,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basically proven your competence and you get that credit with your college.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 will take those same CLEP scores as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Maryland did back in the day when dinosaurs totally roamed the earth, 1999.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did you get through, how did you accelerate through?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33DE9E57" w14:textId="77777777" w:rsidR="0052048A" w:rsidRPr="004228F9" w:rsidRDefault="0052048A" w:rsidP="0052048A">
      <w:pPr>
        <w:pStyle w:val="SpeakerInformation"/>
        <w:spacing w:after="120" w:line="240" w:lineRule="auto"/>
      </w:pPr>
      <w:r>
        <w:t xml:space="preserve">Speaker #3 (Davon Copeland): </w:t>
      </w:r>
    </w:p>
    <w:p w14:paraId="0055B16D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 is so hilarious that you just said that you went to University of Maryland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I got my bachelor's at the University of Maryland also.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What happened was I had this old crusty chief </w:t>
      </w:r>
      <w:r>
        <w:rPr>
          <w:rFonts w:cstheme="minorHAnsi"/>
          <w:noProof/>
          <w:sz w:val="22"/>
          <w:szCs w:val="22"/>
          <w:lang w:bidi="he-IL"/>
        </w:rPr>
        <w:lastRenderedPageBreak/>
        <w:t>come up to me and was like,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"Hey, you know, education is a big deal."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like, "Yeah."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goes, "You should do it" and I'm like, "Yeah."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he kept coming back every week until I enrolled.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ended up happening was at one point in my career,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realized that all of the stuff that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people were telling me about transitioning out of the military,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about making sure that you have a plan.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the military, we have something called the seven Ps.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proper prior planning prevents p</w:t>
      </w:r>
      <w:r w:rsidR="0052048A">
        <w:rPr>
          <w:rFonts w:cstheme="minorHAnsi"/>
          <w:noProof/>
          <w:sz w:val="22"/>
          <w:szCs w:val="22"/>
          <w:lang w:bidi="he-IL"/>
        </w:rPr>
        <w:t>iss</w:t>
      </w:r>
      <w:r>
        <w:rPr>
          <w:rFonts w:cstheme="minorHAnsi"/>
          <w:noProof/>
          <w:sz w:val="22"/>
          <w:szCs w:val="22"/>
          <w:lang w:bidi="he-IL"/>
        </w:rPr>
        <w:t xml:space="preserve"> poor performance.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Usually, when it comes down to the seven Ps,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talking about mission accomplishment and all of these other things.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We're not really talking about transition.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At some point, I want to say about my 15-year mark,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have been going to classes and not doing the accelerated thing that you did.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Obviously, you were more focused than I am when it came to that,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getting there because nothing is more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enticing to a military member than that insensitive base.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do this, then you'll get this.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Nothing is more military than that, but I digress.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finally decided to go to college.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I started going to college full-time, I'm like,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going to end up costing me if I want to keep going because sometimes TA runs out,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got to wait, or you got to pay yourself or supplement it with the GI Bill.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ended up happening was I ended up getting a military scholarship,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the advanced education voucher,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a resource that not very many people are using right now.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saying aloud for the people in the back,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AV is an untapped resource in whatever you want.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probably going to give it to you if you apply.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get the AV and because of the time that I had left before retirement,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didn't have to give any extra time up to sign on.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signed on and I was able to go to school,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back to back and stick to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eight week mantra that they do at the University of Maryland.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was awesome to be able to do that and that's how I got it done.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Utilizing the resources and getting out there.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728443CA" w14:textId="77777777" w:rsidR="0052048A" w:rsidRDefault="0052048A" w:rsidP="0052048A">
      <w:pPr>
        <w:pStyle w:val="SpeakerInformation"/>
        <w:spacing w:after="120" w:line="240" w:lineRule="auto"/>
      </w:pPr>
      <w:r>
        <w:t xml:space="preserve">Speaker #2 (Dan Morrill): </w:t>
      </w:r>
    </w:p>
    <w:p w14:paraId="19EB4040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It's funny. You talk about crusty old chief,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had a crusty old warrant officer, Warrant Officer Burke.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nicknamed him Task because he was old school.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By the time I was enrolled in Spain,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he'd already been in for 27 years.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joined in mid-'70s.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was a screamer. He's old-school Navy.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710C9729" w14:textId="77777777" w:rsidR="0052048A" w:rsidRPr="004228F9" w:rsidRDefault="0052048A" w:rsidP="0052048A">
      <w:pPr>
        <w:pStyle w:val="SpeakerInformation"/>
        <w:spacing w:after="120" w:line="240" w:lineRule="auto"/>
      </w:pPr>
      <w:r>
        <w:t xml:space="preserve">Speaker #3 (Davon Copeland): </w:t>
      </w:r>
    </w:p>
    <w:p w14:paraId="336C7501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62D163E7" w14:textId="77777777" w:rsidR="0052048A" w:rsidRDefault="0052048A" w:rsidP="0052048A">
      <w:pPr>
        <w:pStyle w:val="SpeakerInformation"/>
        <w:spacing w:after="120" w:line="240" w:lineRule="auto"/>
      </w:pPr>
      <w:r>
        <w:t xml:space="preserve">Speaker #2 (Dan Morrill): </w:t>
      </w:r>
    </w:p>
    <w:p w14:paraId="3CA41D97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He's yelling, he's screaming,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he's pitching a fit.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no cards, no nothing, man.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He's hey, Petty Officer moron.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He'd come over to my desk and would be like,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why don't you sign for school yet?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why would I do that?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Why would I even want to go to school?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sign up for school.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okay.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Yeah. If you want me off your back, you'll go to school.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got the Chief Hester,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who was my chief of the time, on-board.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These two tag teamed me to get me to go and then they got my wife involved.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started going to school with my wife because by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I had already been to a number of C schools.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really just wanted to do a bunch of things there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were brand new with the Internet at that point,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was all brand new.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needed to learn routers,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needed to learn computer architecture.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The only way I was going to get that was in </w:t>
      </w:r>
      <w:r>
        <w:rPr>
          <w:rFonts w:cstheme="minorHAnsi"/>
          <w:noProof/>
          <w:sz w:val="22"/>
          <w:szCs w:val="22"/>
          <w:lang w:bidi="he-IL"/>
        </w:rPr>
        <w:lastRenderedPageBreak/>
        <w:t>college.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navy just didn't have those schools.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Christmas 1997 and we're rebuilding all the routers because we're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dealing with the entire European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communications net at that point and he just didn't have the people.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Each commander was selecting people at that point to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 to University of Maryland to get these skills.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actually brought us all together at University of Florida to learn databases.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had about 50 people in this database course at the University of Florida.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We're all from all over the world.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Navy was more than willing to pay for 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the cool part about education in the Navy is that if you ask for 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say I would like to do a thing.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commander is really supportive of you,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family service center is really supportive of you.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really thankful that they enlisted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wife to poke me in the side at the same time going,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can't skip school time again.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7F100723" w14:textId="77777777" w:rsidR="0052048A" w:rsidRPr="004228F9" w:rsidRDefault="0052048A" w:rsidP="0052048A">
      <w:pPr>
        <w:pStyle w:val="SpeakerInformation"/>
        <w:spacing w:after="120" w:line="240" w:lineRule="auto"/>
      </w:pPr>
      <w:r>
        <w:t xml:space="preserve">Speaker #3 (Davon Copeland): </w:t>
      </w:r>
    </w:p>
    <w:p w14:paraId="65F075E2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funny. You started telling your story and it was a losing battle when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Chief Warrant officer and a Navy Chief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get together and tell you you're going to do something, it's going to happen.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when you think for a second that it's not and they call your wife,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might as well get you book bag,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Timmy, hang on, make sure you have your sharpener,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ink, and everything else that you need because guess what?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going to happen. It's awesome to be able to have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mentorship that you have where somebody sees something in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and knows that they are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preparing you for the things that you're probably not concerned with.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54E7557D" w14:textId="77777777" w:rsidR="0052048A" w:rsidRDefault="0052048A" w:rsidP="0052048A">
      <w:pPr>
        <w:pStyle w:val="SpeakerInformation"/>
        <w:spacing w:after="120" w:line="240" w:lineRule="auto"/>
      </w:pPr>
      <w:r>
        <w:t xml:space="preserve">Speaker #2 (Dan Morrill): </w:t>
      </w:r>
    </w:p>
    <w:p w14:paraId="12D76A9C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wasn't thinking that the Internet in '97.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Who was?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that's a neat thing though and that was a cool part is that we had actually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them coming to me but me also going to them. That was the other thing.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another good thing about the military that I really like,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if you go to your commander or your officer and you are in good terms with them,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will bend over backwards to help you.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will make sure that there's funding somewhere,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there's all sorts of training dollars that can go into things.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They'll make sure that those opportunities are there as long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you keep on going in that direction that they need you to go in.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6D21ACC6" w14:textId="77777777" w:rsidR="0052048A" w:rsidRPr="004228F9" w:rsidRDefault="0052048A" w:rsidP="0052048A">
      <w:pPr>
        <w:pStyle w:val="SpeakerInformation"/>
        <w:spacing w:after="120" w:line="240" w:lineRule="auto"/>
      </w:pPr>
      <w:r>
        <w:t xml:space="preserve">Speaker #3 (Davon Copeland): </w:t>
      </w:r>
    </w:p>
    <w:p w14:paraId="684B3A38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Absolutely. I think that it goes without saying the military has shifted over time.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old crusty chief and warrant officer,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strong arm GM made you go to school but at the end of the day,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was their way of letting you know that they were concerned about you.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the military, I would say this across all services,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investing in people is your number one thing,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people don't care what you know unless they know that you care.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have those people have your back,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wouldn't be standing here right now as a doctor from enlisted,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had it not been those people planting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seeds in your head to get you to realize that you could do 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290577E6" w14:textId="77777777" w:rsidR="0052048A" w:rsidRDefault="0052048A" w:rsidP="0052048A">
      <w:pPr>
        <w:pStyle w:val="SpeakerInformation"/>
        <w:spacing w:after="120" w:line="240" w:lineRule="auto"/>
      </w:pPr>
      <w:r>
        <w:t xml:space="preserve">Speaker #2 (Dan Morrill): </w:t>
      </w:r>
    </w:p>
    <w:p w14:paraId="65673EC4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the thing I like the other two part about this 12 years,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bonus for college credits.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the part I liked. You get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couple extra dollars and few re-enlist and you have college credits.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also can come in as an E2 or E3 depending on how many college credits you got.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I </w:t>
      </w:r>
      <w:r>
        <w:rPr>
          <w:rFonts w:cstheme="minorHAnsi"/>
          <w:noProof/>
          <w:sz w:val="22"/>
          <w:szCs w:val="22"/>
          <w:lang w:bidi="he-IL"/>
        </w:rPr>
        <w:lastRenderedPageBreak/>
        <w:t>came in as an E2 because of Bellevue Community College,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had like maybe one year of college when I joined there.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44DFD3B9" w14:textId="77777777" w:rsidR="0052048A" w:rsidRPr="004228F9" w:rsidRDefault="0052048A" w:rsidP="0052048A">
      <w:pPr>
        <w:pStyle w:val="SpeakerInformation"/>
        <w:spacing w:after="120" w:line="240" w:lineRule="auto"/>
      </w:pPr>
      <w:r>
        <w:t xml:space="preserve">Speaker #3 (Davon Copeland): </w:t>
      </w:r>
    </w:p>
    <w:p w14:paraId="7ED53FE2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It's so funny that you and I are talking,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paths are so similar.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Obviously, we're both Navy veterans and we're talking about that,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when I came into the Navy,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came in as an E2 also because I went to a community college,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Mesa San Diego City Community College at Mesa.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was able to get 24 units and that shifted over and gave me E2 in the military,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started my career.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Like I said, you've got two rows down and a whole lot faster because,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cleft and Dante and all that other stuff,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it's sit at based stuff.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5600B670" w14:textId="77777777" w:rsidR="0052048A" w:rsidRDefault="0052048A" w:rsidP="0052048A">
      <w:pPr>
        <w:pStyle w:val="SpeakerInformation"/>
        <w:spacing w:after="120" w:line="240" w:lineRule="auto"/>
      </w:pPr>
      <w:r>
        <w:t xml:space="preserve">Speaker #2 (Dan Morrill): </w:t>
      </w:r>
    </w:p>
    <w:p w14:paraId="6B0D7433" w14:textId="77777777" w:rsidR="0052048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the other thing too is,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have that single mindedness as a Navy person or just as a military person.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Here's your goal, here's your target,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here's what you want go after.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going to get there,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 can get there as fast as you want to get there.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just want to get it over with.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are scrubbing that hallway and your are bathing it, you just want it done.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me, that's what college was. It was bath in a hallway.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just wanted it done and over with so I can go play video games.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7E2FBCF6" w14:textId="77777777" w:rsidR="0052048A" w:rsidRPr="004228F9" w:rsidRDefault="0052048A" w:rsidP="0052048A">
      <w:pPr>
        <w:pStyle w:val="SpeakerInformation"/>
        <w:spacing w:after="120" w:line="240" w:lineRule="auto"/>
      </w:pPr>
      <w:r>
        <w:t xml:space="preserve">Speaker #3 (Davon Copeland): </w:t>
      </w:r>
    </w:p>
    <w:p w14:paraId="5A202769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absolutely.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Just thinking about WGU in itself and how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competency-based learning model fits into the military culture,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have over 200,000 alumni.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Currently we have 127,000 students.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that the Live Share that are not military students.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Even though we call it competency-based learning at WGU,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exactly what we do in the military.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learn something,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prep for the test,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you write the paper,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perform the test,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you're on to the next.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that that sounds funny and people in the military are going to be able to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relate to what I just said because that's LPTO, L-P-T-O,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an acronym,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since everybody in the military uses the acronyms,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learn it, you prep,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test, or turn into paper,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you are on to the next.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that it seems simple because it is.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are taking all of your experience,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are taking all of your knowledge,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are able to show competency and knock things out.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so funny because in the College of 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just watched a YouTube video of a guy that was a student at WGU,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guy finished 79 units and got a degree in computer science.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Now, I want the people listening to my voice to know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this guy is obviously an anomaly.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not saying that everybody is going to be able to do 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he tested the theory, and he got it done.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1E94CFAC" w14:textId="77777777" w:rsidR="00D15B9A" w:rsidRDefault="00D15B9A" w:rsidP="00D15B9A">
      <w:pPr>
        <w:pStyle w:val="SpeakerInformation"/>
        <w:spacing w:after="120" w:line="240" w:lineRule="auto"/>
      </w:pPr>
      <w:r>
        <w:t xml:space="preserve">Speaker #2 (Dan Morrill): </w:t>
      </w:r>
    </w:p>
    <w:p w14:paraId="2CCD2D03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I've got one guy right now,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government in running something called AWS Cloud,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has gone and when he got all of his Amazon certificates,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went ahead and walked in with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four Amazon certificates and they are giving him four classes in credit.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that transfer in it and everything else,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walked in the door with 83 COs and he needs 122.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He's got 41 left to go and he is thinking,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can I knock this out in six months? Why not try it?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He starts up July 1st and he's </w:t>
      </w:r>
      <w:r>
        <w:rPr>
          <w:rFonts w:cstheme="minorHAnsi"/>
          <w:noProof/>
          <w:sz w:val="22"/>
          <w:szCs w:val="22"/>
          <w:lang w:bidi="he-IL"/>
        </w:rPr>
        <w:lastRenderedPageBreak/>
        <w:t>already making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plans to get to that 41 at the end of six months.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He's just got that mindset that,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let's just learn 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practice it, test 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move on to the next.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56449465" w14:textId="77777777" w:rsidR="00D15B9A" w:rsidRPr="004228F9" w:rsidRDefault="00D15B9A" w:rsidP="00D15B9A">
      <w:pPr>
        <w:pStyle w:val="SpeakerInformation"/>
        <w:spacing w:after="120" w:line="240" w:lineRule="auto"/>
      </w:pPr>
      <w:r>
        <w:t xml:space="preserve">Speaker #3 (Davon Copeland): </w:t>
      </w:r>
    </w:p>
    <w:p w14:paraId="34CAD35A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definitely awesome.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that we need to bring him home once he gets it done,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especially if you're a military member,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understand the concept of incentive-based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not to get too crazy and off into a tangent,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I'm going to get off into the tangent about the mentors that we have.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Although we have this mantra of competency-based learning that completely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aligns with the military culture and how we train and how we fight.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also have the mentor.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Let's be real, the mentor is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assigned to every one of our students. Why is that important?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mentor in the military will be like your battle buddy.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don't go anywhere in the military without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battle buddy or for the Air Force, they call them wing-man.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go on liberty and you are in a foreign country,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got your wing-man, you've got your battle buddy.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want to stay out late and have overnight liberty,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got your wing-man, you've got your battle buddy.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are going out into the battlefield,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who's going to go on the battlefield without their battle buddy.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 has that built in.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another piece of military culture and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maybe it wasn't done intentionally, but it does.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fits our military culture and it allows for us to say,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hey, we keep saying that,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hey, we are interested in military service members coming in and getting degrees.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here's the thing. I could say that until I'm blue in the face,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do my actions align with that?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the WGU they do because now,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 only am I on this run myself where I'm realizing my dreams,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going to the College of IT and I want to get this thing knocked out,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now we got another person that's knocking on your door,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Chief Warrant Officer, knocking on your door saying,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"Hey, this week we want to get this done.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already know this stuff,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why don't we knock this out?"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Just to let the world know,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wife just started at WGU.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She did her first class in three weeks. The proof is in put</w:t>
      </w:r>
      <w:r w:rsidR="00D15B9A">
        <w:rPr>
          <w:rFonts w:cstheme="minorHAnsi"/>
          <w:noProof/>
          <w:sz w:val="22"/>
          <w:szCs w:val="22"/>
          <w:lang w:bidi="he-IL"/>
        </w:rPr>
        <w:t>ting</w:t>
      </w:r>
      <w:r>
        <w:rPr>
          <w:rFonts w:cstheme="minorHAnsi"/>
          <w:noProof/>
          <w:sz w:val="22"/>
          <w:szCs w:val="22"/>
          <w:lang w:bidi="he-IL"/>
        </w:rPr>
        <w:t>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641B0553" w14:textId="77777777" w:rsidR="00D15B9A" w:rsidRDefault="00D15B9A" w:rsidP="00D15B9A">
      <w:pPr>
        <w:pStyle w:val="SpeakerInformation"/>
        <w:spacing w:after="120" w:line="240" w:lineRule="auto"/>
      </w:pPr>
      <w:r>
        <w:t xml:space="preserve">Speaker #2 (Dan Morrill): </w:t>
      </w:r>
    </w:p>
    <w:p w14:paraId="1EB916A3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think that's the new thing now.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Again, you've got that support system here as well.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got me as a former military and I'm a Program Chair,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run the Cloud computing program.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We've got Mike Peterson,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who is a former Coast Guard Officer who will be with us next week,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who runs the computer science program.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got course instructors who are former military.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You've got program mentors who are all former military.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actually request a program mentor if he can guide you through the whole program.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military, used to be a military.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could actually work in that shared environment,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shared common culture to get you through WGU as well.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going to find a lot of military people in WGU that are in management or in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training or in support services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make sure that you are going to get to where you need to go.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We've got that shared culture of the military values,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military processes the way we think,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a huge advantage walking into WGU.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3DA61F24" w14:textId="77777777" w:rsidR="00D15B9A" w:rsidRPr="004228F9" w:rsidRDefault="00D15B9A" w:rsidP="00D15B9A">
      <w:pPr>
        <w:pStyle w:val="SpeakerInformation"/>
        <w:spacing w:after="120" w:line="240" w:lineRule="auto"/>
      </w:pPr>
      <w:r>
        <w:t xml:space="preserve">Speaker #3 (Davon Copeland): </w:t>
      </w:r>
    </w:p>
    <w:p w14:paraId="09A564B7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 really is, and we're bridging the gap.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Just yesterday I had a situation that took about four hours to fix.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had an Army Sergeant,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she is PCSC, she is in a state where she is doing her </w:t>
      </w:r>
      <w:r>
        <w:rPr>
          <w:rFonts w:cstheme="minorHAnsi"/>
          <w:noProof/>
          <w:sz w:val="22"/>
          <w:szCs w:val="22"/>
          <w:lang w:bidi="he-IL"/>
        </w:rPr>
        <w:lastRenderedPageBreak/>
        <w:t>clinicals for licenses.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She's in that state and she just got told that not only is she PCSC,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a month before PCSC,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during the same week of clinicals,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she's going to have to go to California for a month and not get anything done,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 be able to do her classes.</w:t>
      </w:r>
      <w:r w:rsidR="00D15B9A">
        <w:rPr>
          <w:rFonts w:cstheme="minorHAnsi"/>
          <w:noProof/>
          <w:sz w:val="22"/>
          <w:szCs w:val="22"/>
          <w:lang w:bidi="he-IL"/>
        </w:rPr>
        <w:t xml:space="preserve"> It was real easy for me to be able to explain it, bridge that gap, to speak military to the civilians to assist and to make sure that person can, look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 w:rsidR="00D15B9A">
        <w:rPr>
          <w:rFonts w:cstheme="minorHAnsi"/>
          <w:noProof/>
          <w:sz w:val="22"/>
          <w:szCs w:val="22"/>
          <w:lang w:bidi="he-IL"/>
        </w:rPr>
        <w:t>a</w:t>
      </w:r>
      <w:r>
        <w:rPr>
          <w:rFonts w:cstheme="minorHAnsi"/>
          <w:noProof/>
          <w:sz w:val="22"/>
          <w:szCs w:val="22"/>
          <w:lang w:bidi="he-IL"/>
        </w:rPr>
        <w:t>t the end of the day,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any organization can say that they are military friendly,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there's a difference between being military friendly and being military focused.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you are looking at the things that we do, the dynamic,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military members that you just said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are going to be mentors that are support group,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VA system, our military outreach,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reason why we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exist is to make sure that you don't have to worry about any of the other extra,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if you are worried about 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reach out, you call and all phasers, all illuminators,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targets are going to be pointing in a direction of where we come around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because it takes a village to get this done and that's exactly what we're doing.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why I'm excited about the College of IT and where we are going with 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look at the four colleges that we have,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College of Business, Teachers College,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College of IT, and the College of Health Professions,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lion's share of our personnel are military personnel in the College of IT.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29156BDE" w14:textId="77777777" w:rsidR="00D15B9A" w:rsidRDefault="00D15B9A" w:rsidP="00D15B9A">
      <w:pPr>
        <w:pStyle w:val="SpeakerInformation"/>
        <w:spacing w:after="120" w:line="240" w:lineRule="auto"/>
      </w:pPr>
      <w:r>
        <w:t xml:space="preserve">Speaker #2 (Dan Morrill): </w:t>
      </w:r>
    </w:p>
    <w:p w14:paraId="545BF797" w14:textId="77777777" w:rsidR="00D15B9A" w:rsidRDefault="00D15B9A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30% of m</w:t>
      </w:r>
      <w:r w:rsidR="00AB3D2D">
        <w:rPr>
          <w:rFonts w:cstheme="minorHAnsi"/>
          <w:noProof/>
          <w:sz w:val="22"/>
          <w:szCs w:val="22"/>
          <w:lang w:bidi="he-IL"/>
        </w:rPr>
        <w:t>y student body is military.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67362E59" w14:textId="77777777" w:rsidR="00D15B9A" w:rsidRPr="004228F9" w:rsidRDefault="00D15B9A" w:rsidP="00D15B9A">
      <w:pPr>
        <w:pStyle w:val="SpeakerInformation"/>
        <w:spacing w:after="120" w:line="240" w:lineRule="auto"/>
      </w:pPr>
      <w:r>
        <w:t xml:space="preserve">Speaker #3 (Davon Copeland): </w:t>
      </w:r>
    </w:p>
    <w:p w14:paraId="6E0A00DF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Exactly. You know what?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not enough, we need more.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10D0673F" w14:textId="77777777" w:rsidR="00D15B9A" w:rsidRDefault="00D15B9A" w:rsidP="00D15B9A">
      <w:pPr>
        <w:pStyle w:val="SpeakerInformation"/>
        <w:spacing w:after="120" w:line="240" w:lineRule="auto"/>
      </w:pPr>
      <w:r>
        <w:t xml:space="preserve">Speaker #2 (Dan Morrill): </w:t>
      </w:r>
    </w:p>
    <w:p w14:paraId="234F26A2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 do. Although I got to admit,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doesn't help military center PR.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pre-COVID, so we didn't really have remote testing the way we have it now.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had a military person that's in Japan.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He's trying to find an English language version of a CompTIA test to pass his class.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had to find him a testing center in Japan that would hand him and get him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English language version of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test and a testing center where everything's in Japanese,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operating systems are set up in Japanese and everything else.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were able to finally get him a special system,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special place so he could go take his test,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 was in the Family Service Center.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2E89C854" w14:textId="77777777" w:rsidR="00D15B9A" w:rsidRPr="004228F9" w:rsidRDefault="00D15B9A" w:rsidP="00D15B9A">
      <w:pPr>
        <w:pStyle w:val="SpeakerInformation"/>
        <w:spacing w:after="120" w:line="240" w:lineRule="auto"/>
      </w:pPr>
      <w:r>
        <w:t xml:space="preserve">Speaker #3 (Davon Copeland): </w:t>
      </w:r>
    </w:p>
    <w:p w14:paraId="4C089DD6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Hey, look, by any means necessary,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we don't make excuses, we make it happen.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What's more military than that?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019BEFA4" w14:textId="77777777" w:rsidR="00D15B9A" w:rsidRDefault="00D15B9A" w:rsidP="00D15B9A">
      <w:pPr>
        <w:pStyle w:val="SpeakerInformation"/>
        <w:spacing w:after="120" w:line="240" w:lineRule="auto"/>
      </w:pPr>
      <w:r>
        <w:t xml:space="preserve">Speaker #2 (Dan Morrill): </w:t>
      </w:r>
    </w:p>
    <w:p w14:paraId="0FC46236" w14:textId="77777777" w:rsidR="00D15B9A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 was just funny, though. Because our family service centers have got,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do you mean I have to have someone in the room to monitor this guy taking a test?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Oh, no, trust me, we need all this stuff to make CompTIA happy.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did, we find out I'm hooked up, and it was fun.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 good part is that, yeah, we'll work with family service centers,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we'll work with your officers,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staff, we'll work with whatever we need to to get whatever we need to get done.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I've had students go TAD.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Got someplace where there's no Internet connectivity whatsoever,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so we give </w:t>
      </w:r>
      <w:r>
        <w:rPr>
          <w:rFonts w:cstheme="minorHAnsi"/>
          <w:noProof/>
          <w:sz w:val="22"/>
          <w:szCs w:val="22"/>
          <w:lang w:bidi="he-IL"/>
        </w:rPr>
        <w:lastRenderedPageBreak/>
        <w:t>them an extension.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go get an extension for the amount of time you're going to be TAD,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when you come back, it's like you never ever left.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are the fun,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what makes my job fun.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what I love about this job the most,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just finding those solutions.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7BF8604B" w14:textId="77777777" w:rsidR="00D15B9A" w:rsidRPr="004228F9" w:rsidRDefault="00D15B9A" w:rsidP="00D15B9A">
      <w:pPr>
        <w:pStyle w:val="SpeakerInformation"/>
        <w:spacing w:after="120" w:line="240" w:lineRule="auto"/>
      </w:pPr>
      <w:r>
        <w:t xml:space="preserve">Speaker #3 (Davon Copeland): </w:t>
      </w:r>
    </w:p>
    <w:p w14:paraId="15177AEF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know, earlier you spoke about being able to articulate things over.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right now,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I'm not sure if you want to announce 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I'm going to tell the world.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is working to make sure that those of you that have any C's,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MOS's that deal directly with IT,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it gets articulated over so we can get you to that finish line faster.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again, it's not enough to be military friendly.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got to be military focused,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got to make sure that the initiatives,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things that you do,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services that you provide are comprehensive and that they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are military focused so we can get you to the finish line as fast as possible.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40D3CD62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10CBC3A1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I'm really proud of this one. If you're doing anything with Word Cloud,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doing anything with FedRAMP,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two government contracts that have to do with cloud computing,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either in Azure or in AWS.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We've set it up, so there's a direct mapping now between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military MOS and where you can be placed in the program.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Where you are by rank can go into your transcripts,</w:t>
      </w:r>
      <w:r w:rsidR="00F8553D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being able to transfer stuff in and transfer in your credits.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MOS's, it's good for that system and it's good for any C Navy enlisted codes,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good for those who've got them all mapped out.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ever want to know what we are,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 out to the BSCC computer forum,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you've got time, on the WGU website,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definitely what we can talk about it there.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 new thing,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hope to launch in October,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hear more about this. I have the feeling.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</w:p>
    <w:p w14:paraId="741CA318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7B38DC93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Absolutely. They are going to hear more about it and look,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let's just address the elephant in the room but not the cat that's in the bag.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right.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elephant in the room is,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moment that you're in the military, and no one tells you this,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must say it right now,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day that you go into the military,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need to be prepared for transition.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do I mean? No one ever says this stuff,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after 20 years of service,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you're in for two days,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three days, two years, 30,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60, whatever, and they got to kick you out,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going to transition.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At the end of the day,</w:t>
      </w:r>
      <w:r w:rsidR="00265F37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most of us that get out of the military get out,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 just went to the Council for college and military education,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60 percent of people who get out of the military and they don't have a degree.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still need jobs, they still have kids,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still have families, they still have bills,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still have wants, desires, and needs.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At the end of the day, it is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responsibility as service members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make sure that we're preparing for the transition.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better way to do it than to pick a career,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 to pick certifications,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to do all of these things that are going to allow for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us to not only explore more in school,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also make a livable wage,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not just livable,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allows for us to do the things that we want to do because after however many years,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2, 3, 4, 5, 6, 7,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20, 30 years of military service,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want to be able to treat yourself also in careers and techs.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industry right now has gaps.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are so many tech jobs that are out there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right now and we don't have people to fill them,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so at WGU,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not only are we focusing in on the tech and </w:t>
      </w:r>
      <w:r>
        <w:rPr>
          <w:rFonts w:cstheme="minorHAnsi"/>
          <w:noProof/>
          <w:sz w:val="22"/>
          <w:szCs w:val="22"/>
          <w:lang w:bidi="he-IL"/>
        </w:rPr>
        <w:lastRenderedPageBreak/>
        <w:t>getting you to degree,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also have partnerships with employers that we're going to be bringing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 into this podcast series so that you can have access and attainment,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still be able to get out there and instead of making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$16,000 a year after you serve in your country,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make 40, 50, 60.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working at Amazon,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working at PlayStation or Xbox,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like I've said, why don't you tell him about that, right?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F72E13F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2A55CC39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This is funny.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friend of mine,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both got out at the same time and we both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went to Computer Sciences Corporation for a bit,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before they got bought out.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both worked at Office of Naval Intelligence,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both did the same job.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both had the same post,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same rank, we were identical in every way.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only way we weren't identical is,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had a bachelor's degree and he did not.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started at Computer Sciences Corporation for $55,000 a year,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1999, money not bad.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Started 65, and it's just a bachelor's degree,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the only difference between the two of us,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had the exact same schools,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backgrounds, had served with this guy for 11 years, and he was attacked.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like $10,000, that's a lot of money in '99.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was a new car in 1999.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8886426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2D3F1FB4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 power of certifications is real and so there's this thing that the Navy uses,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actually all the services have, it's called COOL.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COOL is the prediction lean outlet and it allows for our website and it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allows for service members to go in and get certifications that the military pays for.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Again, certifications are the hot thing.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story that they have,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three people that get out of the military on the same day,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one of them is an E4,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decided to do all the Navy COOL stuff,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was only in the Navy for six years,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decided to get out but did all of the Navy COOL,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US maps certifications that she could.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was an E6, who had been in for 10 years and decided, you know what,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going to get out and make more money working at one of these military contractors,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like LightOS, or SAIC or Booz Allen, or something like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telling you guys out there because I'm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trying to get these partnerships goal with these guys or whatever.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if you hear this, then call 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anyhow, then you have a chief, who's been in,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24 years, is retiring,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doesn't have a degree, but has a whole lot of experience in the area,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they all apply for a contractor position,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they all get the contractor position,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show up to work and you find out that she, the E4,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the supervisor for the first-class for 10 years,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chief for 24 years,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she took the time to let Navy COOL pay for the certifications.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power in that.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9B012DB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490349CF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 Out of one of the things I was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taught was interesting is this that came from my upfront,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as a scholar is don't ever say no.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If your commander says, "Hey, would you be </w:t>
      </w:r>
      <w:r w:rsidR="00F8553D">
        <w:rPr>
          <w:rFonts w:cstheme="minorHAnsi"/>
          <w:noProof/>
          <w:sz w:val="22"/>
          <w:szCs w:val="22"/>
          <w:lang w:bidi="he-IL"/>
        </w:rPr>
        <w:t>interested in</w:t>
      </w:r>
      <w:r>
        <w:rPr>
          <w:rFonts w:cstheme="minorHAnsi"/>
          <w:noProof/>
          <w:sz w:val="22"/>
          <w:szCs w:val="22"/>
          <w:lang w:bidi="he-IL"/>
        </w:rPr>
        <w:t>?" Say yes.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if you say yes,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end up doing COOL stuff.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ended up actually running around with the Royal Marines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six months because I said yes.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many American sailors can say you ran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around where the Royal Marines and you served on board at Royal Navy ship?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Did you know that Royal Navy ships still have run rations?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2CCFC8C" w14:textId="77777777" w:rsidR="00641B3C" w:rsidRDefault="00641B3C" w:rsidP="00F8553D">
      <w:pPr>
        <w:pStyle w:val="SpeakerInformation"/>
        <w:spacing w:after="120" w:line="240" w:lineRule="auto"/>
      </w:pPr>
    </w:p>
    <w:p w14:paraId="1E3373B3" w14:textId="5832E01F" w:rsidR="00F8553D" w:rsidRPr="004228F9" w:rsidRDefault="00F8553D" w:rsidP="00F8553D">
      <w:pPr>
        <w:pStyle w:val="SpeakerInformation"/>
        <w:spacing w:after="120" w:line="240" w:lineRule="auto"/>
      </w:pPr>
      <w:r>
        <w:lastRenderedPageBreak/>
        <w:t xml:space="preserve">Speaker #3 (Davon Copeland): </w:t>
      </w:r>
    </w:p>
    <w:p w14:paraId="25D8632D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was about to say.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9617183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62A57EAF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They would literally give you run rations onboard a British ship, so basically-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Yeah.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American ships can have a beer.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1F9E076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05C1AEBF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would say this, there's copious amount of AL on board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foreign ships and they allow for them to partake while on their way.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25978FA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41AB1078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Honestly, and it's that way too even nowadays.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don't say no, if you just go ahead and try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all of a sudden you're seen as adventurous,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taking advantage of all the military benefits,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taking advantage of that military culture where you are going to be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rewarded for going out on point in ways that your brother may not necessarily go,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there're other people who will hang back.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 lot of fun being out there because you just get this wild experience that,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my Navy wasn't like everybody else's Navy.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AA3A129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7F3B54C2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awesome. I do want to bring something up specifically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about what separates WGU from the other people that are out there in this space,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doing it is, we have very competitive scholarships and everybody will say,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"Well, scholarships, everybody has scholarships."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difference with us is that,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you're looking at our students,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got about 18k that are military connected.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We're not just talking about active duty,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reserves and the guard,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 Space Force.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Yeah, I said it. We're also talking about their spouses and their dependents.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22F87B2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1F1444E9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Knowing that, you've got Military Appreciation Scholarship here?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7A4697F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7BBAE30A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$2,500 and I know that that sounds like it's not a lot,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 thing about WGU is that we want people to come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our school and not have to go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broke going to college because they want to pivot our Upskill.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have a flat rate tuition,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we're cheaper than all of the colleges and we're accredited everywhere.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is correct, everywhere.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here's the thing, you can take your degree with you wherever you go.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BA4FEB4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344AE610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Here's the thing I like about it, that 2,500 bucks I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figure that my program for six months,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total six months cost is $3,500.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if you get that $2,500 scholarship,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going to come up with $1,000.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868B766" w14:textId="77777777" w:rsidR="00F8553D" w:rsidRPr="004228F9" w:rsidRDefault="00F8553D" w:rsidP="00F8553D">
      <w:pPr>
        <w:pStyle w:val="SpeakerInformation"/>
        <w:spacing w:after="120" w:line="240" w:lineRule="auto"/>
      </w:pPr>
      <w:r>
        <w:lastRenderedPageBreak/>
        <w:t xml:space="preserve">Speaker #3 (Davon Copeland): </w:t>
      </w:r>
    </w:p>
    <w:p w14:paraId="14F88D1A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E49DF43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729C0CC8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for six months, and that's for as many courses as you can take.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if you transfer in 83 courses,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83 credits and you only need 41,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paying 1,000 bucks,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can get it done in six months.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7A345A5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38BF5857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Exactly. With the competency-based model,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probably already did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the question is, why not you?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FACD561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0298B1E9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Why not now? I'd do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did it. You know,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come. Talk to 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Talk to Dav</w:t>
      </w:r>
      <w:r w:rsidR="00F8553D">
        <w:rPr>
          <w:rFonts w:cstheme="minorHAnsi"/>
          <w:noProof/>
          <w:sz w:val="22"/>
          <w:szCs w:val="22"/>
          <w:lang w:bidi="he-IL"/>
        </w:rPr>
        <w:t>o</w:t>
      </w:r>
      <w:r>
        <w:rPr>
          <w:rFonts w:cstheme="minorHAnsi"/>
          <w:noProof/>
          <w:sz w:val="22"/>
          <w:szCs w:val="22"/>
          <w:lang w:bidi="he-IL"/>
        </w:rPr>
        <w:t>n, and have a good time.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Let us know what you're thinking.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is truly a privilege just serve you, and it really is.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Again, you've got this really warm,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welcoming military community here at the college and you might as well just do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not going to hurt you, it's not going to take anything away from you.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6EDD7DD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22094E9B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Again, what's the worst that can happen?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be successful, you'll have options.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A1961FB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638D1AFA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Yeah, you won't see that chief walk around with that coffee mug, permanent hand grip.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750DF95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12213676" w14:textId="51D51E63" w:rsidR="00F8553D" w:rsidRDefault="00AB3D2D" w:rsidP="00AB3D2D">
      <w:pPr>
        <w:rPr>
          <w:rFonts w:cstheme="minorHAnsi"/>
          <w:noProof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First of all, you'll always see the chief walking around with a coffee mug,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is definitely a requirement, I got mine right here.</w:t>
      </w:r>
    </w:p>
    <w:p w14:paraId="1F32FE3F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6D4E3155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It was good talking to you. Thank you very much.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We'll be back around next week,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we'll be having Mike Peterson on board,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talk about that route from enlisted to PhD,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from gunner's mate to multiple master's degree,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from officer to PhD,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 role of Mike Peterson.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BC771BA" w14:textId="77777777" w:rsidR="00F8553D" w:rsidRPr="004228F9" w:rsidRDefault="00F8553D" w:rsidP="00F8553D">
      <w:pPr>
        <w:pStyle w:val="SpeakerInformation"/>
        <w:spacing w:after="120" w:line="240" w:lineRule="auto"/>
      </w:pPr>
      <w:r>
        <w:t xml:space="preserve">Speaker #3 (Davon Copeland): </w:t>
      </w:r>
    </w:p>
    <w:p w14:paraId="76734A26" w14:textId="77777777" w:rsidR="00F8553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Everything in between. Let's get it.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FF0919C" w14:textId="77777777" w:rsidR="00F8553D" w:rsidRDefault="00F8553D" w:rsidP="00F8553D">
      <w:pPr>
        <w:pStyle w:val="SpeakerInformation"/>
        <w:spacing w:after="120" w:line="240" w:lineRule="auto"/>
      </w:pPr>
      <w:r>
        <w:t xml:space="preserve">Speaker #2 (Dan Morrill): </w:t>
      </w:r>
    </w:p>
    <w:p w14:paraId="79C43A81" w14:textId="21EC0472" w:rsidR="00AB3D2D" w:rsidRDefault="00AB3D2D" w:rsidP="00AB3D2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All right, guys. Thanks for coming.</w:t>
      </w:r>
    </w:p>
    <w:p w14:paraId="299B7CAA" w14:textId="77777777" w:rsidR="004228F9" w:rsidRDefault="004228F9" w:rsidP="004228F9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4CAC4683" w14:textId="70629F36" w:rsidR="00FD4A34" w:rsidRPr="00F8553D" w:rsidRDefault="00AB3D2D" w:rsidP="00F8553D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sectPr w:rsidR="00FD4A34" w:rsidRPr="00F8553D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0A5F" w14:textId="77777777" w:rsidR="0012310F" w:rsidRDefault="0012310F">
      <w:pPr>
        <w:spacing w:after="0" w:line="240" w:lineRule="auto"/>
      </w:pPr>
      <w:r>
        <w:separator/>
      </w:r>
    </w:p>
  </w:endnote>
  <w:endnote w:type="continuationSeparator" w:id="0">
    <w:p w14:paraId="3AA37D55" w14:textId="77777777" w:rsidR="0012310F" w:rsidRDefault="0012310F">
      <w:pPr>
        <w:spacing w:after="0" w:line="240" w:lineRule="auto"/>
      </w:pPr>
      <w:r>
        <w:continuationSeparator/>
      </w:r>
    </w:p>
  </w:endnote>
  <w:endnote w:type="continuationNotice" w:id="1">
    <w:p w14:paraId="3E4FFF2F" w14:textId="77777777" w:rsidR="0012310F" w:rsidRDefault="00123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0B8F" w14:textId="77777777" w:rsidR="0052048A" w:rsidRDefault="0052048A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47785493" w14:textId="77777777" w:rsidR="0052048A" w:rsidRDefault="0052048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A60F" w14:textId="77777777" w:rsidR="0012310F" w:rsidRDefault="0012310F">
      <w:pPr>
        <w:spacing w:after="0" w:line="240" w:lineRule="auto"/>
      </w:pPr>
      <w:r>
        <w:separator/>
      </w:r>
    </w:p>
  </w:footnote>
  <w:footnote w:type="continuationSeparator" w:id="0">
    <w:p w14:paraId="56D31B84" w14:textId="77777777" w:rsidR="0012310F" w:rsidRDefault="0012310F">
      <w:pPr>
        <w:spacing w:after="0" w:line="240" w:lineRule="auto"/>
      </w:pPr>
      <w:r>
        <w:continuationSeparator/>
      </w:r>
    </w:p>
  </w:footnote>
  <w:footnote w:type="continuationNotice" w:id="1">
    <w:p w14:paraId="7AA64163" w14:textId="77777777" w:rsidR="0012310F" w:rsidRDefault="001231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SubtitleChar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2D"/>
    <w:rsid w:val="00083B37"/>
    <w:rsid w:val="000A0612"/>
    <w:rsid w:val="0012310F"/>
    <w:rsid w:val="00145E60"/>
    <w:rsid w:val="001A728E"/>
    <w:rsid w:val="001E042A"/>
    <w:rsid w:val="001E15AB"/>
    <w:rsid w:val="00203D86"/>
    <w:rsid w:val="00225505"/>
    <w:rsid w:val="00265F37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228F9"/>
    <w:rsid w:val="004727F4"/>
    <w:rsid w:val="004A0A8D"/>
    <w:rsid w:val="004F6984"/>
    <w:rsid w:val="0052048A"/>
    <w:rsid w:val="00575B92"/>
    <w:rsid w:val="005A1F96"/>
    <w:rsid w:val="005D4DC9"/>
    <w:rsid w:val="005F7999"/>
    <w:rsid w:val="00626EDA"/>
    <w:rsid w:val="00641B3C"/>
    <w:rsid w:val="006438D5"/>
    <w:rsid w:val="00654C11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B3D2D"/>
    <w:rsid w:val="00AF20AE"/>
    <w:rsid w:val="00B637F4"/>
    <w:rsid w:val="00B656F7"/>
    <w:rsid w:val="00BC1FD2"/>
    <w:rsid w:val="00C8119B"/>
    <w:rsid w:val="00C92C41"/>
    <w:rsid w:val="00D15B9A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8553D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F0B61"/>
  <w15:chartTrackingRefBased/>
  <w15:docId w15:val="{4F0DE275-9BA3-473B-A1CC-A3D4C27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63</TotalTime>
  <Pages>11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</cp:revision>
  <dcterms:created xsi:type="dcterms:W3CDTF">2021-07-02T18:43:00Z</dcterms:created>
  <dcterms:modified xsi:type="dcterms:W3CDTF">2021-07-02T19:46:00Z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