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6B2B" w14:textId="7D18A3A8" w:rsidR="002A3E5E" w:rsidRDefault="00AF20AE" w:rsidP="00A16882">
      <w:pPr>
        <w:pStyle w:val="Heading1"/>
        <w:spacing w:after="240"/>
      </w:pPr>
      <w:r>
        <w:t xml:space="preserve">Transcript: </w:t>
      </w:r>
      <w:r w:rsidR="00C13F07" w:rsidRPr="00C13F07">
        <w:t>IT Podcast - Ep 73 - Mobile Apps That Can Help You Succeed with Julianne Koch and Jessica Galterio</w:t>
      </w:r>
    </w:p>
    <w:p w14:paraId="643F3612" w14:textId="77777777" w:rsidR="009F0E58" w:rsidRPr="00C13F07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C13F07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680A4E7E" w14:textId="0D23EF58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974474">
        <w:t>1</w:t>
      </w:r>
      <w:r w:rsidRPr="00145E60">
        <w:t xml:space="preserve"> (</w:t>
      </w:r>
      <w:r w:rsidR="00974474">
        <w:t>Narrator</w:t>
      </w:r>
      <w:r w:rsidRPr="00145E60">
        <w:t>):</w:t>
      </w:r>
      <w:r>
        <w:t xml:space="preserve"> </w:t>
      </w:r>
    </w:p>
    <w:p w14:paraId="311DD0FC" w14:textId="77777777" w:rsidR="00974474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F5657AD" w14:textId="7102176C" w:rsidR="00974474" w:rsidRDefault="00974474" w:rsidP="0097447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544DAFA0" w14:textId="77777777" w:rsidR="00974474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 and welcome to this episode of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Julianne Koch and I've been a program mentor in the IT college at WGU since 2012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35775F3" w14:textId="73915ABE" w:rsidR="00974474" w:rsidRDefault="00974474" w:rsidP="00974474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6B19901A" w14:textId="77777777" w:rsidR="00935BB3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Jessica Galterio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I've been a program mentor in the IT college since 2015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EBA2457" w14:textId="77777777" w:rsidR="00935BB3" w:rsidRDefault="00935BB3" w:rsidP="00935BB3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63AA134D" w14:textId="77777777" w:rsidR="003C592C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 live in an increasingly digital world and so many of my students are usingtools and resources that are portable and mobile than ever before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One of the most common questions I get from students is asking about</w:t>
      </w:r>
      <w:r w:rsidR="003C592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to study while they are on the go and how to stay on track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a ton of great resources out there that</w:t>
      </w:r>
      <w:r w:rsidR="003C592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helps students to study completely independently of time</w:t>
      </w:r>
      <w:r w:rsidR="003C592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place so that you can get your work done at a time that works with your schedule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EB36A23" w14:textId="77777777" w:rsidR="003C592C" w:rsidRDefault="003C592C" w:rsidP="003C592C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677C1A87" w14:textId="77777777" w:rsidR="003C592C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We're all busy adults and it's important to make school fit our schedules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we're going to talkabout a few different tools that are available on your phone or tablet</w:t>
      </w:r>
      <w:r w:rsidR="003C592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 that you can take them with you and get</w:t>
      </w:r>
      <w:r w:rsidR="003C592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study time in wherever it makes sense for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 the bus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in the car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waiting room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in line at the grocery store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waiting with the car pickup line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Your daughter's cheer competition when she's not performing obviously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in the park on your lunch break so you can enjoy some fresh air while you learn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F12A801" w14:textId="77777777" w:rsidR="003C592C" w:rsidRDefault="003C592C" w:rsidP="003C592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4A00CF89" w14:textId="77777777" w:rsidR="001A11FF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All right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first app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one's probably obvious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some of our listeners may not know it exists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WGU app is great for accessing your degree plan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course of study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other WGU resources like the Student Success Center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Library Writing Center and more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absolutely use this app to access your course material and it</w:t>
      </w:r>
      <w:r w:rsidR="001A11FF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can work together with the uCertify app for IT courses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also core-specific apps like ITIL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are developed by the service provider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might be a great approach when you're working on those courses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F7EE7A3" w14:textId="77777777" w:rsidR="006D4B79" w:rsidRDefault="006D4B79" w:rsidP="001A11FF">
      <w:pPr>
        <w:pStyle w:val="SpeakerInformation"/>
        <w:spacing w:after="120" w:line="240" w:lineRule="auto"/>
      </w:pPr>
    </w:p>
    <w:p w14:paraId="05ED2245" w14:textId="77777777" w:rsidR="006D4B79" w:rsidRDefault="006D4B79" w:rsidP="001A11FF">
      <w:pPr>
        <w:pStyle w:val="SpeakerInformation"/>
        <w:spacing w:after="120" w:line="240" w:lineRule="auto"/>
      </w:pPr>
    </w:p>
    <w:p w14:paraId="1C268C5E" w14:textId="22893CC5" w:rsidR="001A11FF" w:rsidRDefault="001A11FF" w:rsidP="001A11FF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01C49031" w14:textId="77777777" w:rsidR="001A11FF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Calendar apps can be really helpful too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Use the one that's built-in on your phone or something more robust like I student Pro</w:t>
      </w:r>
      <w:r w:rsidR="001A11FF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where you can put deadlines in and it will count down for you to help you stay organized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Something I like to do with my calendar app is to put</w:t>
      </w:r>
      <w:r w:rsidR="001A11FF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location of any event that I need to be 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Something as simple as a doctor's appointment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way I get a reminder of when I need to leave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CDC4804" w14:textId="77777777" w:rsidR="001A11FF" w:rsidRDefault="001A11FF" w:rsidP="001A11FF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6AA24039" w14:textId="77777777" w:rsidR="00855492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Another app that would be really helpful is some goal tracking app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there are a ton of different ones out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Find one that works really well for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I really look for when I look at a goal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tracking app is something that can set deadlines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can give you reminders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of them can actually make your goal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tracking into a little game or completing your goals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 things like grow a virtual forest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One of them is set up in a way that I found really interesting because it can take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turning your goals and getting those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accomplished and make it feel more like you're playing a pen and paper RPG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into D&amp;D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might want to find that app to see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we can turn our goals into killing monsters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One that I've seen used by myself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many of my students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things like focus to do</w:t>
      </w:r>
      <w:r w:rsidR="00855492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Habitica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Strides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Todoist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Way of Life are a few different apps that I've seen that work really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many others out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don't like the one that you download today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try another one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check it 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Tracking your goals and paying attention to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everything that you have on that list and seeing those things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get checked off will absolutely help you to be more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successful and continue that momentum as you keep going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D86C909" w14:textId="77777777" w:rsidR="00855492" w:rsidRDefault="00855492" w:rsidP="0085549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1D509C20" w14:textId="77777777" w:rsidR="00855492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Crossing something off a to-do list is incredibly satisfying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882457A" w14:textId="77777777" w:rsidR="00855492" w:rsidRDefault="00855492" w:rsidP="0085549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5FA05713" w14:textId="77777777" w:rsidR="00855492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539693E" w14:textId="77777777" w:rsidR="00855492" w:rsidRDefault="00855492" w:rsidP="0085549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4C5ECCA4" w14:textId="77777777" w:rsidR="006D4B79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Flashcard apps will help you with retention andrecall and Quizlet is probably the most popular 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a ton of other great flashcard apps out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Even just the act of physically creating the flashcards in</w:t>
      </w:r>
      <w:r w:rsidR="0085549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 app can be really beneficial and help you retain that content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BDD8C56" w14:textId="77777777" w:rsidR="006D4B79" w:rsidRDefault="006D4B79" w:rsidP="006D4B79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2328C34C" w14:textId="77777777" w:rsidR="006D4B79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Another app that's really great is any Pomodoro app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 are a lot of these apps out there for Pomodoro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a great technique for keeping yourself focused on study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set a timer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use that time to get the studying going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of those goal or study- focused apps already have built-in Pomodoro utilization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like focused to do which is one that I've used that does</w:t>
      </w:r>
      <w:r w:rsidR="006D4B79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that Pomodoro utilization in there that connects it with your goals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there are a ton of standalone Pomodoro apps out there that you can find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Find one that works for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Use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more information on what the Pomodoro Technique is</w:t>
      </w:r>
      <w:r w:rsidR="006D4B79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how that works and how you can be a successful student using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check out our Pomodoro episode that's dedicated specifically to</w:t>
      </w:r>
      <w:r w:rsidR="006D4B79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strategy and how to help you use that to be a good student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DD8FAAC" w14:textId="77777777" w:rsidR="006D4B79" w:rsidRDefault="006D4B79" w:rsidP="006D4B79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209FC3FA" w14:textId="77777777" w:rsidR="006D4B79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Don't forget about note-taking apps like Evernote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Google Keep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OneNote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These are great for taking notes when you can't physically</w:t>
      </w:r>
      <w:r w:rsidR="006D4B79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write them by hand and something I recommend is</w:t>
      </w:r>
      <w:r w:rsidR="006D4B79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making sure that the app you choose works</w:t>
      </w:r>
      <w:r w:rsidR="006D4B79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across all the different devices and platforms that you might use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just going to increase the likelihood</w:t>
      </w:r>
      <w:r w:rsidR="006D4B79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you use it and you use it in a meaningful way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C2E245D" w14:textId="77777777" w:rsidR="006D4B79" w:rsidRDefault="006D4B79" w:rsidP="006D4B79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3FA3B578" w14:textId="4DE155CD" w:rsidR="00974474" w:rsidRDefault="004D5E23" w:rsidP="004D5E23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thank you for listening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Hopefully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were able to find an app that will help you</w:t>
      </w:r>
      <w:r w:rsidR="006D4B79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to be the most successful student you can be here at WGU </w:t>
      </w:r>
    </w:p>
    <w:p w14:paraId="06758368" w14:textId="7336302D" w:rsidR="00974474" w:rsidRDefault="00974474" w:rsidP="00974474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53A2CFC0" w14:textId="77F16B95" w:rsidR="00FD4A34" w:rsidRPr="00974474" w:rsidRDefault="004D5E23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[MUSIC]Schedule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97447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62BE" w14:textId="77777777" w:rsidR="002B764F" w:rsidRDefault="002B764F">
      <w:pPr>
        <w:spacing w:after="0" w:line="240" w:lineRule="auto"/>
      </w:pPr>
      <w:r>
        <w:separator/>
      </w:r>
    </w:p>
  </w:endnote>
  <w:endnote w:type="continuationSeparator" w:id="0">
    <w:p w14:paraId="37AB8997" w14:textId="77777777" w:rsidR="002B764F" w:rsidRDefault="002B764F">
      <w:pPr>
        <w:spacing w:after="0" w:line="240" w:lineRule="auto"/>
      </w:pPr>
      <w:r>
        <w:continuationSeparator/>
      </w:r>
    </w:p>
  </w:endnote>
  <w:endnote w:type="continuationNotice" w:id="1">
    <w:p w14:paraId="4CAF7930" w14:textId="77777777" w:rsidR="002B764F" w:rsidRDefault="002B7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4974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6450AA59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3595" w14:textId="77777777" w:rsidR="002B764F" w:rsidRDefault="002B764F">
      <w:pPr>
        <w:spacing w:after="0" w:line="240" w:lineRule="auto"/>
      </w:pPr>
      <w:r>
        <w:separator/>
      </w:r>
    </w:p>
  </w:footnote>
  <w:footnote w:type="continuationSeparator" w:id="0">
    <w:p w14:paraId="68085321" w14:textId="77777777" w:rsidR="002B764F" w:rsidRDefault="002B764F">
      <w:pPr>
        <w:spacing w:after="0" w:line="240" w:lineRule="auto"/>
      </w:pPr>
      <w:r>
        <w:continuationSeparator/>
      </w:r>
    </w:p>
  </w:footnote>
  <w:footnote w:type="continuationNotice" w:id="1">
    <w:p w14:paraId="59A05221" w14:textId="77777777" w:rsidR="002B764F" w:rsidRDefault="002B76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1C"/>
    <w:rsid w:val="00083B37"/>
    <w:rsid w:val="000A0612"/>
    <w:rsid w:val="00145E60"/>
    <w:rsid w:val="001A11FF"/>
    <w:rsid w:val="001A728E"/>
    <w:rsid w:val="001E042A"/>
    <w:rsid w:val="001E15AB"/>
    <w:rsid w:val="00203D86"/>
    <w:rsid w:val="00225505"/>
    <w:rsid w:val="00275F75"/>
    <w:rsid w:val="00290E23"/>
    <w:rsid w:val="002A3E5E"/>
    <w:rsid w:val="002B764F"/>
    <w:rsid w:val="002C1D4B"/>
    <w:rsid w:val="002F7AA8"/>
    <w:rsid w:val="003312ED"/>
    <w:rsid w:val="003C592C"/>
    <w:rsid w:val="003C6760"/>
    <w:rsid w:val="003C7E09"/>
    <w:rsid w:val="003D02CC"/>
    <w:rsid w:val="004018C1"/>
    <w:rsid w:val="00401A7F"/>
    <w:rsid w:val="004727F4"/>
    <w:rsid w:val="004A0A8D"/>
    <w:rsid w:val="004D5E23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4B79"/>
    <w:rsid w:val="006D7FF8"/>
    <w:rsid w:val="00704472"/>
    <w:rsid w:val="00791457"/>
    <w:rsid w:val="007F372E"/>
    <w:rsid w:val="00855492"/>
    <w:rsid w:val="008615B8"/>
    <w:rsid w:val="008D5E06"/>
    <w:rsid w:val="008D6D77"/>
    <w:rsid w:val="008F22E5"/>
    <w:rsid w:val="00935BB3"/>
    <w:rsid w:val="00954BFF"/>
    <w:rsid w:val="00974474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13F07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3C1C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8C72E"/>
  <w15:chartTrackingRefBased/>
  <w15:docId w15:val="{E89B304F-080B-4220-ACBE-F552464C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2021-09-15T21:23:00Z</dcterms:created>
  <dcterms:modified xsi:type="dcterms:W3CDTF">2021-09-15T21:23:00Z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