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8AE5" w14:textId="5F2F8761" w:rsidR="002A3E5E" w:rsidRDefault="00AF20AE" w:rsidP="00A16882">
      <w:pPr>
        <w:pStyle w:val="Heading1"/>
        <w:spacing w:after="240"/>
      </w:pPr>
      <w:r>
        <w:t xml:space="preserve">Transcript: </w:t>
      </w:r>
      <w:r w:rsidR="00C86614">
        <w:t>It Podcast – Ep 56 – Multi-Developer Environments with Carolyn Sher-DeCusatis – mark Kinkead - Dave Couch</w:t>
      </w:r>
    </w:p>
    <w:p w14:paraId="54E65306" w14:textId="77777777" w:rsidR="009F0E58" w:rsidRPr="00C86614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86614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230BF33C" w14:textId="1C52915C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C86614">
        <w:t>1</w:t>
      </w:r>
      <w:r w:rsidRPr="00145E60">
        <w:t xml:space="preserve"> (</w:t>
      </w:r>
      <w:r w:rsidR="00C86614">
        <w:t>Narrator</w:t>
      </w:r>
      <w:r w:rsidRPr="00145E60">
        <w:t>):</w:t>
      </w:r>
      <w:r>
        <w:t xml:space="preserve"> </w:t>
      </w:r>
    </w:p>
    <w:p w14:paraId="1FCC92AF" w14:textId="77777777" w:rsidR="00C8661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Flexible, portable, profound.</w:t>
      </w:r>
    </w:p>
    <w:p w14:paraId="504C0CFA" w14:textId="5016BB37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C86614">
        <w:t>2</w:t>
      </w:r>
      <w:r>
        <w:t xml:space="preserve"> (</w:t>
      </w:r>
      <w:r w:rsidR="00C86614" w:rsidRPr="00C86614">
        <w:t>Carolyn Sher-</w:t>
      </w:r>
      <w:proofErr w:type="spellStart"/>
      <w:r w:rsidR="00C86614" w:rsidRPr="00C86614">
        <w:t>DeCusatis</w:t>
      </w:r>
      <w:proofErr w:type="spellEnd"/>
      <w:r>
        <w:t xml:space="preserve">): </w:t>
      </w:r>
    </w:p>
    <w:p w14:paraId="213B03DA" w14:textId="77777777" w:rsidR="00C8661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I'm Carolyn Sher-DeCusatis.</w:t>
      </w:r>
    </w:p>
    <w:p w14:paraId="1A880DEE" w14:textId="10BC466C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C86614">
        <w:t>3</w:t>
      </w:r>
      <w:r>
        <w:t xml:space="preserve"> (</w:t>
      </w:r>
      <w:r w:rsidR="00C86614" w:rsidRPr="00C86614">
        <w:t xml:space="preserve">Mark </w:t>
      </w:r>
      <w:proofErr w:type="spellStart"/>
      <w:r w:rsidR="00C86614" w:rsidRPr="00C86614">
        <w:t>Kinkead</w:t>
      </w:r>
      <w:proofErr w:type="spellEnd"/>
      <w:r>
        <w:t xml:space="preserve">): </w:t>
      </w:r>
    </w:p>
    <w:p w14:paraId="6EFCFB25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Mark Kinkead.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0EF0823B" w14:textId="77777777" w:rsidR="00533FC4" w:rsidRDefault="00533FC4" w:rsidP="00533FC4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37D9C0E5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We're two course instructors on software team and today we're joined by Dave Couch,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 is the evaluation supervisor for programming courses.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55B26174" w14:textId="023F368E" w:rsidR="00533FC4" w:rsidRPr="00533FC4" w:rsidRDefault="00533FC4" w:rsidP="00533FC4">
      <w:pPr>
        <w:pStyle w:val="SpeakerInformation"/>
        <w:spacing w:after="120" w:line="240" w:lineRule="auto"/>
      </w:pPr>
      <w:r>
        <w:t>Speaker #</w:t>
      </w:r>
      <w:r>
        <w:t>4</w:t>
      </w:r>
      <w:r>
        <w:t xml:space="preserve"> (</w:t>
      </w:r>
      <w:r>
        <w:t>Dave Couch</w:t>
      </w:r>
      <w:r>
        <w:t xml:space="preserve">): </w:t>
      </w:r>
    </w:p>
    <w:p w14:paraId="3A14AD65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the best way to put it, yeah.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40D5C2B9" w14:textId="77777777" w:rsidR="00533FC4" w:rsidRDefault="00533FC4" w:rsidP="00533FC4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08DCFFCB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60E89D81" w14:textId="77777777" w:rsidR="00533FC4" w:rsidRPr="00533FC4" w:rsidRDefault="00533FC4" w:rsidP="00533FC4">
      <w:pPr>
        <w:pStyle w:val="SpeakerInformation"/>
        <w:spacing w:after="120" w:line="240" w:lineRule="auto"/>
      </w:pPr>
      <w:r>
        <w:t xml:space="preserve">Speaker #4 (Dave Couch): </w:t>
      </w:r>
    </w:p>
    <w:p w14:paraId="748CEEE1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in charge of all the evaluators that do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evaluations for all the programming and software courses.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5DB514C3" w14:textId="77777777" w:rsidR="00533FC4" w:rsidRDefault="00533FC4" w:rsidP="00533FC4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3ED922AE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My experience in programming comes from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more academic setting where I did a lot of prototyping and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building small-scale things that hadn't been built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before to accomplish a goal for one or two people.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Mark comes from an industrial environment.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2B144015" w14:textId="77777777" w:rsidR="00533FC4" w:rsidRDefault="00533FC4" w:rsidP="00533FC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1739BAD1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I've worked a lot in military and in law enforcement.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done financial commodities trading and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various other self-gaming and various other very small projects.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I don't know what you'd call small,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yes, I have.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no, I'm not a great academic,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can barely spell my name.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1CC0AB1C" w14:textId="77777777" w:rsidR="00533FC4" w:rsidRDefault="00533FC4" w:rsidP="00533FC4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60D9ADE2" w14:textId="77777777" w:rsidR="00533FC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Dave, you did some ERP programming before you came here?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19F0AE8A" w14:textId="77777777" w:rsidR="00533FC4" w:rsidRPr="00533FC4" w:rsidRDefault="00533FC4" w:rsidP="00533FC4">
      <w:pPr>
        <w:pStyle w:val="SpeakerInformation"/>
        <w:spacing w:after="120" w:line="240" w:lineRule="auto"/>
      </w:pPr>
      <w:r>
        <w:lastRenderedPageBreak/>
        <w:t xml:space="preserve">Speaker #4 (Dave Couch): </w:t>
      </w:r>
    </w:p>
    <w:p w14:paraId="566FAE91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before I came to WGU,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large-scale ERPs for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manufacturing or sales companies that might have 100 offices across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US and they would need a database to figure out how to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query large amounts of data to find just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specific parts you need or how they put together,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say a solar panel which has hundreds of little parts,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each all have different numbers.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how do you do that in layers and keep track of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 parts of the cost-benefit of factors are all known.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3F743198" w14:textId="77777777" w:rsidR="00210A05" w:rsidRDefault="00210A05" w:rsidP="00210A05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12A990FC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You've done a little bit, that's for sure. Wow.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436A613A" w14:textId="77777777" w:rsidR="00210A05" w:rsidRPr="00533FC4" w:rsidRDefault="00210A05" w:rsidP="00210A05">
      <w:pPr>
        <w:pStyle w:val="SpeakerInformation"/>
        <w:spacing w:after="120" w:line="240" w:lineRule="auto"/>
      </w:pPr>
      <w:r>
        <w:t xml:space="preserve">Speaker #4 (Dave Couch): </w:t>
      </w:r>
    </w:p>
    <w:p w14:paraId="495FDEF2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Just a little bit. Yeah, there's nothing like spending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three weeks on a piece of code and it's still not working and you're like, I'm so tired.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4A2D23C9" w14:textId="77777777" w:rsidR="00210A05" w:rsidRDefault="00210A05" w:rsidP="00210A05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6410AA48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We've all learned different ways of programming and different techniques.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mean, I've started in the old days in the military,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was all waterfall model and have watched it all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transform into Agile and beyond and prototyping,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are much better ways to work.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14239F38" w14:textId="77777777" w:rsidR="00210A05" w:rsidRPr="00533FC4" w:rsidRDefault="00210A05" w:rsidP="00210A05">
      <w:pPr>
        <w:pStyle w:val="SpeakerInformation"/>
        <w:spacing w:after="120" w:line="240" w:lineRule="auto"/>
      </w:pPr>
      <w:r>
        <w:t xml:space="preserve">Speaker #4 (Dave Couch): </w:t>
      </w:r>
    </w:p>
    <w:p w14:paraId="2DFF465B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Absolutely.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020ABF8D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2E63E179" w14:textId="77777777" w:rsidR="00210A05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What do you know about Pair Programming, Carolyn?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77FC88B9" w14:textId="77777777" w:rsidR="00210A05" w:rsidRDefault="00210A05" w:rsidP="00210A05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622F6C85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while studying programming,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wasn't trained as a programmer.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started off with a degree in physics and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needing stuff and having friends that needed stuff.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 went back to school when I was in my 40s,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got my graduate degrees.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Everything was about agile,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we did a big emphasis on pair programming,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both to teach people like me who were coming [inaudible] even people more like me,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people also from other environments who were getting up to snuff on Agile and XP.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just because it's a really good technique.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you're doing Pair Programming,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two people working on the same computer and one of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them is driving and one of them is keep it sink,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 really makes you much more efficient.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lose as much time from having two people have done the job, you would think,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something like only 15 percent because you gain so much in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quality of the code by having two sets of eyes looking at it and not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having as many delays when you just don't know what to do spinning your wheels.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71633C57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071CA519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lastRenderedPageBreak/>
        <w:t>I was going to say I've worked in larger projects where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we've had seven people working on, shall we say,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same three code files that are shared amongst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various other activities when we're adding features and those sorts of things.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would use Rational Rose as our version control system.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would all get together on one particular day,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probably on Friday or something before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 lunch and then we would all get together and merge.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would draw straw sometimes and one-person would merge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their code into the codebase first and then the others would,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would share that day and get together and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talk about whatever your buddy has done and when we have conflicts,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would sit there, right there and resolve them and all that other stuff.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were very large groups.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with the Agile method that came in,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more paring down of responsibilities for people,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still have a lot of that large group sharing that goes on.</w:t>
      </w:r>
    </w:p>
    <w:p w14:paraId="387B696E" w14:textId="77777777" w:rsidR="003C4927" w:rsidRDefault="003C4927" w:rsidP="003C4927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3CB4E7C4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know that I really focus on the background in Agile whenever I meet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students and we share screens, whether it's debugging,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a really good technique for because of the two sets of eyes,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whether it's just helping somebody who's stuck because of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sense in Pair Programming that you don't spin your wheels as much.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4E44991E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655F7D1B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 lot of this makes me think about open source projects and how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big some of those projects are and it just seems to me with how people are spread out.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these techniques are very important for them to follow and keep working through.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Definitely, open-source and all that stuff is something that we really like to use,</w:t>
      </w:r>
      <w:r w:rsidR="00533FC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we're all as programmers and coders,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very used to looking on the Internet and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finding a lot of stuff to use and that sort of thing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that becomes a problem here at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 when you're actually working on your programming courses,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it's different than the real world, don't you think Dave?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508E19AD" w14:textId="77777777" w:rsidR="003C4927" w:rsidRPr="00533FC4" w:rsidRDefault="003C4927" w:rsidP="003C4927">
      <w:pPr>
        <w:pStyle w:val="SpeakerInformation"/>
        <w:spacing w:after="120" w:line="240" w:lineRule="auto"/>
      </w:pPr>
      <w:r>
        <w:t xml:space="preserve">Speaker #4 (Dave Couch): </w:t>
      </w:r>
    </w:p>
    <w:p w14:paraId="046CBFE6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WGU we're a competency-based model,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need to demonstrate competency to pass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each course or assignment or task however it works in which course.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competency of most of the programming courses we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is not whether or not you can look on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Internet and figure out how to modify something like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 open-source solution but that you can actually demonstrate.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know how to code something from the ground up without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looking at somebody else's solution, which is different.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almost like this is the first step.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step would be using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open source stuff and since most of our courses are still that first step,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using all the tools and stuff out on the Internet would be inappropriate.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3F92D398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5AD274EE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so let's say that I want to go to Stack Overflow because I don't understand how to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convert a date-time into a zone date-time or something like that and I Google that,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would that be considered cheating?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69540D9A" w14:textId="77777777" w:rsidR="003C4927" w:rsidRPr="00533FC4" w:rsidRDefault="003C4927" w:rsidP="003C4927">
      <w:pPr>
        <w:pStyle w:val="SpeakerInformation"/>
        <w:spacing w:after="120" w:line="240" w:lineRule="auto"/>
      </w:pPr>
      <w:r>
        <w:lastRenderedPageBreak/>
        <w:t xml:space="preserve">Speaker #4 (Dave Couch): </w:t>
      </w:r>
    </w:p>
    <w:p w14:paraId="2423F968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If you just did one little piece like you trying to figure out how something works,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probably not considered as much cheating as trying to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use pretty much the entire code base or every element that way.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Realistically, you should be able to code each of these aspects without having to do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too much Google searches because a programmer should be able to know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do a lot of these things in just general practice.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like to use this example,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was doing my CS undergrad degree,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was one assignment in C++,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where we had to write a program that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basically was a checkbook and one of the last functions,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C++ uses functions,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 last functions was to write the checkout.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pretty sure people today probably don't even know what that is.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Starting to get myself seem old.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had to take the numbers and write 1000,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100 and in a sense had to be the fraction where it was 99 over 100.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actually really struggling on that part.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all the other stuff.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all the database stuff where I tract everything but I couldn't figure out,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the life we had to create the loops to get that to print properly.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actually go to Google and I found one that actually did it just by chance.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documented the heck out of that one little method.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said, this is the only method I did this in,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not the entire project,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just this one spot,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because I can't possibly make it any better or do anything different.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in reality, we should really try to shy away from doing that too often or at all.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62AD5D71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1E4235D7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Like I go to GitHub or something like that and look at other people's projects,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they happen to be available,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would be considered a violation even if I don't take that code. Is that correct?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543978E0" w14:textId="77777777" w:rsidR="003C4927" w:rsidRPr="00533FC4" w:rsidRDefault="003C4927" w:rsidP="003C4927">
      <w:pPr>
        <w:pStyle w:val="SpeakerInformation"/>
        <w:spacing w:after="120" w:line="240" w:lineRule="auto"/>
      </w:pPr>
      <w:r>
        <w:t xml:space="preserve">Speaker #4 (Dave Couch): </w:t>
      </w:r>
    </w:p>
    <w:p w14:paraId="31D57D95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I'd say it is a violation because it's hard once you've seen it to not copy it,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subconsciously not copy it.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see students that get caught with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originality errors and the first thing we tell them is,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put that aside, don't look at it,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don't reference it, and write it from the ground up.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will always write it different.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can guarantee you if I write the same code twice,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will be differences in them.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will never write them exactly the same.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2FE5E166" w14:textId="77777777" w:rsidR="003C4927" w:rsidRDefault="003C4927" w:rsidP="003C4927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41A74C83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What are the examples in the learning resource or in the webinars?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0AB6F33E" w14:textId="77777777" w:rsidR="003C4927" w:rsidRPr="00533FC4" w:rsidRDefault="003C4927" w:rsidP="003C4927">
      <w:pPr>
        <w:pStyle w:val="SpeakerInformation"/>
        <w:spacing w:after="120" w:line="240" w:lineRule="auto"/>
      </w:pPr>
      <w:r>
        <w:t xml:space="preserve">Speaker #4 (Dave Couch): </w:t>
      </w:r>
    </w:p>
    <w:p w14:paraId="5F382EC2" w14:textId="0966A3D1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webinars, I don't think we have any examples that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specifically tell you every piece of code, correct?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2912E245" w14:textId="77777777" w:rsidR="003C4927" w:rsidRDefault="003C4927" w:rsidP="003C4927">
      <w:pPr>
        <w:pStyle w:val="SpeakerInformation"/>
        <w:spacing w:after="120" w:line="240" w:lineRule="auto"/>
      </w:pPr>
      <w:r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6F692786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have code snippets,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things that are likely equivalent of a Stack Overflow.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</w:p>
    <w:p w14:paraId="12F8C4A7" w14:textId="77777777" w:rsidR="003C4927" w:rsidRPr="00533FC4" w:rsidRDefault="003C4927" w:rsidP="003C4927">
      <w:pPr>
        <w:pStyle w:val="SpeakerInformation"/>
        <w:spacing w:after="120" w:line="240" w:lineRule="auto"/>
      </w:pPr>
      <w:r>
        <w:t xml:space="preserve">Speaker #4 (Dave Couch): </w:t>
      </w:r>
    </w:p>
    <w:p w14:paraId="709068F8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Okay. Yeah, some of the code snippets we know about and we look at them,</w:t>
      </w:r>
      <w:r w:rsidR="00533FC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discard them when we're doing an org-check.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</w:p>
    <w:p w14:paraId="1D7FEE6D" w14:textId="77777777" w:rsidR="003C4927" w:rsidRDefault="003C4927" w:rsidP="003C4927">
      <w:pPr>
        <w:pStyle w:val="SpeakerInformation"/>
        <w:spacing w:after="120" w:line="240" w:lineRule="auto"/>
      </w:pPr>
      <w:r>
        <w:lastRenderedPageBreak/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04F09CC6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Right.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</w:p>
    <w:p w14:paraId="2BD3E4E7" w14:textId="77777777" w:rsidR="003C4927" w:rsidRPr="00533FC4" w:rsidRDefault="003C4927" w:rsidP="003C4927">
      <w:pPr>
        <w:pStyle w:val="SpeakerInformation"/>
        <w:spacing w:after="120" w:line="240" w:lineRule="auto"/>
      </w:pPr>
      <w:r>
        <w:t xml:space="preserve">Speaker #4 (Dave Couch): </w:t>
      </w:r>
    </w:p>
    <w:p w14:paraId="6CC66BB5" w14:textId="77777777" w:rsidR="003C4927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 good example is you've got the template of the park class in software one.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Yeah, that shows up on the tools we use.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know that that's going to show up,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we don't look at that.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don't have a number we look at in papers.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look at the overall work, then determine,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this really a match to somebody else's stuff,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is it something that just is that's the best way to do it?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</w:p>
    <w:p w14:paraId="25E01D7F" w14:textId="77777777" w:rsidR="003C4927" w:rsidRDefault="003C4927" w:rsidP="003C4927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7B7D6909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 guess the bottom line is,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though it's very tempting to look at stuff,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should try your best to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 how to program these things and if you have trouble with them,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should refer to the online resources that we have here at WGU,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would that be a good way to put it?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</w:p>
    <w:p w14:paraId="72DE2142" w14:textId="77777777" w:rsidR="00087C34" w:rsidRPr="00533FC4" w:rsidRDefault="00087C34" w:rsidP="00087C34">
      <w:pPr>
        <w:pStyle w:val="SpeakerInformation"/>
        <w:spacing w:after="120" w:line="240" w:lineRule="auto"/>
      </w:pPr>
      <w:r>
        <w:t xml:space="preserve">Speaker #4 (Dave Couch): </w:t>
      </w:r>
    </w:p>
    <w:p w14:paraId="17E12644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 would be a good way to put it. A better way to think about it too is if you can't do</w:t>
      </w:r>
      <w:r w:rsidR="001173A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simple ones without having to have larger portions of this written for you,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have trouble when you get to the real world and your boss says, hey,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can you write this program to figure out the laser wavelength or something?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2A6D87C2" w14:textId="77777777" w:rsidR="00087C34" w:rsidRDefault="00087C34" w:rsidP="00087C3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0114CA70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Yes, that's right.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15A6EDAD" w14:textId="77777777" w:rsidR="00087C34" w:rsidRPr="00533FC4" w:rsidRDefault="00087C34" w:rsidP="00087C34">
      <w:pPr>
        <w:pStyle w:val="SpeakerInformation"/>
        <w:spacing w:after="120" w:line="240" w:lineRule="auto"/>
      </w:pPr>
      <w:r>
        <w:t xml:space="preserve">Speaker #4 (Dave Couch): </w:t>
      </w:r>
    </w:p>
    <w:p w14:paraId="32E2AAB1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Because you didn't learn the fundamentals,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won't be good for you. Yeah, you know what I mean?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3CBB1241" w14:textId="77777777" w:rsidR="00087C34" w:rsidRDefault="00087C34" w:rsidP="00087C3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569BB419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right.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1BDA2960" w14:textId="77777777" w:rsidR="00087C34" w:rsidRPr="00533FC4" w:rsidRDefault="00087C34" w:rsidP="00087C34">
      <w:pPr>
        <w:pStyle w:val="SpeakerInformation"/>
        <w:spacing w:after="120" w:line="240" w:lineRule="auto"/>
      </w:pPr>
      <w:r>
        <w:t xml:space="preserve">Speaker #4 (Dave Couch): </w:t>
      </w:r>
    </w:p>
    <w:p w14:paraId="26C37D38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don't want to see that. I want to see everybody succeed.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21777665" w14:textId="77777777" w:rsidR="00087C34" w:rsidRDefault="00087C34" w:rsidP="00087C3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25F47621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that's right. We definitely want to have you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confident when you leave the school for sure.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I think that's about all we've got for today,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thank you Dave for joining us.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63674321" w14:textId="77777777" w:rsidR="00087C34" w:rsidRPr="00533FC4" w:rsidRDefault="00087C34" w:rsidP="00087C34">
      <w:pPr>
        <w:pStyle w:val="SpeakerInformation"/>
        <w:spacing w:after="120" w:line="240" w:lineRule="auto"/>
      </w:pPr>
      <w:r>
        <w:t xml:space="preserve">Speaker #4 (Dave Couch): </w:t>
      </w:r>
    </w:p>
    <w:p w14:paraId="42F35660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Thank you.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5E7387D1" w14:textId="77777777" w:rsidR="00087C34" w:rsidRDefault="00087C34" w:rsidP="00087C3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00686934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Carolyn, any last words?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510E7DFB" w14:textId="77777777" w:rsidR="00087C34" w:rsidRDefault="00087C34" w:rsidP="00087C34">
      <w:pPr>
        <w:pStyle w:val="SpeakerInformation"/>
        <w:spacing w:after="120" w:line="240" w:lineRule="auto"/>
      </w:pPr>
      <w:r>
        <w:lastRenderedPageBreak/>
        <w:t>Speaker #2 (</w:t>
      </w:r>
      <w:r w:rsidRPr="00C86614">
        <w:t>Carolyn Sher-</w:t>
      </w:r>
      <w:proofErr w:type="spellStart"/>
      <w:r w:rsidRPr="00C86614">
        <w:t>DeCusatis</w:t>
      </w:r>
      <w:proofErr w:type="spellEnd"/>
      <w:r>
        <w:t xml:space="preserve">): </w:t>
      </w:r>
    </w:p>
    <w:p w14:paraId="2A72EA1E" w14:textId="77777777" w:rsidR="00087C3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Code like the wind.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</w:p>
    <w:p w14:paraId="158C460F" w14:textId="77777777" w:rsidR="00087C34" w:rsidRDefault="00087C34" w:rsidP="00087C34">
      <w:pPr>
        <w:pStyle w:val="SpeakerInformation"/>
        <w:spacing w:after="120" w:line="240" w:lineRule="auto"/>
      </w:pPr>
      <w:r>
        <w:t>Speaker #3 (</w:t>
      </w:r>
      <w:r w:rsidRPr="00C86614">
        <w:t xml:space="preserve">Mark </w:t>
      </w:r>
      <w:proofErr w:type="spellStart"/>
      <w:r w:rsidRPr="00C86614">
        <w:t>Kinkead</w:t>
      </w:r>
      <w:proofErr w:type="spellEnd"/>
      <w:r>
        <w:t xml:space="preserve">): </w:t>
      </w:r>
    </w:p>
    <w:p w14:paraId="632D047C" w14:textId="184A40AF" w:rsidR="00C8661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Everyone, take care.</w:t>
      </w:r>
    </w:p>
    <w:p w14:paraId="73A044E0" w14:textId="77777777" w:rsidR="00087C34" w:rsidRDefault="00087C34" w:rsidP="00087C34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708B1A61" w14:textId="15F6DEFA" w:rsidR="00FD4A34" w:rsidRPr="00C86614" w:rsidRDefault="00C86614" w:rsidP="00C8661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 w:rsidR="009F7520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WGU, a new kind of </w:t>
      </w:r>
      <w:r w:rsidR="009F7520">
        <w:rPr>
          <w:rFonts w:cstheme="minorHAnsi"/>
          <w:noProof/>
          <w:sz w:val="22"/>
          <w:szCs w:val="22"/>
          <w:lang w:bidi="he-IL"/>
        </w:rPr>
        <w:t>U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sectPr w:rsidR="00FD4A34" w:rsidRPr="00C8661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2E7B" w14:textId="77777777" w:rsidR="00C86614" w:rsidRDefault="00C86614">
      <w:pPr>
        <w:spacing w:after="0" w:line="240" w:lineRule="auto"/>
      </w:pPr>
      <w:r>
        <w:separator/>
      </w:r>
    </w:p>
  </w:endnote>
  <w:endnote w:type="continuationSeparator" w:id="0">
    <w:p w14:paraId="502A3BDF" w14:textId="77777777" w:rsidR="00C86614" w:rsidRDefault="00C86614">
      <w:pPr>
        <w:spacing w:after="0" w:line="240" w:lineRule="auto"/>
      </w:pPr>
      <w:r>
        <w:continuationSeparator/>
      </w:r>
    </w:p>
  </w:endnote>
  <w:endnote w:type="continuationNotice" w:id="1">
    <w:p w14:paraId="7C194BE2" w14:textId="77777777" w:rsidR="00C86614" w:rsidRDefault="00C86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A25C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08990BF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00EA" w14:textId="77777777" w:rsidR="00C86614" w:rsidRDefault="00C86614">
      <w:pPr>
        <w:spacing w:after="0" w:line="240" w:lineRule="auto"/>
      </w:pPr>
      <w:r>
        <w:separator/>
      </w:r>
    </w:p>
  </w:footnote>
  <w:footnote w:type="continuationSeparator" w:id="0">
    <w:p w14:paraId="7256979D" w14:textId="77777777" w:rsidR="00C86614" w:rsidRDefault="00C86614">
      <w:pPr>
        <w:spacing w:after="0" w:line="240" w:lineRule="auto"/>
      </w:pPr>
      <w:r>
        <w:continuationSeparator/>
      </w:r>
    </w:p>
  </w:footnote>
  <w:footnote w:type="continuationNotice" w:id="1">
    <w:p w14:paraId="3C788281" w14:textId="77777777" w:rsidR="00C86614" w:rsidRDefault="00C866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14"/>
    <w:rsid w:val="00083B37"/>
    <w:rsid w:val="00087C34"/>
    <w:rsid w:val="000A0612"/>
    <w:rsid w:val="001173A7"/>
    <w:rsid w:val="00145E60"/>
    <w:rsid w:val="001A728E"/>
    <w:rsid w:val="001E042A"/>
    <w:rsid w:val="001E15AB"/>
    <w:rsid w:val="00203D86"/>
    <w:rsid w:val="00210A05"/>
    <w:rsid w:val="00225505"/>
    <w:rsid w:val="00275F75"/>
    <w:rsid w:val="00290E23"/>
    <w:rsid w:val="002A3E5E"/>
    <w:rsid w:val="002C1D4B"/>
    <w:rsid w:val="002F7AA8"/>
    <w:rsid w:val="003312ED"/>
    <w:rsid w:val="003C4927"/>
    <w:rsid w:val="003C6760"/>
    <w:rsid w:val="003C7E09"/>
    <w:rsid w:val="003D02CC"/>
    <w:rsid w:val="004018C1"/>
    <w:rsid w:val="00401A7F"/>
    <w:rsid w:val="004727F4"/>
    <w:rsid w:val="004A0A8D"/>
    <w:rsid w:val="004F6984"/>
    <w:rsid w:val="00533FC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9F7520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86614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938A"/>
  <w15:chartTrackingRefBased/>
  <w15:docId w15:val="{CB8E9941-F949-4873-A500-57A70AE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296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</cp:revision>
  <dcterms:created xsi:type="dcterms:W3CDTF">2021-07-02T13:47:00Z</dcterms:created>
  <dcterms:modified xsi:type="dcterms:W3CDTF">2021-07-02T18:43:00Z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