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C0335F" w14:textId="37B92410" w:rsidR="002A3E5E" w:rsidRDefault="00AF20AE" w:rsidP="00A16882">
      <w:pPr>
        <w:pStyle w:val="Heading1"/>
        <w:spacing w:after="240"/>
      </w:pPr>
      <w:r>
        <w:t xml:space="preserve">Transcript: </w:t>
      </w:r>
      <w:r w:rsidR="003A540D" w:rsidRPr="003A540D">
        <w:t>C701 and C795 – Nmap Overview w/ Jenny Heiner</w:t>
      </w:r>
    </w:p>
    <w:p w14:paraId="277FAB4A" w14:textId="77777777" w:rsidR="009F0E58" w:rsidRPr="0068571E" w:rsidRDefault="002F7AA8" w:rsidP="004F6984">
      <w:pPr>
        <w:shd w:val="clear" w:color="auto" w:fill="DEEAF6" w:themeFill="accent1" w:themeFillTint="33"/>
        <w:rPr>
          <w:i/>
          <w:iCs/>
        </w:rPr>
      </w:pPr>
      <w:r w:rsidRPr="0068571E">
        <w:rPr>
          <w:i/>
          <w:iCs/>
        </w:rPr>
        <w:t>The following transcript is a verbatim account of the video or audio file accompanying this transcript.</w:t>
      </w:r>
    </w:p>
    <w:p w14:paraId="67DAFF4F" w14:textId="183F0321" w:rsidR="00203D86" w:rsidRDefault="003A540D" w:rsidP="0068571E">
      <w:pPr>
        <w:pStyle w:val="SpeakerInformation"/>
        <w:spacing w:after="120" w:line="240" w:lineRule="auto"/>
      </w:pPr>
      <w:r w:rsidRPr="00145E60">
        <w:t>Speaker</w:t>
      </w:r>
      <w:r>
        <w:t>:</w:t>
      </w:r>
      <w:r w:rsidR="00AF20AE">
        <w:t xml:space="preserve"> </w:t>
      </w:r>
      <w:r w:rsidRPr="003A540D">
        <w:t>Jenny Heiner</w:t>
      </w:r>
    </w:p>
    <w:p w14:paraId="7D4A8A99" w14:textId="77777777" w:rsidR="003A540D" w:rsidRDefault="003A540D" w:rsidP="003A540D">
      <w:pPr>
        <w:rPr>
          <w:rFonts w:cstheme="minorHAnsi"/>
          <w:sz w:val="22"/>
          <w:szCs w:val="22"/>
          <w:lang w:bidi="he-IL"/>
        </w:rPr>
      </w:pPr>
      <w:r>
        <w:rPr>
          <w:rFonts w:cstheme="minorHAnsi"/>
          <w:noProof/>
          <w:sz w:val="22"/>
          <w:szCs w:val="22"/>
          <w:lang w:bidi="he-IL"/>
        </w:rPr>
        <w:t>WGU is IT audio series. Flexible, portable, profound.</w:t>
      </w:r>
    </w:p>
    <w:p w14:paraId="2FB41B2D" w14:textId="69CF880C" w:rsidR="003A540D" w:rsidRDefault="003A540D" w:rsidP="003A540D">
      <w:pPr>
        <w:rPr>
          <w:rFonts w:cstheme="minorHAnsi"/>
          <w:noProof/>
          <w:sz w:val="22"/>
          <w:szCs w:val="22"/>
        </w:rPr>
      </w:pPr>
    </w:p>
    <w:p w14:paraId="59A329C5" w14:textId="63865C9B" w:rsidR="003A540D" w:rsidRDefault="003A540D" w:rsidP="003A540D">
      <w:pPr>
        <w:pStyle w:val="SpeakerInformation"/>
        <w:rPr>
          <w:rFonts w:cstheme="minorHAnsi"/>
          <w:noProof/>
          <w:sz w:val="22"/>
          <w:szCs w:val="22"/>
        </w:rPr>
      </w:pPr>
      <w:r w:rsidRPr="003A540D">
        <w:t>Jenny</w:t>
      </w:r>
    </w:p>
    <w:p w14:paraId="2B83501C" w14:textId="77777777" w:rsidR="003A540D" w:rsidRDefault="003A540D" w:rsidP="003A540D">
      <w:pPr>
        <w:rPr>
          <w:rFonts w:cstheme="minorHAnsi"/>
          <w:sz w:val="22"/>
          <w:szCs w:val="22"/>
          <w:lang w:bidi="he-IL"/>
        </w:rPr>
      </w:pPr>
      <w:r>
        <w:rPr>
          <w:rFonts w:cstheme="minorHAnsi"/>
          <w:noProof/>
          <w:sz w:val="22"/>
          <w:szCs w:val="22"/>
          <w:lang w:bidi="he-IL"/>
        </w:rPr>
        <w:t>In this degree program, one of the many network discovery and security auditing tools you will use, is Nmap. Nmap is praised for its flexibility and which it supports dozens of advanced techniques. It is powerful, portable, easy, free, well-documented, and supported by a large number of users developers. It has also won numerous awards, including information security product of the year by Linux Journal, InfoWorld and Codetalker Digest.</w:t>
      </w:r>
    </w:p>
    <w:p w14:paraId="67A515F1" w14:textId="77777777" w:rsidR="003A540D" w:rsidRDefault="003A540D" w:rsidP="003A540D">
      <w:pPr>
        <w:rPr>
          <w:rFonts w:cstheme="minorHAnsi"/>
          <w:noProof/>
          <w:sz w:val="22"/>
          <w:szCs w:val="22"/>
        </w:rPr>
      </w:pPr>
    </w:p>
    <w:p w14:paraId="43479B3D" w14:textId="77777777" w:rsidR="003A540D" w:rsidRDefault="003A540D" w:rsidP="003A540D">
      <w:pPr>
        <w:rPr>
          <w:rFonts w:cstheme="minorHAnsi"/>
          <w:sz w:val="22"/>
          <w:szCs w:val="22"/>
          <w:lang w:bidi="he-IL"/>
        </w:rPr>
      </w:pPr>
      <w:r>
        <w:rPr>
          <w:rFonts w:cstheme="minorHAnsi"/>
          <w:noProof/>
          <w:sz w:val="22"/>
          <w:szCs w:val="22"/>
          <w:lang w:bidi="he-IL"/>
        </w:rPr>
        <w:t>Best of all, its capabilities are profound, which proves in its popularity. Thousands of people download Nmap every day. You may have noticed the tool is featured in the Matrix Reloaded, Die Hard 4, The Bourne Ultimatum and so many more great movies. But the movies are not the only publications Nmap has been showcased. It has also been referenced in magazines, books, and you might just find Nmap in one comic book series. Can you believe it?</w:t>
      </w:r>
    </w:p>
    <w:p w14:paraId="2D1B4116" w14:textId="77777777" w:rsidR="003A540D" w:rsidRDefault="003A540D" w:rsidP="003A540D">
      <w:pPr>
        <w:rPr>
          <w:rFonts w:cstheme="minorHAnsi"/>
          <w:noProof/>
          <w:sz w:val="22"/>
          <w:szCs w:val="22"/>
        </w:rPr>
      </w:pPr>
    </w:p>
    <w:p w14:paraId="7677EC5B" w14:textId="423DA527" w:rsidR="003A540D" w:rsidRDefault="003A540D" w:rsidP="003A540D">
      <w:pPr>
        <w:rPr>
          <w:rFonts w:cstheme="minorHAnsi"/>
          <w:sz w:val="22"/>
          <w:szCs w:val="22"/>
          <w:lang w:bidi="he-IL"/>
        </w:rPr>
      </w:pPr>
      <w:r>
        <w:rPr>
          <w:rFonts w:cstheme="minorHAnsi"/>
          <w:noProof/>
          <w:sz w:val="22"/>
          <w:szCs w:val="22"/>
          <w:lang w:bidi="he-IL"/>
        </w:rPr>
        <w:t>Nmap celebrated its 24th birthday on September 1st, 2021, as Nmap was first released in Phrack Magazine Issue 51, September 1st, 1997. With its extensive reference guide and man pages, Nmap users are given all the resources needed to jump in and quickly learn this tool and all of its features. But Nmap isn't just a security tool, it offers the community. Significant effort has been put into</w:t>
      </w:r>
      <w:r>
        <w:rPr>
          <w:rFonts w:cstheme="minorHAnsi"/>
          <w:noProof/>
          <w:sz w:val="22"/>
          <w:szCs w:val="22"/>
          <w:lang w:bidi="he-IL"/>
        </w:rPr>
        <w:t xml:space="preserve"> </w:t>
      </w:r>
      <w:r>
        <w:rPr>
          <w:rFonts w:cstheme="minorHAnsi"/>
          <w:noProof/>
          <w:sz w:val="22"/>
          <w:szCs w:val="22"/>
          <w:lang w:bidi="he-IL"/>
        </w:rPr>
        <w:t>the development of this Nmap community where white papers, tutorials, and an Nmap book are available to its users. You can also subscribe to the Nmap hackers mailing list, its development lists and if you're old school, visit the IRC channel and join the fun. You can also jump into this community visiting Nmap Facebook page, Twitter feed, or pull in an RSS feed. Even if you are a novice with Nmap, you can start default scanning minutes after you download the latest release.</w:t>
      </w:r>
    </w:p>
    <w:p w14:paraId="71B36806" w14:textId="77777777" w:rsidR="003A540D" w:rsidRDefault="003A540D" w:rsidP="003A540D">
      <w:pPr>
        <w:rPr>
          <w:rFonts w:cstheme="minorHAnsi"/>
          <w:noProof/>
          <w:sz w:val="22"/>
          <w:szCs w:val="22"/>
        </w:rPr>
      </w:pPr>
    </w:p>
    <w:p w14:paraId="5B36F780" w14:textId="483E19BF" w:rsidR="003A540D" w:rsidRDefault="003A540D" w:rsidP="003A540D">
      <w:pPr>
        <w:rPr>
          <w:rFonts w:cstheme="minorHAnsi"/>
          <w:sz w:val="22"/>
          <w:szCs w:val="22"/>
          <w:lang w:bidi="he-IL"/>
        </w:rPr>
      </w:pPr>
      <w:r>
        <w:rPr>
          <w:rFonts w:cstheme="minorHAnsi"/>
          <w:noProof/>
          <w:sz w:val="22"/>
          <w:szCs w:val="22"/>
          <w:lang w:bidi="he-IL"/>
        </w:rPr>
        <w:t xml:space="preserve">It is always best to use the latest release because Nmap is constantly improving, improving on performance, adding new capabilities, and fixing any accidental bugs. Gordon Lyon, known as Fyodor, Nmap original author and the author of the Nmap book, extensively and eloquently describes how to install Nmap, host discovery techniques, port scanning, remote OS detection, </w:t>
      </w:r>
      <w:r>
        <w:rPr>
          <w:rFonts w:cstheme="minorHAnsi"/>
          <w:noProof/>
          <w:sz w:val="22"/>
          <w:szCs w:val="22"/>
          <w:lang w:bidi="he-IL"/>
        </w:rPr>
        <w:lastRenderedPageBreak/>
        <w:t>how to optimize the performance of Nmap,</w:t>
      </w:r>
      <w:r>
        <w:rPr>
          <w:rFonts w:cstheme="minorHAnsi"/>
          <w:noProof/>
          <w:sz w:val="22"/>
          <w:szCs w:val="22"/>
          <w:lang w:bidi="he-IL"/>
        </w:rPr>
        <w:t xml:space="preserve"> </w:t>
      </w:r>
      <w:r>
        <w:rPr>
          <w:rFonts w:cstheme="minorHAnsi"/>
          <w:noProof/>
          <w:sz w:val="22"/>
          <w:szCs w:val="22"/>
          <w:lang w:bidi="he-IL"/>
        </w:rPr>
        <w:t>the Nmap scripting engine, service and application detection, and Nmap output formats. Everything you ever wanted to know about Nmap is articulated in this book, and it is a fantastic read. You will also find figures and examples throughout which support the discussions. Even though this book is centered around everything Nmap, you will also learn what a port is, why to scan ports, common ports, most valuable ports and there is a script writing tutorial.</w:t>
      </w:r>
    </w:p>
    <w:p w14:paraId="66C1E175" w14:textId="77777777" w:rsidR="003A540D" w:rsidRDefault="003A540D" w:rsidP="003A540D">
      <w:pPr>
        <w:rPr>
          <w:rFonts w:cstheme="minorHAnsi"/>
          <w:noProof/>
          <w:sz w:val="22"/>
          <w:szCs w:val="22"/>
        </w:rPr>
      </w:pPr>
    </w:p>
    <w:p w14:paraId="56E8C103" w14:textId="1AAA98FC" w:rsidR="003A540D" w:rsidRDefault="003A540D" w:rsidP="003A540D">
      <w:pPr>
        <w:rPr>
          <w:rFonts w:cstheme="minorHAnsi"/>
          <w:sz w:val="22"/>
          <w:szCs w:val="22"/>
          <w:lang w:bidi="he-IL"/>
        </w:rPr>
      </w:pPr>
      <w:r>
        <w:rPr>
          <w:rFonts w:cstheme="minorHAnsi"/>
          <w:noProof/>
          <w:sz w:val="22"/>
          <w:szCs w:val="22"/>
          <w:lang w:bidi="he-IL"/>
        </w:rPr>
        <w:t>Another great aspect of this book is that it discusses how to defend against Nmap, like blocking the probes, restricting information returned, and returning misleading information. If you're not fond of a command line environment, Fyodor also discusses the Zenmap GUI users guide. This book will undoubtedly contribute to making you a better information security expert as it was designed to support users at all different experience levels. There are a number of great scanners out there,</w:t>
      </w:r>
      <w:r>
        <w:rPr>
          <w:rFonts w:cstheme="minorHAnsi"/>
          <w:noProof/>
          <w:sz w:val="22"/>
          <w:szCs w:val="22"/>
          <w:lang w:bidi="he-IL"/>
        </w:rPr>
        <w:t xml:space="preserve"> </w:t>
      </w:r>
      <w:r>
        <w:rPr>
          <w:rFonts w:cstheme="minorHAnsi"/>
          <w:noProof/>
          <w:sz w:val="22"/>
          <w:szCs w:val="22"/>
          <w:lang w:bidi="he-IL"/>
        </w:rPr>
        <w:t>like Angry IP, ZMapp, Hping or Advanced Port Scanner. But Nmap has been a personal favorite of mine and here's why. I prefer the command line environment. The most common options, a summary is extensive and print it by just running Nmap with no switches. This makes it easy to use and the output is simple to interpret. The scans are robust and I can run several types of scans and save the output to a file for later parsing if needed. Some of my preferred scans are OS detection,</w:t>
      </w:r>
      <w:r>
        <w:rPr>
          <w:rFonts w:cstheme="minorHAnsi"/>
          <w:noProof/>
          <w:sz w:val="22"/>
          <w:szCs w:val="22"/>
          <w:lang w:bidi="he-IL"/>
        </w:rPr>
        <w:t xml:space="preserve"> </w:t>
      </w:r>
      <w:r>
        <w:rPr>
          <w:rFonts w:cstheme="minorHAnsi"/>
          <w:noProof/>
          <w:sz w:val="22"/>
          <w:szCs w:val="22"/>
          <w:lang w:bidi="he-IL"/>
        </w:rPr>
        <w:t>using decoys, and having the ability to set my own timing. The future of Nmap is to handle web scanning and allow for users to scan their own systems from the Cloud. They also plan to internationalized Nmap by supporting many different languages and publishing a Wiki. There's also talks about a future web discussion forum. You can check out Nmaps to-do list, and read up on all the things they're working on right now.</w:t>
      </w:r>
    </w:p>
    <w:p w14:paraId="3A4169B4" w14:textId="77777777" w:rsidR="003A540D" w:rsidRDefault="003A540D" w:rsidP="003A540D">
      <w:pPr>
        <w:rPr>
          <w:rFonts w:cstheme="minorHAnsi"/>
          <w:noProof/>
          <w:sz w:val="22"/>
          <w:szCs w:val="22"/>
        </w:rPr>
      </w:pPr>
    </w:p>
    <w:p w14:paraId="7A810184" w14:textId="77777777" w:rsidR="003A540D" w:rsidRDefault="003A540D" w:rsidP="003A540D">
      <w:pPr>
        <w:rPr>
          <w:rFonts w:cstheme="minorHAnsi"/>
          <w:sz w:val="22"/>
          <w:szCs w:val="22"/>
          <w:lang w:bidi="he-IL"/>
        </w:rPr>
      </w:pPr>
      <w:r>
        <w:rPr>
          <w:rFonts w:cstheme="minorHAnsi"/>
          <w:noProof/>
          <w:sz w:val="22"/>
          <w:szCs w:val="22"/>
          <w:lang w:bidi="he-IL"/>
        </w:rPr>
        <w:t>Get started at Nmap.org and as always, whatever you intend to scan, be certain you have written authorization to do so.</w:t>
      </w:r>
    </w:p>
    <w:p w14:paraId="42243112" w14:textId="77777777" w:rsidR="003A540D" w:rsidRDefault="003A540D" w:rsidP="003A540D">
      <w:pPr>
        <w:rPr>
          <w:rFonts w:cstheme="minorHAnsi"/>
          <w:noProof/>
          <w:sz w:val="22"/>
          <w:szCs w:val="22"/>
        </w:rPr>
      </w:pPr>
    </w:p>
    <w:p w14:paraId="017B4CCB" w14:textId="77777777" w:rsidR="003A540D" w:rsidRDefault="003A540D" w:rsidP="003A540D">
      <w:pPr>
        <w:rPr>
          <w:rFonts w:cstheme="minorHAnsi"/>
          <w:sz w:val="22"/>
          <w:szCs w:val="22"/>
          <w:lang w:bidi="he-IL"/>
        </w:rPr>
      </w:pPr>
      <w:r>
        <w:rPr>
          <w:rFonts w:cstheme="minorHAnsi"/>
          <w:noProof/>
          <w:sz w:val="22"/>
          <w:szCs w:val="22"/>
          <w:lang w:bidi="he-IL"/>
        </w:rPr>
        <w:t>Schedule time with your instructor to explore more deeply. WGU, a new kind of you.</w:t>
      </w:r>
    </w:p>
    <w:p w14:paraId="723DC5A2" w14:textId="77777777" w:rsidR="003A540D" w:rsidRDefault="003A540D" w:rsidP="003A540D">
      <w:pPr>
        <w:rPr>
          <w:rFonts w:cstheme="minorHAnsi"/>
          <w:noProof/>
          <w:sz w:val="22"/>
          <w:szCs w:val="22"/>
        </w:rPr>
      </w:pPr>
    </w:p>
    <w:p w14:paraId="1BF822C4" w14:textId="6E744366" w:rsidR="00FD4A34" w:rsidRDefault="00FD4A34" w:rsidP="003A540D">
      <w:pPr>
        <w:rPr>
          <w:sz w:val="22"/>
          <w:szCs w:val="22"/>
        </w:rPr>
      </w:pPr>
    </w:p>
    <w:sectPr w:rsidR="00FD4A34">
      <w:footerReference w:type="default" r:id="rId10"/>
      <w:pgSz w:w="12240" w:h="15840" w:code="1"/>
      <w:pgMar w:top="1440" w:right="1440" w:bottom="1440" w:left="1440" w:header="720" w:footer="8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FBBC77" w14:textId="77777777" w:rsidR="00160D2D" w:rsidRDefault="00160D2D">
      <w:pPr>
        <w:spacing w:after="0" w:line="240" w:lineRule="auto"/>
      </w:pPr>
      <w:r>
        <w:separator/>
      </w:r>
    </w:p>
  </w:endnote>
  <w:endnote w:type="continuationSeparator" w:id="0">
    <w:p w14:paraId="7416F786" w14:textId="77777777" w:rsidR="00160D2D" w:rsidRDefault="00160D2D">
      <w:pPr>
        <w:spacing w:after="0" w:line="240" w:lineRule="auto"/>
      </w:pPr>
      <w:r>
        <w:continuationSeparator/>
      </w:r>
    </w:p>
  </w:endnote>
  <w:endnote w:type="continuationNotice" w:id="1">
    <w:p w14:paraId="3FE8F144" w14:textId="77777777" w:rsidR="00160D2D" w:rsidRDefault="00160D2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ahoma (Headings CS)">
    <w:altName w:val="Tahoma"/>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E11BEA" w14:textId="77777777" w:rsidR="008F22E5" w:rsidRDefault="00FD4A34">
    <w:pPr>
      <w:pStyle w:val="Footer"/>
      <w:pBdr>
        <w:top w:val="single" w:sz="4" w:space="1" w:color="D9D9D9" w:themeColor="background1" w:themeShade="D9"/>
      </w:pBdr>
      <w:jc w:val="right"/>
    </w:pPr>
    <w:r>
      <w:rPr>
        <w:noProof w:val="0"/>
      </w:rPr>
      <w:t>Western Governors University</w:t>
    </w:r>
    <w:r>
      <w:rPr>
        <w:noProof w:val="0"/>
      </w:rPr>
      <w:tab/>
    </w:r>
    <w:r>
      <w:rPr>
        <w:noProof w:val="0"/>
      </w:rPr>
      <w:tab/>
    </w:r>
    <w:r>
      <w:rPr>
        <w:noProof w:val="0"/>
      </w:rPr>
      <w:tab/>
    </w:r>
    <w:r>
      <w:rPr>
        <w:noProof w:val="0"/>
      </w:rPr>
      <w:tab/>
    </w:r>
    <w:r>
      <w:rPr>
        <w:noProof w:val="0"/>
      </w:rPr>
      <w:tab/>
    </w:r>
    <w:r>
      <w:rPr>
        <w:noProof w:val="0"/>
      </w:rPr>
      <w:tab/>
    </w:r>
    <w:r>
      <w:rPr>
        <w:noProof w:val="0"/>
      </w:rPr>
      <w:tab/>
      <w:t xml:space="preserve"> </w:t>
    </w:r>
    <w:sdt>
      <w:sdtPr>
        <w:rPr>
          <w:noProof w:val="0"/>
        </w:rPr>
        <w:id w:val="-1717198998"/>
        <w:docPartObj>
          <w:docPartGallery w:val="Page Numbers (Bottom of Page)"/>
          <w:docPartUnique/>
        </w:docPartObj>
      </w:sdtPr>
      <w:sdtEndPr>
        <w:rPr>
          <w:noProof/>
          <w:color w:val="7F7F7F" w:themeColor="background1" w:themeShade="7F"/>
          <w:spacing w:val="60"/>
        </w:rPr>
      </w:sdtEndPr>
      <w:sdtContent>
        <w:r w:rsidR="008F22E5">
          <w:rPr>
            <w:noProof w:val="0"/>
          </w:rPr>
          <w:fldChar w:fldCharType="begin"/>
        </w:r>
        <w:r w:rsidR="008F22E5">
          <w:instrText xml:space="preserve"> PAGE   \* MERGEFORMAT </w:instrText>
        </w:r>
        <w:r w:rsidR="008F22E5">
          <w:rPr>
            <w:noProof w:val="0"/>
          </w:rPr>
          <w:fldChar w:fldCharType="separate"/>
        </w:r>
        <w:r w:rsidR="008F22E5">
          <w:t>2</w:t>
        </w:r>
        <w:r w:rsidR="008F22E5">
          <w:fldChar w:fldCharType="end"/>
        </w:r>
        <w:r w:rsidR="008F22E5">
          <w:t xml:space="preserve"> | </w:t>
        </w:r>
        <w:r w:rsidR="008F22E5">
          <w:rPr>
            <w:color w:val="7F7F7F" w:themeColor="background1" w:themeShade="7F"/>
            <w:spacing w:val="60"/>
          </w:rPr>
          <w:t>Page</w:t>
        </w:r>
      </w:sdtContent>
    </w:sdt>
  </w:p>
  <w:p w14:paraId="02F8AD1D" w14:textId="77777777" w:rsidR="001E042A" w:rsidRDefault="001E042A" w:rsidP="001E04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9127BC" w14:textId="77777777" w:rsidR="00160D2D" w:rsidRDefault="00160D2D">
      <w:pPr>
        <w:spacing w:after="0" w:line="240" w:lineRule="auto"/>
      </w:pPr>
      <w:r>
        <w:separator/>
      </w:r>
    </w:p>
  </w:footnote>
  <w:footnote w:type="continuationSeparator" w:id="0">
    <w:p w14:paraId="5E9B22B4" w14:textId="77777777" w:rsidR="00160D2D" w:rsidRDefault="00160D2D">
      <w:pPr>
        <w:spacing w:after="0" w:line="240" w:lineRule="auto"/>
      </w:pPr>
      <w:r>
        <w:continuationSeparator/>
      </w:r>
    </w:p>
  </w:footnote>
  <w:footnote w:type="continuationNotice" w:id="1">
    <w:p w14:paraId="130E5C58" w14:textId="77777777" w:rsidR="00160D2D" w:rsidRDefault="00160D2D">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4A24C16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5321060"/>
    <w:lvl w:ilvl="0">
      <w:start w:val="1"/>
      <w:numFmt w:val="decimal"/>
      <w:lvlText w:val="%1."/>
      <w:lvlJc w:val="left"/>
      <w:pPr>
        <w:tabs>
          <w:tab w:val="num" w:pos="1209"/>
        </w:tabs>
        <w:ind w:left="1209" w:hanging="360"/>
      </w:pPr>
    </w:lvl>
  </w:abstractNum>
  <w:abstractNum w:abstractNumId="2" w15:restartNumberingAfterBreak="0">
    <w:nsid w:val="FFFFFF7E"/>
    <w:multiLevelType w:val="multilevel"/>
    <w:tmpl w:val="47C49E06"/>
    <w:lvl w:ilvl="0">
      <w:start w:val="1"/>
      <w:numFmt w:val="decimal"/>
      <w:lvlText w:val="%1."/>
      <w:lvlJc w:val="left"/>
      <w:pPr>
        <w:tabs>
          <w:tab w:val="num" w:pos="926"/>
        </w:tabs>
        <w:ind w:left="926"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FFFFFF7F"/>
    <w:multiLevelType w:val="multilevel"/>
    <w:tmpl w:val="C2E0BE8A"/>
    <w:lvl w:ilvl="0">
      <w:start w:val="1"/>
      <w:numFmt w:val="decimal"/>
      <w:lvlText w:val="%1."/>
      <w:lvlJc w:val="left"/>
      <w:pPr>
        <w:tabs>
          <w:tab w:val="num" w:pos="643"/>
        </w:tabs>
        <w:ind w:left="643"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FFFFFF80"/>
    <w:multiLevelType w:val="hybridMultilevel"/>
    <w:tmpl w:val="054207C2"/>
    <w:lvl w:ilvl="0" w:tplc="DA30DFDE">
      <w:start w:val="1"/>
      <w:numFmt w:val="bullet"/>
      <w:lvlText w:val=""/>
      <w:lvlJc w:val="left"/>
      <w:pPr>
        <w:tabs>
          <w:tab w:val="num" w:pos="1492"/>
        </w:tabs>
        <w:ind w:left="1492" w:hanging="360"/>
      </w:pPr>
      <w:rPr>
        <w:rFonts w:ascii="Symbol" w:hAnsi="Symbol" w:hint="default"/>
      </w:rPr>
    </w:lvl>
    <w:lvl w:ilvl="1" w:tplc="EA2C1DE6">
      <w:numFmt w:val="decimal"/>
      <w:lvlText w:val=""/>
      <w:lvlJc w:val="left"/>
    </w:lvl>
    <w:lvl w:ilvl="2" w:tplc="49D00E78">
      <w:numFmt w:val="decimal"/>
      <w:lvlText w:val=""/>
      <w:lvlJc w:val="left"/>
    </w:lvl>
    <w:lvl w:ilvl="3" w:tplc="60C6E6A8">
      <w:numFmt w:val="decimal"/>
      <w:lvlText w:val=""/>
      <w:lvlJc w:val="left"/>
    </w:lvl>
    <w:lvl w:ilvl="4" w:tplc="7E96CA30">
      <w:numFmt w:val="decimal"/>
      <w:lvlText w:val=""/>
      <w:lvlJc w:val="left"/>
    </w:lvl>
    <w:lvl w:ilvl="5" w:tplc="1ECE118E">
      <w:numFmt w:val="decimal"/>
      <w:lvlText w:val=""/>
      <w:lvlJc w:val="left"/>
    </w:lvl>
    <w:lvl w:ilvl="6" w:tplc="F4CCEDCC">
      <w:numFmt w:val="decimal"/>
      <w:lvlText w:val=""/>
      <w:lvlJc w:val="left"/>
    </w:lvl>
    <w:lvl w:ilvl="7" w:tplc="3050EFD2">
      <w:numFmt w:val="decimal"/>
      <w:lvlText w:val=""/>
      <w:lvlJc w:val="left"/>
    </w:lvl>
    <w:lvl w:ilvl="8" w:tplc="15EA3918">
      <w:numFmt w:val="decimal"/>
      <w:lvlText w:val=""/>
      <w:lvlJc w:val="left"/>
    </w:lvl>
  </w:abstractNum>
  <w:abstractNum w:abstractNumId="5" w15:restartNumberingAfterBreak="0">
    <w:nsid w:val="FFFFFF81"/>
    <w:multiLevelType w:val="singleLevel"/>
    <w:tmpl w:val="137AAA3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31E90D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48A6F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hybridMultilevel"/>
    <w:tmpl w:val="1C7877E4"/>
    <w:lvl w:ilvl="0" w:tplc="3BFC81FE">
      <w:start w:val="1"/>
      <w:numFmt w:val="decimal"/>
      <w:lvlText w:val="%1."/>
      <w:lvlJc w:val="left"/>
      <w:pPr>
        <w:tabs>
          <w:tab w:val="num" w:pos="360"/>
        </w:tabs>
        <w:ind w:left="360" w:hanging="360"/>
      </w:pPr>
    </w:lvl>
    <w:lvl w:ilvl="1" w:tplc="8A7E899A">
      <w:numFmt w:val="decimal"/>
      <w:lvlText w:val=""/>
      <w:lvlJc w:val="left"/>
    </w:lvl>
    <w:lvl w:ilvl="2" w:tplc="7AFEE72E">
      <w:numFmt w:val="decimal"/>
      <w:lvlText w:val=""/>
      <w:lvlJc w:val="left"/>
    </w:lvl>
    <w:lvl w:ilvl="3" w:tplc="79DC83E0">
      <w:numFmt w:val="decimal"/>
      <w:lvlText w:val=""/>
      <w:lvlJc w:val="left"/>
    </w:lvl>
    <w:lvl w:ilvl="4" w:tplc="AB30BE04">
      <w:numFmt w:val="decimal"/>
      <w:lvlText w:val=""/>
      <w:lvlJc w:val="left"/>
    </w:lvl>
    <w:lvl w:ilvl="5" w:tplc="442A61FE">
      <w:numFmt w:val="decimal"/>
      <w:lvlText w:val=""/>
      <w:lvlJc w:val="left"/>
    </w:lvl>
    <w:lvl w:ilvl="6" w:tplc="EA542992">
      <w:numFmt w:val="decimal"/>
      <w:lvlText w:val=""/>
      <w:lvlJc w:val="left"/>
    </w:lvl>
    <w:lvl w:ilvl="7" w:tplc="2474F2B8">
      <w:numFmt w:val="decimal"/>
      <w:lvlText w:val=""/>
      <w:lvlJc w:val="left"/>
    </w:lvl>
    <w:lvl w:ilvl="8" w:tplc="30E08072">
      <w:numFmt w:val="decimal"/>
      <w:lvlText w:val=""/>
      <w:lvlJc w:val="left"/>
    </w:lvl>
  </w:abstractNum>
  <w:abstractNum w:abstractNumId="9" w15:restartNumberingAfterBreak="0">
    <w:nsid w:val="FFFFFF89"/>
    <w:multiLevelType w:val="singleLevel"/>
    <w:tmpl w:val="7E04C5A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BD582D"/>
    <w:multiLevelType w:val="hybridMultilevel"/>
    <w:tmpl w:val="E36C5F02"/>
    <w:lvl w:ilvl="0" w:tplc="E6640BB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F787987"/>
    <w:multiLevelType w:val="multilevel"/>
    <w:tmpl w:val="DBDC0512"/>
    <w:lvl w:ilvl="0">
      <w:start w:val="1"/>
      <w:numFmt w:val="decimal"/>
      <w:pStyle w:val="ListNumber"/>
      <w:lvlText w:val="%1."/>
      <w:lvlJc w:val="left"/>
      <w:pPr>
        <w:tabs>
          <w:tab w:val="num" w:pos="360"/>
        </w:tabs>
        <w:ind w:left="360" w:hanging="360"/>
      </w:pPr>
      <w:rPr>
        <w:rFonts w:hint="default"/>
        <w:color w:val="2E74B5" w:themeColor="accent1" w:themeShade="BF"/>
      </w:rPr>
    </w:lvl>
    <w:lvl w:ilvl="1">
      <w:start w:val="1"/>
      <w:numFmt w:val="decimal"/>
      <w:lvlText w:val="%2."/>
      <w:lvlJc w:val="left"/>
      <w:pPr>
        <w:ind w:left="1440" w:hanging="360"/>
      </w:pPr>
      <w:rPr>
        <w:rFonts w:hint="default"/>
        <w:color w:val="2E74B5" w:themeColor="accent1" w:themeShade="BF"/>
      </w:rPr>
    </w:lvl>
    <w:lvl w:ilvl="2">
      <w:start w:val="1"/>
      <w:numFmt w:val="decimal"/>
      <w:lvlText w:val="%3."/>
      <w:lvlJc w:val="right"/>
      <w:pPr>
        <w:ind w:left="2160" w:hanging="180"/>
      </w:pPr>
      <w:rPr>
        <w:rFonts w:hint="default"/>
        <w:color w:val="2E74B5" w:themeColor="accent1" w:themeShade="BF"/>
      </w:rPr>
    </w:lvl>
    <w:lvl w:ilvl="3">
      <w:start w:val="1"/>
      <w:numFmt w:val="decimal"/>
      <w:lvlText w:val="%4."/>
      <w:lvlJc w:val="left"/>
      <w:pPr>
        <w:ind w:left="2880" w:hanging="360"/>
      </w:pPr>
      <w:rPr>
        <w:rFonts w:hint="default"/>
        <w:color w:val="2E74B5" w:themeColor="accent1" w:themeShade="BF"/>
      </w:rPr>
    </w:lvl>
    <w:lvl w:ilvl="4">
      <w:start w:val="1"/>
      <w:numFmt w:val="decimal"/>
      <w:lvlText w:val="%5."/>
      <w:lvlJc w:val="left"/>
      <w:pPr>
        <w:ind w:left="3600" w:hanging="360"/>
      </w:pPr>
      <w:rPr>
        <w:rFonts w:hint="default"/>
        <w:color w:val="2E74B5" w:themeColor="accent1" w:themeShade="BF"/>
      </w:rPr>
    </w:lvl>
    <w:lvl w:ilvl="5">
      <w:start w:val="1"/>
      <w:numFmt w:val="decimal"/>
      <w:lvlText w:val="%6."/>
      <w:lvlJc w:val="right"/>
      <w:pPr>
        <w:ind w:left="4320" w:hanging="180"/>
      </w:pPr>
      <w:rPr>
        <w:rFonts w:hint="default"/>
        <w:color w:val="2E74B5" w:themeColor="accent1" w:themeShade="BF"/>
      </w:rPr>
    </w:lvl>
    <w:lvl w:ilvl="6">
      <w:start w:val="1"/>
      <w:numFmt w:val="decimal"/>
      <w:lvlText w:val="%7."/>
      <w:lvlJc w:val="left"/>
      <w:pPr>
        <w:ind w:left="5040" w:hanging="360"/>
      </w:pPr>
      <w:rPr>
        <w:rFonts w:hint="default"/>
        <w:color w:val="2E74B5" w:themeColor="accent1" w:themeShade="BF"/>
      </w:rPr>
    </w:lvl>
    <w:lvl w:ilvl="7">
      <w:start w:val="1"/>
      <w:numFmt w:val="decimal"/>
      <w:lvlText w:val="%8."/>
      <w:lvlJc w:val="left"/>
      <w:pPr>
        <w:ind w:left="5760" w:hanging="360"/>
      </w:pPr>
      <w:rPr>
        <w:rFonts w:hint="default"/>
        <w:color w:val="2E74B5" w:themeColor="accent1" w:themeShade="BF"/>
      </w:rPr>
    </w:lvl>
    <w:lvl w:ilvl="8">
      <w:start w:val="1"/>
      <w:numFmt w:val="decimal"/>
      <w:lvlText w:val="%9."/>
      <w:lvlJc w:val="right"/>
      <w:pPr>
        <w:ind w:left="6480" w:hanging="180"/>
      </w:pPr>
      <w:rPr>
        <w:rFonts w:hint="default"/>
        <w:color w:val="2E74B5" w:themeColor="accent1" w:themeShade="BF"/>
      </w:rPr>
    </w:lvl>
  </w:abstractNum>
  <w:abstractNum w:abstractNumId="12" w15:restartNumberingAfterBreak="0">
    <w:nsid w:val="657E5D71"/>
    <w:multiLevelType w:val="multilevel"/>
    <w:tmpl w:val="5F92E4C4"/>
    <w:lvl w:ilvl="0">
      <w:start w:val="1"/>
      <w:numFmt w:val="bullet"/>
      <w:pStyle w:val="ListBullet"/>
      <w:lvlText w:val=""/>
      <w:lvlJc w:val="left"/>
      <w:pPr>
        <w:tabs>
          <w:tab w:val="num" w:pos="360"/>
        </w:tabs>
        <w:ind w:left="432" w:hanging="288"/>
      </w:pPr>
      <w:rPr>
        <w:rFonts w:ascii="Symbol" w:hAnsi="Symbol" w:hint="default"/>
        <w:color w:val="2E74B5" w:themeColor="accent1" w:themeShade="BF"/>
      </w:rPr>
    </w:lvl>
    <w:lvl w:ilvl="1">
      <w:start w:val="1"/>
      <w:numFmt w:val="bullet"/>
      <w:lvlText w:val="o"/>
      <w:lvlJc w:val="left"/>
      <w:pPr>
        <w:ind w:left="1440" w:hanging="360"/>
      </w:pPr>
      <w:rPr>
        <w:rFonts w:ascii="Courier New" w:hAnsi="Courier New" w:hint="default"/>
        <w:color w:val="2E74B5" w:themeColor="accent1" w:themeShade="BF"/>
      </w:rPr>
    </w:lvl>
    <w:lvl w:ilvl="2">
      <w:start w:val="1"/>
      <w:numFmt w:val="bullet"/>
      <w:lvlText w:val=""/>
      <w:lvlJc w:val="left"/>
      <w:pPr>
        <w:ind w:left="2160" w:hanging="360"/>
      </w:pPr>
      <w:rPr>
        <w:rFonts w:ascii="Wingdings" w:hAnsi="Wingdings" w:hint="default"/>
        <w:color w:val="2E74B5" w:themeColor="accent1" w:themeShade="BF"/>
      </w:rPr>
    </w:lvl>
    <w:lvl w:ilvl="3">
      <w:start w:val="1"/>
      <w:numFmt w:val="bullet"/>
      <w:lvlText w:val=""/>
      <w:lvlJc w:val="left"/>
      <w:pPr>
        <w:ind w:left="2880" w:hanging="360"/>
      </w:pPr>
      <w:rPr>
        <w:rFonts w:ascii="Symbol" w:hAnsi="Symbol" w:hint="default"/>
        <w:color w:val="2E74B5" w:themeColor="accent1" w:themeShade="BF"/>
      </w:rPr>
    </w:lvl>
    <w:lvl w:ilvl="4">
      <w:start w:val="1"/>
      <w:numFmt w:val="bullet"/>
      <w:lvlText w:val="o"/>
      <w:lvlJc w:val="left"/>
      <w:pPr>
        <w:ind w:left="3600" w:hanging="360"/>
      </w:pPr>
      <w:rPr>
        <w:rFonts w:ascii="Courier New" w:hAnsi="Courier New" w:hint="default"/>
        <w:color w:val="2E74B5" w:themeColor="accent1" w:themeShade="BF"/>
      </w:rPr>
    </w:lvl>
    <w:lvl w:ilvl="5">
      <w:start w:val="1"/>
      <w:numFmt w:val="bullet"/>
      <w:lvlText w:val=""/>
      <w:lvlJc w:val="left"/>
      <w:pPr>
        <w:ind w:left="4320" w:hanging="360"/>
      </w:pPr>
      <w:rPr>
        <w:rFonts w:ascii="Wingdings" w:hAnsi="Wingdings" w:hint="default"/>
        <w:color w:val="2E74B5" w:themeColor="accent1" w:themeShade="BF"/>
      </w:rPr>
    </w:lvl>
    <w:lvl w:ilvl="6">
      <w:start w:val="1"/>
      <w:numFmt w:val="bullet"/>
      <w:lvlText w:val=""/>
      <w:lvlJc w:val="left"/>
      <w:pPr>
        <w:ind w:left="5040" w:hanging="360"/>
      </w:pPr>
      <w:rPr>
        <w:rFonts w:ascii="Symbol" w:hAnsi="Symbol" w:hint="default"/>
        <w:color w:val="2E74B5" w:themeColor="accent1" w:themeShade="BF"/>
      </w:rPr>
    </w:lvl>
    <w:lvl w:ilvl="7">
      <w:start w:val="1"/>
      <w:numFmt w:val="bullet"/>
      <w:lvlText w:val="o"/>
      <w:lvlJc w:val="left"/>
      <w:pPr>
        <w:ind w:left="5760" w:hanging="360"/>
      </w:pPr>
      <w:rPr>
        <w:rFonts w:ascii="Courier New" w:hAnsi="Courier New" w:hint="default"/>
        <w:color w:val="2E74B5" w:themeColor="accent1" w:themeShade="BF"/>
      </w:rPr>
    </w:lvl>
    <w:lvl w:ilvl="8">
      <w:start w:val="1"/>
      <w:numFmt w:val="bullet"/>
      <w:lvlText w:val=""/>
      <w:lvlJc w:val="left"/>
      <w:pPr>
        <w:ind w:left="6480" w:hanging="360"/>
      </w:pPr>
      <w:rPr>
        <w:rFonts w:ascii="Wingdings" w:hAnsi="Wingdings" w:hint="default"/>
        <w:color w:val="2E74B5" w:themeColor="accent1" w:themeShade="BF"/>
      </w:rPr>
    </w:lvl>
  </w:abstractNum>
  <w:num w:numId="1">
    <w:abstractNumId w:val="9"/>
  </w:num>
  <w:num w:numId="2">
    <w:abstractNumId w:val="12"/>
  </w:num>
  <w:num w:numId="3">
    <w:abstractNumId w:val="12"/>
    <w:lvlOverride w:ilvl="0">
      <w:startOverride w:val="1"/>
    </w:lvlOverride>
  </w:num>
  <w:num w:numId="4">
    <w:abstractNumId w:val="10"/>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540D"/>
    <w:rsid w:val="00083B37"/>
    <w:rsid w:val="000A0612"/>
    <w:rsid w:val="00145E60"/>
    <w:rsid w:val="00160D2D"/>
    <w:rsid w:val="001A728E"/>
    <w:rsid w:val="001E042A"/>
    <w:rsid w:val="001E15AB"/>
    <w:rsid w:val="00203D86"/>
    <w:rsid w:val="00225505"/>
    <w:rsid w:val="00275F75"/>
    <w:rsid w:val="00290E23"/>
    <w:rsid w:val="002A3E5E"/>
    <w:rsid w:val="002C1D4B"/>
    <w:rsid w:val="002F7AA8"/>
    <w:rsid w:val="003312ED"/>
    <w:rsid w:val="003A540D"/>
    <w:rsid w:val="003C6760"/>
    <w:rsid w:val="003C7E09"/>
    <w:rsid w:val="003D02CC"/>
    <w:rsid w:val="004018C1"/>
    <w:rsid w:val="00401A7F"/>
    <w:rsid w:val="004727F4"/>
    <w:rsid w:val="004A0A8D"/>
    <w:rsid w:val="004F6984"/>
    <w:rsid w:val="00575B92"/>
    <w:rsid w:val="005A1F96"/>
    <w:rsid w:val="005D4DC9"/>
    <w:rsid w:val="005F7999"/>
    <w:rsid w:val="00626EDA"/>
    <w:rsid w:val="006438D5"/>
    <w:rsid w:val="00654C11"/>
    <w:rsid w:val="0068571E"/>
    <w:rsid w:val="006D7FF8"/>
    <w:rsid w:val="00704472"/>
    <w:rsid w:val="00791457"/>
    <w:rsid w:val="007F372E"/>
    <w:rsid w:val="008615B8"/>
    <w:rsid w:val="008D5E06"/>
    <w:rsid w:val="008D6D77"/>
    <w:rsid w:val="008F22E5"/>
    <w:rsid w:val="00954BFF"/>
    <w:rsid w:val="009F0E58"/>
    <w:rsid w:val="00A16882"/>
    <w:rsid w:val="00A30AF3"/>
    <w:rsid w:val="00A458AA"/>
    <w:rsid w:val="00A95AF2"/>
    <w:rsid w:val="00AA316B"/>
    <w:rsid w:val="00AF20AE"/>
    <w:rsid w:val="00B637F4"/>
    <w:rsid w:val="00B656F7"/>
    <w:rsid w:val="00BC1FD2"/>
    <w:rsid w:val="00C8119B"/>
    <w:rsid w:val="00C92C41"/>
    <w:rsid w:val="00D57E3E"/>
    <w:rsid w:val="00D76E31"/>
    <w:rsid w:val="00DB24CB"/>
    <w:rsid w:val="00DF5013"/>
    <w:rsid w:val="00E11BCE"/>
    <w:rsid w:val="00E233C2"/>
    <w:rsid w:val="00E82D66"/>
    <w:rsid w:val="00E9640A"/>
    <w:rsid w:val="00EA0E11"/>
    <w:rsid w:val="00F1586E"/>
    <w:rsid w:val="00F200E4"/>
    <w:rsid w:val="00FD4A34"/>
    <w:rsid w:val="1F2341BF"/>
    <w:rsid w:val="3B02DE4E"/>
    <w:rsid w:val="5AE747DF"/>
    <w:rsid w:val="638CF078"/>
    <w:rsid w:val="6618A772"/>
    <w:rsid w:val="664B34E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6DCB80"/>
  <w15:chartTrackingRefBased/>
  <w15:docId w15:val="{C8EE5FFB-D9C2-4A05-9120-8888A9243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color w:val="404040" w:themeColor="text1" w:themeTint="BF"/>
        <w:sz w:val="18"/>
        <w:szCs w:val="18"/>
        <w:lang w:val="en-US" w:eastAsia="ja-JP" w:bidi="ar-SA"/>
      </w:rPr>
    </w:rPrDefault>
    <w:pPrDefault>
      <w:pPr>
        <w:spacing w:after="18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uiPriority="1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042A"/>
  </w:style>
  <w:style w:type="paragraph" w:styleId="Heading1">
    <w:name w:val="heading 1"/>
    <w:basedOn w:val="Title"/>
    <w:next w:val="Normal"/>
    <w:link w:val="Heading1Char"/>
    <w:uiPriority w:val="9"/>
    <w:qFormat/>
    <w:rsid w:val="003C7E09"/>
    <w:pPr>
      <w:keepNext/>
      <w:keepLines/>
      <w:spacing w:after="120" w:line="240" w:lineRule="auto"/>
      <w:outlineLvl w:val="0"/>
    </w:pPr>
    <w:rPr>
      <w:rFonts w:cs="Tahoma (Headings CS)"/>
      <w:b/>
      <w:bCs/>
      <w:sz w:val="28"/>
    </w:rPr>
  </w:style>
  <w:style w:type="paragraph" w:styleId="Heading2">
    <w:name w:val="heading 2"/>
    <w:basedOn w:val="Normal"/>
    <w:next w:val="Normal"/>
    <w:link w:val="Heading2Char"/>
    <w:uiPriority w:val="9"/>
    <w:unhideWhenUsed/>
    <w:qFormat/>
    <w:rsid w:val="00145E60"/>
    <w:pPr>
      <w:keepNext/>
      <w:keepLines/>
      <w:spacing w:before="360" w:after="120" w:line="240" w:lineRule="auto"/>
      <w:ind w:left="360" w:hanging="360"/>
      <w:outlineLvl w:val="1"/>
    </w:pPr>
    <w:rPr>
      <w:b/>
      <w:bCs/>
      <w:color w:val="2E74B5" w:themeColor="accent1" w:themeShade="BF"/>
      <w:sz w:val="24"/>
    </w:rPr>
  </w:style>
  <w:style w:type="paragraph" w:styleId="Heading3">
    <w:name w:val="heading 3"/>
    <w:basedOn w:val="Normal"/>
    <w:next w:val="Normal"/>
    <w:link w:val="Heading3Char"/>
    <w:uiPriority w:val="9"/>
    <w:unhideWhenUsed/>
    <w:qFormat/>
    <w:rsid w:val="008D5E0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8D5E06"/>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8D5E06"/>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8">
    <w:name w:val="heading 8"/>
    <w:basedOn w:val="Normal"/>
    <w:next w:val="Normal"/>
    <w:link w:val="Heading8Char"/>
    <w:uiPriority w:val="9"/>
    <w:semiHidden/>
    <w:unhideWhenUsed/>
    <w:qFormat/>
    <w:rsid w:val="008D5E06"/>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8D5E06"/>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
    <w:qFormat/>
    <w:pPr>
      <w:pBdr>
        <w:left w:val="double" w:sz="18" w:space="4" w:color="1F4E79" w:themeColor="accent1" w:themeShade="80"/>
      </w:pBdr>
      <w:spacing w:after="0" w:line="420" w:lineRule="exact"/>
    </w:pPr>
    <w:rPr>
      <w:rFonts w:asciiTheme="majorHAnsi" w:eastAsiaTheme="majorEastAsia" w:hAnsiTheme="majorHAnsi" w:cstheme="majorBidi"/>
      <w:caps/>
      <w:color w:val="1F4E79" w:themeColor="accent1" w:themeShade="80"/>
      <w:kern w:val="28"/>
      <w:sz w:val="38"/>
    </w:rPr>
  </w:style>
  <w:style w:type="character" w:customStyle="1" w:styleId="TitleChar">
    <w:name w:val="Title Char"/>
    <w:basedOn w:val="DefaultParagraphFont"/>
    <w:link w:val="Title"/>
    <w:uiPriority w:val="1"/>
    <w:rsid w:val="008D6D77"/>
    <w:rPr>
      <w:rFonts w:asciiTheme="majorHAnsi" w:eastAsiaTheme="majorEastAsia" w:hAnsiTheme="majorHAnsi" w:cstheme="majorBidi"/>
      <w:caps/>
      <w:color w:val="1F4E79" w:themeColor="accent1" w:themeShade="80"/>
      <w:kern w:val="28"/>
      <w:sz w:val="38"/>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2"/>
    <w:qFormat/>
    <w:rsid w:val="008D5E06"/>
    <w:pPr>
      <w:numPr>
        <w:ilvl w:val="1"/>
      </w:numPr>
      <w:pBdr>
        <w:left w:val="double" w:sz="18" w:space="4" w:color="1F4E79" w:themeColor="accent1" w:themeShade="80"/>
      </w:pBdr>
      <w:spacing w:before="80" w:after="0" w:line="280" w:lineRule="exact"/>
    </w:pPr>
    <w:rPr>
      <w:b/>
      <w:bCs/>
      <w:color w:val="2E74B5" w:themeColor="accent1" w:themeShade="BF"/>
      <w:sz w:val="24"/>
    </w:rPr>
  </w:style>
  <w:style w:type="character" w:customStyle="1" w:styleId="SubtitleChar">
    <w:name w:val="Subtitle Char"/>
    <w:basedOn w:val="DefaultParagraphFont"/>
    <w:link w:val="Subtitle"/>
    <w:uiPriority w:val="2"/>
    <w:rsid w:val="008D5E06"/>
    <w:rPr>
      <w:b/>
      <w:bCs/>
      <w:color w:val="2E74B5" w:themeColor="accent1" w:themeShade="BF"/>
      <w:sz w:val="24"/>
    </w:rPr>
  </w:style>
  <w:style w:type="character" w:customStyle="1" w:styleId="Heading1Char">
    <w:name w:val="Heading 1 Char"/>
    <w:basedOn w:val="DefaultParagraphFont"/>
    <w:link w:val="Heading1"/>
    <w:uiPriority w:val="9"/>
    <w:rsid w:val="003C7E09"/>
    <w:rPr>
      <w:rFonts w:asciiTheme="majorHAnsi" w:eastAsiaTheme="majorEastAsia" w:hAnsiTheme="majorHAnsi" w:cs="Tahoma (Headings CS)"/>
      <w:b/>
      <w:bCs/>
      <w:caps/>
      <w:color w:val="1F4E79" w:themeColor="accent1" w:themeShade="80"/>
      <w:kern w:val="28"/>
      <w:sz w:val="28"/>
    </w:rPr>
  </w:style>
  <w:style w:type="table" w:customStyle="1" w:styleId="TipTable">
    <w:name w:val="Tip Table"/>
    <w:basedOn w:val="TableNormal"/>
    <w:uiPriority w:val="99"/>
    <w:pPr>
      <w:spacing w:after="0" w:line="240" w:lineRule="auto"/>
    </w:pPr>
    <w:tblPr>
      <w:tblCellMar>
        <w:top w:w="144" w:type="dxa"/>
        <w:left w:w="0" w:type="dxa"/>
        <w:right w:w="0" w:type="dxa"/>
      </w:tblCellMar>
    </w:tblPr>
    <w:tcPr>
      <w:shd w:val="clear" w:color="auto" w:fill="DEEAF6" w:themeFill="accent1" w:themeFillTint="33"/>
    </w:tcPr>
    <w:tblStylePr w:type="firstCol">
      <w:pPr>
        <w:wordWrap/>
        <w:jc w:val="center"/>
      </w:pPr>
    </w:tblStylePr>
  </w:style>
  <w:style w:type="paragraph" w:customStyle="1" w:styleId="TipText">
    <w:name w:val="Tip Text"/>
    <w:basedOn w:val="Normal"/>
    <w:uiPriority w:val="19"/>
    <w:rsid w:val="008D5E06"/>
    <w:pPr>
      <w:spacing w:after="160" w:line="264" w:lineRule="auto"/>
      <w:ind w:right="576"/>
    </w:pPr>
    <w:rPr>
      <w:i/>
      <w:iCs/>
      <w:color w:val="595959" w:themeColor="text1" w:themeTint="A6"/>
      <w:sz w:val="16"/>
    </w:rPr>
  </w:style>
  <w:style w:type="character" w:styleId="PlaceholderText">
    <w:name w:val="Placeholder Text"/>
    <w:basedOn w:val="DefaultParagraphFont"/>
    <w:uiPriority w:val="99"/>
    <w:semiHidden/>
    <w:rPr>
      <w:color w:val="808080"/>
    </w:rPr>
  </w:style>
  <w:style w:type="character" w:customStyle="1" w:styleId="Heading3Char">
    <w:name w:val="Heading 3 Char"/>
    <w:basedOn w:val="DefaultParagraphFont"/>
    <w:link w:val="Heading3"/>
    <w:uiPriority w:val="9"/>
    <w:rsid w:val="008D5E06"/>
    <w:rPr>
      <w:rFonts w:asciiTheme="majorHAnsi" w:eastAsiaTheme="majorEastAsia" w:hAnsiTheme="majorHAnsi" w:cstheme="majorBidi"/>
      <w:color w:val="1F4D78" w:themeColor="accent1" w:themeShade="7F"/>
      <w:sz w:val="24"/>
      <w:szCs w:val="24"/>
    </w:rPr>
  </w:style>
  <w:style w:type="character" w:customStyle="1" w:styleId="Heading2Char">
    <w:name w:val="Heading 2 Char"/>
    <w:basedOn w:val="DefaultParagraphFont"/>
    <w:link w:val="Heading2"/>
    <w:uiPriority w:val="9"/>
    <w:rsid w:val="00145E60"/>
    <w:rPr>
      <w:b/>
      <w:bCs/>
      <w:color w:val="2E74B5" w:themeColor="accent1" w:themeShade="BF"/>
      <w:sz w:val="24"/>
    </w:rPr>
  </w:style>
  <w:style w:type="paragraph" w:styleId="ListBullet">
    <w:name w:val="List Bullet"/>
    <w:basedOn w:val="Normal"/>
    <w:uiPriority w:val="11"/>
    <w:unhideWhenUsed/>
    <w:qFormat/>
    <w:pPr>
      <w:numPr>
        <w:numId w:val="2"/>
      </w:numPr>
      <w:spacing w:after="60"/>
    </w:p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rsid w:val="001E042A"/>
    <w:pPr>
      <w:spacing w:before="200" w:after="0" w:line="240" w:lineRule="auto"/>
      <w:ind w:left="-216"/>
      <w:contextualSpacing/>
    </w:pPr>
    <w:rPr>
      <w:rFonts w:asciiTheme="majorHAnsi" w:eastAsiaTheme="majorEastAsia" w:hAnsiTheme="majorHAnsi" w:cstheme="majorBidi"/>
      <w:noProof/>
      <w:color w:val="1F4E79" w:themeColor="accent1" w:themeShade="80"/>
      <w:sz w:val="20"/>
    </w:rPr>
  </w:style>
  <w:style w:type="character" w:customStyle="1" w:styleId="FooterChar">
    <w:name w:val="Footer Char"/>
    <w:basedOn w:val="DefaultParagraphFont"/>
    <w:link w:val="Footer"/>
    <w:uiPriority w:val="99"/>
    <w:rsid w:val="001E042A"/>
    <w:rPr>
      <w:rFonts w:asciiTheme="majorHAnsi" w:eastAsiaTheme="majorEastAsia" w:hAnsiTheme="majorHAnsi" w:cstheme="majorBidi"/>
      <w:noProof/>
      <w:color w:val="1F4E79" w:themeColor="accent1" w:themeShade="80"/>
      <w:sz w:val="20"/>
    </w:rPr>
  </w:style>
  <w:style w:type="table" w:styleId="GridTable4-Accent1">
    <w:name w:val="Grid Table 4 Accent 1"/>
    <w:basedOn w:val="TableNormal"/>
    <w:uiPriority w:val="49"/>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29" w:type="dxa"/>
        <w:bottom w:w="29"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leGridLight">
    <w:name w:val="Grid Table Light"/>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rojectScopeTable">
    <w:name w:val="Project Scope Table"/>
    <w:basedOn w:val="TableNormal"/>
    <w:uiPriority w:val="99"/>
    <w:pPr>
      <w:spacing w:before="120" w:after="120" w:line="240" w:lineRule="auto"/>
    </w:pPr>
    <w:tblPr>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CellMar>
        <w:left w:w="144" w:type="dxa"/>
        <w:right w:w="144" w:type="dxa"/>
      </w:tblCellMar>
    </w:tblPr>
    <w:tblStylePr w:type="firstRow">
      <w:pPr>
        <w:keepNext/>
        <w:wordWrap/>
      </w:pPr>
      <w:rPr>
        <w:b/>
      </w:rPr>
      <w:tblPr/>
      <w:tcPr>
        <w:shd w:val="clear" w:color="auto" w:fill="DEEAF6" w:themeFill="accent1" w:themeFillTint="33"/>
        <w:vAlign w:val="bottom"/>
      </w:tcPr>
    </w:tblStylePr>
    <w:tblStylePr w:type="lastRow">
      <w:rPr>
        <w:b/>
        <w:color w:val="FFFFFF" w:themeColor="background1"/>
      </w:rPr>
      <w:tblPr/>
      <w:tcPr>
        <w:shd w:val="clear" w:color="auto" w:fill="5B9BD5" w:themeFill="accent1"/>
      </w:tcPr>
    </w:tblStylePr>
  </w:style>
  <w:style w:type="character" w:customStyle="1" w:styleId="Heading4Char">
    <w:name w:val="Heading 4 Char"/>
    <w:basedOn w:val="DefaultParagraphFont"/>
    <w:link w:val="Heading4"/>
    <w:uiPriority w:val="9"/>
    <w:semiHidden/>
    <w:rsid w:val="008D5E06"/>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8D5E06"/>
    <w:rPr>
      <w:rFonts w:asciiTheme="majorHAnsi" w:eastAsiaTheme="majorEastAsia" w:hAnsiTheme="majorHAnsi" w:cstheme="majorBidi"/>
      <w:color w:val="2E74B5" w:themeColor="accent1" w:themeShade="BF"/>
    </w:rPr>
  </w:style>
  <w:style w:type="character" w:customStyle="1" w:styleId="Heading8Char">
    <w:name w:val="Heading 8 Char"/>
    <w:basedOn w:val="DefaultParagraphFont"/>
    <w:link w:val="Heading8"/>
    <w:uiPriority w:val="9"/>
    <w:semiHidden/>
    <w:rsid w:val="008D5E06"/>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8D5E06"/>
    <w:rPr>
      <w:rFonts w:asciiTheme="majorHAnsi" w:eastAsiaTheme="majorEastAsia" w:hAnsiTheme="majorHAnsi" w:cstheme="majorBidi"/>
      <w:i/>
      <w:iCs/>
      <w:color w:val="272727" w:themeColor="text1" w:themeTint="D8"/>
      <w:szCs w:val="21"/>
    </w:rPr>
  </w:style>
  <w:style w:type="character" w:styleId="IntenseEmphasis">
    <w:name w:val="Intense Emphasis"/>
    <w:basedOn w:val="DefaultParagraphFont"/>
    <w:uiPriority w:val="21"/>
    <w:semiHidden/>
    <w:unhideWhenUsed/>
    <w:qFormat/>
    <w:rsid w:val="008D5E06"/>
    <w:rPr>
      <w:i/>
      <w:iCs/>
      <w:color w:val="2E74B5" w:themeColor="accent1" w:themeShade="BF"/>
    </w:rPr>
  </w:style>
  <w:style w:type="paragraph" w:styleId="IntenseQuote">
    <w:name w:val="Intense Quote"/>
    <w:basedOn w:val="Normal"/>
    <w:next w:val="Normal"/>
    <w:link w:val="IntenseQuoteChar"/>
    <w:uiPriority w:val="30"/>
    <w:semiHidden/>
    <w:unhideWhenUsed/>
    <w:qFormat/>
    <w:rsid w:val="008D5E06"/>
    <w:pPr>
      <w:pBdr>
        <w:top w:val="single" w:sz="4" w:space="10" w:color="2E74B5" w:themeColor="accent1" w:themeShade="BF"/>
        <w:bottom w:val="single" w:sz="4" w:space="10" w:color="2E74B5" w:themeColor="accent1" w:themeShade="BF"/>
      </w:pBdr>
      <w:spacing w:before="360" w:after="360"/>
      <w:ind w:left="864" w:right="864"/>
      <w:jc w:val="center"/>
    </w:pPr>
    <w:rPr>
      <w:i/>
      <w:iCs/>
      <w:color w:val="2E74B5" w:themeColor="accent1" w:themeShade="BF"/>
    </w:rPr>
  </w:style>
  <w:style w:type="character" w:customStyle="1" w:styleId="IntenseQuoteChar">
    <w:name w:val="Intense Quote Char"/>
    <w:basedOn w:val="DefaultParagraphFont"/>
    <w:link w:val="IntenseQuote"/>
    <w:uiPriority w:val="30"/>
    <w:semiHidden/>
    <w:rsid w:val="008D5E06"/>
    <w:rPr>
      <w:i/>
      <w:iCs/>
      <w:color w:val="2E74B5" w:themeColor="accent1" w:themeShade="BF"/>
    </w:rPr>
  </w:style>
  <w:style w:type="character" w:styleId="IntenseReference">
    <w:name w:val="Intense Reference"/>
    <w:basedOn w:val="DefaultParagraphFont"/>
    <w:uiPriority w:val="32"/>
    <w:semiHidden/>
    <w:unhideWhenUsed/>
    <w:qFormat/>
    <w:rsid w:val="008D5E06"/>
    <w:rPr>
      <w:b/>
      <w:bCs/>
      <w:caps w:val="0"/>
      <w:smallCaps/>
      <w:color w:val="2E74B5" w:themeColor="accent1" w:themeShade="BF"/>
      <w:spacing w:val="5"/>
    </w:rPr>
  </w:style>
  <w:style w:type="paragraph" w:styleId="BlockText">
    <w:name w:val="Block Text"/>
    <w:basedOn w:val="Normal"/>
    <w:uiPriority w:val="99"/>
    <w:semiHidden/>
    <w:unhideWhenUsed/>
    <w:rsid w:val="008D5E06"/>
    <w:pPr>
      <w:pBdr>
        <w:top w:val="single" w:sz="2" w:space="10" w:color="2E74B5" w:themeColor="accent1" w:themeShade="BF"/>
        <w:left w:val="single" w:sz="2" w:space="10" w:color="2E74B5" w:themeColor="accent1" w:themeShade="BF"/>
        <w:bottom w:val="single" w:sz="2" w:space="10" w:color="2E74B5" w:themeColor="accent1" w:themeShade="BF"/>
        <w:right w:val="single" w:sz="2" w:space="10" w:color="2E74B5" w:themeColor="accent1" w:themeShade="BF"/>
      </w:pBdr>
      <w:ind w:left="1152" w:right="1152"/>
    </w:pPr>
    <w:rPr>
      <w:rFonts w:eastAsiaTheme="minorEastAsia"/>
      <w:i/>
      <w:iCs/>
      <w:color w:val="2E74B5" w:themeColor="accent1" w:themeShade="BF"/>
    </w:rPr>
  </w:style>
  <w:style w:type="character" w:styleId="Hyperlink">
    <w:name w:val="Hyperlink"/>
    <w:basedOn w:val="DefaultParagraphFont"/>
    <w:uiPriority w:val="99"/>
    <w:unhideWhenUsed/>
    <w:rsid w:val="008D5E06"/>
    <w:rPr>
      <w:color w:val="D7230D" w:themeColor="accent6" w:themeShade="BF"/>
      <w:u w:val="single"/>
    </w:rPr>
  </w:style>
  <w:style w:type="character" w:customStyle="1" w:styleId="UnresolvedMention1">
    <w:name w:val="Unresolved Mention1"/>
    <w:basedOn w:val="DefaultParagraphFont"/>
    <w:uiPriority w:val="99"/>
    <w:semiHidden/>
    <w:unhideWhenUsed/>
    <w:rsid w:val="008D5E06"/>
    <w:rPr>
      <w:color w:val="595959" w:themeColor="text1" w:themeTint="A6"/>
      <w:shd w:val="clear" w:color="auto" w:fill="E1DFDD"/>
    </w:rPr>
  </w:style>
  <w:style w:type="paragraph" w:styleId="ListNumber">
    <w:name w:val="List Number"/>
    <w:basedOn w:val="Normal"/>
    <w:uiPriority w:val="11"/>
    <w:rsid w:val="00704472"/>
    <w:pPr>
      <w:numPr>
        <w:numId w:val="15"/>
      </w:numPr>
      <w:contextualSpacing/>
    </w:pPr>
  </w:style>
  <w:style w:type="table" w:styleId="PlainTable4">
    <w:name w:val="Plain Table 4"/>
    <w:basedOn w:val="TableNormal"/>
    <w:uiPriority w:val="44"/>
    <w:rsid w:val="00083B37"/>
    <w:pPr>
      <w:spacing w:after="0" w:line="240" w:lineRule="auto"/>
    </w:pPr>
    <w:tblPr>
      <w:tblStyleRowBandSize w:val="1"/>
      <w:tblStyleColBandSize w:val="1"/>
      <w:tblCellMar>
        <w:left w:w="0" w:type="dxa"/>
        <w:right w:w="0" w:type="dxa"/>
      </w:tblCellMar>
    </w:tblPr>
    <w:tblStylePr w:type="firstRow">
      <w:rPr>
        <w:b w:val="0"/>
        <w:bCs/>
        <w:i w:val="0"/>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UnresolvedMention">
    <w:name w:val="Unresolved Mention"/>
    <w:basedOn w:val="DefaultParagraphFont"/>
    <w:uiPriority w:val="99"/>
    <w:semiHidden/>
    <w:unhideWhenUsed/>
    <w:rsid w:val="00B656F7"/>
    <w:rPr>
      <w:color w:val="605E5C"/>
      <w:shd w:val="clear" w:color="auto" w:fill="E1DFDD"/>
    </w:rPr>
  </w:style>
  <w:style w:type="paragraph" w:customStyle="1" w:styleId="SpeakerInformation">
    <w:name w:val="Speaker Information"/>
    <w:basedOn w:val="Normal"/>
    <w:autoRedefine/>
    <w:qFormat/>
    <w:rsid w:val="0068571E"/>
    <w:rPr>
      <w:b/>
      <w:color w:val="1F4E79" w:themeColor="accent1" w:themeShade="8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21793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gor.shcherbinin\Onedrive%20-%20Western%20Governors%20University\Desktop\Transcript%20Template.dotx" TargetMode="External"/></Relationships>
</file>

<file path=word/theme/theme1.xml><?xml version="1.0" encoding="utf-8"?>
<a:theme xmlns:a="http://schemas.openxmlformats.org/drawingml/2006/main" name="Office Theme">
  <a:themeElements>
    <a:clrScheme name="Proposal">
      <a:dk1>
        <a:sysClr val="windowText" lastClr="000000"/>
      </a:dk1>
      <a:lt1>
        <a:sysClr val="window" lastClr="FFFFFF"/>
      </a:lt1>
      <a:dk2>
        <a:srgbClr val="2C283A"/>
      </a:dk2>
      <a:lt2>
        <a:srgbClr val="F1EAE6"/>
      </a:lt2>
      <a:accent1>
        <a:srgbClr val="5B9BD5"/>
      </a:accent1>
      <a:accent2>
        <a:srgbClr val="86BB40"/>
      </a:accent2>
      <a:accent3>
        <a:srgbClr val="F4BF2E"/>
      </a:accent3>
      <a:accent4>
        <a:srgbClr val="F3866C"/>
      </a:accent4>
      <a:accent5>
        <a:srgbClr val="92588D"/>
      </a:accent5>
      <a:accent6>
        <a:srgbClr val="F3533F"/>
      </a:accent6>
      <a:hlink>
        <a:srgbClr val="40ACD1"/>
      </a:hlink>
      <a:folHlink>
        <a:srgbClr val="92588D"/>
      </a:folHlink>
    </a:clrScheme>
    <a:fontScheme name="Arial Black-Arial">
      <a:majorFont>
        <a:latin typeface="Arial Black"/>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Arial"/>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E26DE1506F2D4886FB2DDD0627B969" ma:contentTypeVersion="11" ma:contentTypeDescription="Create a new document." ma:contentTypeScope="" ma:versionID="cadf9731c0cadd3b429b8d42c27ac041">
  <xsd:schema xmlns:xsd="http://www.w3.org/2001/XMLSchema" xmlns:xs="http://www.w3.org/2001/XMLSchema" xmlns:p="http://schemas.microsoft.com/office/2006/metadata/properties" xmlns:ns2="c9ba7e0e-4d64-42de-b4ce-5aa74a8e5e0e" xmlns:ns3="2aece527-44e6-457a-ba5e-6cdc7653f3f1" targetNamespace="http://schemas.microsoft.com/office/2006/metadata/properties" ma:root="true" ma:fieldsID="a39ab26f1996435f5e861e9f8a743608" ns2:_="" ns3:_="">
    <xsd:import namespace="c9ba7e0e-4d64-42de-b4ce-5aa74a8e5e0e"/>
    <xsd:import namespace="2aece527-44e6-457a-ba5e-6cdc7653f3f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ba7e0e-4d64-42de-b4ce-5aa74a8e5e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ece527-44e6-457a-ba5e-6cdc7653f3f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2aece527-44e6-457a-ba5e-6cdc7653f3f1">
      <UserInfo>
        <DisplayName>Ningchun Han</DisplayName>
        <AccountId>635</AccountId>
        <AccountType/>
      </UserInfo>
      <UserInfo>
        <DisplayName>Bren Sadler</DisplayName>
        <AccountId>379</AccountId>
        <AccountType/>
      </UserInfo>
      <UserInfo>
        <DisplayName>Toni Anderson</DisplayName>
        <AccountId>1735</AccountId>
        <AccountType/>
      </UserInfo>
      <UserInfo>
        <DisplayName>Jordan Cameron</DisplayName>
        <AccountId>52</AccountId>
        <AccountType/>
      </UserInfo>
      <UserInfo>
        <DisplayName>Charlotte Morrissey</DisplayName>
        <AccountId>1047</AccountId>
        <AccountType/>
      </UserInfo>
      <UserInfo>
        <DisplayName>Sherri Hartzell</DisplayName>
        <AccountId>50</AccountId>
        <AccountType/>
      </UserInfo>
    </SharedWithUsers>
  </documentManagement>
</p:properties>
</file>

<file path=customXml/itemProps1.xml><?xml version="1.0" encoding="utf-8"?>
<ds:datastoreItem xmlns:ds="http://schemas.openxmlformats.org/officeDocument/2006/customXml" ds:itemID="{11D2B239-83B5-4789-8DA7-169C234B5D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ba7e0e-4d64-42de-b4ce-5aa74a8e5e0e"/>
    <ds:schemaRef ds:uri="2aece527-44e6-457a-ba5e-6cdc7653f3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4D1EE71-67AA-416B-B1EB-F015DBD8DD3D}">
  <ds:schemaRefs>
    <ds:schemaRef ds:uri="http://schemas.microsoft.com/sharepoint/v3/contenttype/forms"/>
  </ds:schemaRefs>
</ds:datastoreItem>
</file>

<file path=customXml/itemProps3.xml><?xml version="1.0" encoding="utf-8"?>
<ds:datastoreItem xmlns:ds="http://schemas.openxmlformats.org/officeDocument/2006/customXml" ds:itemID="{CA427BF5-7200-41BD-8C5D-7F9DB0139660}">
  <ds:schemaRefs>
    <ds:schemaRef ds:uri="http://schemas.microsoft.com/office/2006/metadata/properties"/>
    <ds:schemaRef ds:uri="http://schemas.microsoft.com/office/infopath/2007/PartnerControls"/>
    <ds:schemaRef ds:uri="2aece527-44e6-457a-ba5e-6cdc7653f3f1"/>
  </ds:schemaRefs>
</ds:datastoreItem>
</file>

<file path=docProps/app.xml><?xml version="1.0" encoding="utf-8"?>
<Properties xmlns="http://schemas.openxmlformats.org/officeDocument/2006/extended-properties" xmlns:vt="http://schemas.openxmlformats.org/officeDocument/2006/docPropsVTypes">
  <Template>Transcript Template</Template>
  <TotalTime>3</TotalTime>
  <Pages>2</Pages>
  <Words>668</Words>
  <Characters>3810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Igor Shcherbinin</dc:creator>
  <cp:keywords/>
  <cp:lastModifiedBy>Igor Shcherbinin</cp:lastModifiedBy>
  <cp:revision>1</cp:revision>
  <dcterms:created xsi:type="dcterms:W3CDTF">2021-12-24T01:59:00Z</dcterms:created>
  <dcterms:modified xsi:type="dcterms:W3CDTF">2021-12-24T02:03:00Z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0x01010093E26DE1506F2D4886FB2DDD0627B969</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