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2F56635F" w:rsidR="002A3E5E" w:rsidRDefault="00AF20AE" w:rsidP="00A16882">
      <w:pPr>
        <w:pStyle w:val="Heading1"/>
        <w:spacing w:after="240"/>
      </w:pPr>
      <w:r>
        <w:t xml:space="preserve">Transcript: </w:t>
      </w:r>
      <w:r w:rsidR="00535147" w:rsidRPr="00535147">
        <w:t>Motivation Minute - Ep 7 - No Weekends Off - Sean Jensen</w:t>
      </w:r>
    </w:p>
    <w:p w14:paraId="1D3EC850" w14:textId="1A0A4160" w:rsidR="009F0E58" w:rsidRPr="007F3A6D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7F3A6D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7A2CA18E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Pr="00145E60">
        <w:t xml:space="preserve"> (name optional):</w:t>
      </w:r>
      <w:r>
        <w:t xml:space="preserve"> </w:t>
      </w:r>
    </w:p>
    <w:p w14:paraId="4A3305B1" w14:textId="77777777" w:rsidR="00666BAD" w:rsidRPr="007F3A6D" w:rsidRDefault="000E3FEA" w:rsidP="000E3FEA">
      <w:pPr>
        <w:rPr>
          <w:sz w:val="20"/>
          <w:szCs w:val="20"/>
        </w:rPr>
      </w:pPr>
      <w:r w:rsidRPr="007F3A6D">
        <w:rPr>
          <w:sz w:val="20"/>
          <w:szCs w:val="20"/>
        </w:rPr>
        <w:t>Hello, everybody. This is Sean Jensen with your Motivation Minute.</w:t>
      </w:r>
      <w:r w:rsidRPr="007F3A6D">
        <w:rPr>
          <w:sz w:val="20"/>
          <w:szCs w:val="20"/>
        </w:rPr>
        <w:t xml:space="preserve"> </w:t>
      </w:r>
      <w:r w:rsidRPr="007F3A6D">
        <w:rPr>
          <w:sz w:val="20"/>
          <w:szCs w:val="20"/>
        </w:rPr>
        <w:t>The quote I'm looking at today says,</w:t>
      </w:r>
      <w:r w:rsidRPr="007F3A6D">
        <w:rPr>
          <w:sz w:val="20"/>
          <w:szCs w:val="20"/>
        </w:rPr>
        <w:t xml:space="preserve"> </w:t>
      </w:r>
      <w:r w:rsidRPr="007F3A6D">
        <w:rPr>
          <w:sz w:val="20"/>
          <w:szCs w:val="20"/>
        </w:rPr>
        <w:t>"There are no weekends off when you're chasing your goals."</w:t>
      </w:r>
      <w:r w:rsidR="00666BAD" w:rsidRPr="007F3A6D">
        <w:rPr>
          <w:sz w:val="20"/>
          <w:szCs w:val="20"/>
        </w:rPr>
        <w:t xml:space="preserve"> </w:t>
      </w:r>
    </w:p>
    <w:p w14:paraId="299C24FA" w14:textId="4C1BFD36" w:rsidR="00FD4A34" w:rsidRPr="007F3A6D" w:rsidRDefault="00666BAD" w:rsidP="000E3FEA">
      <w:pPr>
        <w:rPr>
          <w:sz w:val="20"/>
          <w:szCs w:val="20"/>
        </w:rPr>
      </w:pPr>
      <w:r w:rsidRPr="007F3A6D">
        <w:rPr>
          <w:sz w:val="20"/>
          <w:szCs w:val="20"/>
        </w:rPr>
        <w:t>When I'm speaking with new students,</w:t>
      </w:r>
      <w:r w:rsidRPr="007F3A6D">
        <w:rPr>
          <w:sz w:val="20"/>
          <w:szCs w:val="20"/>
        </w:rPr>
        <w:t xml:space="preserve"> </w:t>
      </w:r>
      <w:r w:rsidRPr="007F3A6D">
        <w:rPr>
          <w:sz w:val="20"/>
          <w:szCs w:val="20"/>
        </w:rPr>
        <w:t>the fact is always brought up that this is not a sacrifice free degree.</w:t>
      </w:r>
      <w:r w:rsidRPr="007F3A6D">
        <w:rPr>
          <w:sz w:val="20"/>
          <w:szCs w:val="20"/>
        </w:rPr>
        <w:t xml:space="preserve"> </w:t>
      </w:r>
      <w:r w:rsidRPr="007F3A6D">
        <w:rPr>
          <w:sz w:val="20"/>
          <w:szCs w:val="20"/>
        </w:rPr>
        <w:t xml:space="preserve">There are times in your life when you </w:t>
      </w:r>
      <w:proofErr w:type="gramStart"/>
      <w:r w:rsidRPr="007F3A6D">
        <w:rPr>
          <w:sz w:val="20"/>
          <w:szCs w:val="20"/>
        </w:rPr>
        <w:t>have to</w:t>
      </w:r>
      <w:proofErr w:type="gramEnd"/>
      <w:r w:rsidRPr="007F3A6D">
        <w:rPr>
          <w:sz w:val="20"/>
          <w:szCs w:val="20"/>
        </w:rPr>
        <w:t xml:space="preserve"> make a choice between your future,</w:t>
      </w:r>
      <w:r w:rsidRPr="007F3A6D">
        <w:rPr>
          <w:sz w:val="20"/>
          <w:szCs w:val="20"/>
        </w:rPr>
        <w:t xml:space="preserve"> </w:t>
      </w:r>
      <w:r w:rsidRPr="007F3A6D">
        <w:rPr>
          <w:sz w:val="20"/>
          <w:szCs w:val="20"/>
        </w:rPr>
        <w:t>either near or far, and your present.</w:t>
      </w:r>
      <w:r w:rsidR="00CA0381" w:rsidRPr="007F3A6D">
        <w:rPr>
          <w:sz w:val="20"/>
          <w:szCs w:val="20"/>
        </w:rPr>
        <w:t xml:space="preserve"> </w:t>
      </w:r>
      <w:r w:rsidR="00CA0381" w:rsidRPr="007F3A6D">
        <w:rPr>
          <w:sz w:val="20"/>
          <w:szCs w:val="20"/>
        </w:rPr>
        <w:t>Always focus on the future and that long-term goal,</w:t>
      </w:r>
      <w:r w:rsidR="00CA0381" w:rsidRPr="007F3A6D">
        <w:rPr>
          <w:sz w:val="20"/>
          <w:szCs w:val="20"/>
        </w:rPr>
        <w:t xml:space="preserve"> </w:t>
      </w:r>
      <w:r w:rsidR="00CA0381" w:rsidRPr="007F3A6D">
        <w:rPr>
          <w:sz w:val="20"/>
          <w:szCs w:val="20"/>
        </w:rPr>
        <w:t>that is where your attention should be.</w:t>
      </w:r>
      <w:r w:rsidR="00CA0381" w:rsidRPr="007F3A6D">
        <w:rPr>
          <w:sz w:val="20"/>
          <w:szCs w:val="20"/>
        </w:rPr>
        <w:t xml:space="preserve"> </w:t>
      </w:r>
      <w:r w:rsidR="00CA0381" w:rsidRPr="007F3A6D">
        <w:rPr>
          <w:sz w:val="20"/>
          <w:szCs w:val="20"/>
        </w:rPr>
        <w:t>You will sacrifice time and weekends during this process.</w:t>
      </w:r>
      <w:r w:rsidR="00CA0381" w:rsidRPr="007F3A6D">
        <w:rPr>
          <w:sz w:val="20"/>
          <w:szCs w:val="20"/>
        </w:rPr>
        <w:t xml:space="preserve"> </w:t>
      </w:r>
      <w:r w:rsidR="00CA0381" w:rsidRPr="007F3A6D">
        <w:rPr>
          <w:sz w:val="20"/>
          <w:szCs w:val="20"/>
        </w:rPr>
        <w:t>But in the end,</w:t>
      </w:r>
      <w:r w:rsidR="00D7601A" w:rsidRPr="007F3A6D">
        <w:rPr>
          <w:sz w:val="20"/>
          <w:szCs w:val="20"/>
        </w:rPr>
        <w:t xml:space="preserve"> </w:t>
      </w:r>
      <w:r w:rsidR="00D7601A" w:rsidRPr="007F3A6D">
        <w:rPr>
          <w:sz w:val="20"/>
          <w:szCs w:val="20"/>
        </w:rPr>
        <w:t>you will look back and be happy that you did.</w:t>
      </w:r>
    </w:p>
    <w:p w14:paraId="68CDED90" w14:textId="293189CE" w:rsidR="00D7601A" w:rsidRPr="007F3A6D" w:rsidRDefault="00D7601A" w:rsidP="000E3FEA">
      <w:pPr>
        <w:rPr>
          <w:sz w:val="20"/>
          <w:szCs w:val="20"/>
        </w:rPr>
      </w:pPr>
      <w:r w:rsidRPr="007F3A6D">
        <w:rPr>
          <w:sz w:val="20"/>
          <w:szCs w:val="20"/>
        </w:rPr>
        <w:t>When I look back on my time spent in earning a degree,</w:t>
      </w:r>
      <w:r w:rsidRPr="007F3A6D">
        <w:rPr>
          <w:sz w:val="20"/>
          <w:szCs w:val="20"/>
        </w:rPr>
        <w:t xml:space="preserve"> </w:t>
      </w:r>
      <w:r w:rsidRPr="007F3A6D">
        <w:rPr>
          <w:sz w:val="20"/>
          <w:szCs w:val="20"/>
        </w:rPr>
        <w:t>I don't remember what I sacrificed because that is not what was important.</w:t>
      </w:r>
      <w:r w:rsidRPr="007F3A6D">
        <w:rPr>
          <w:sz w:val="20"/>
          <w:szCs w:val="20"/>
        </w:rPr>
        <w:t xml:space="preserve"> </w:t>
      </w:r>
      <w:r w:rsidRPr="007F3A6D">
        <w:rPr>
          <w:sz w:val="20"/>
          <w:szCs w:val="20"/>
        </w:rPr>
        <w:t>I know it was hard, but today, I'm happy.</w:t>
      </w:r>
      <w:r w:rsidRPr="007F3A6D">
        <w:rPr>
          <w:sz w:val="20"/>
          <w:szCs w:val="20"/>
        </w:rPr>
        <w:t xml:space="preserve"> </w:t>
      </w:r>
      <w:r w:rsidRPr="007F3A6D">
        <w:rPr>
          <w:sz w:val="20"/>
          <w:szCs w:val="20"/>
        </w:rPr>
        <w:t xml:space="preserve">Whatever sacrifices I made were worth it. </w:t>
      </w:r>
      <w:proofErr w:type="gramStart"/>
      <w:r w:rsidRPr="007F3A6D">
        <w:rPr>
          <w:sz w:val="20"/>
          <w:szCs w:val="20"/>
        </w:rPr>
        <w:t>So</w:t>
      </w:r>
      <w:proofErr w:type="gramEnd"/>
      <w:r w:rsidRPr="007F3A6D">
        <w:rPr>
          <w:sz w:val="20"/>
          <w:szCs w:val="20"/>
        </w:rPr>
        <w:t xml:space="preserve"> stay committed.</w:t>
      </w:r>
      <w:r w:rsidR="007F3A6D" w:rsidRPr="007F3A6D">
        <w:rPr>
          <w:sz w:val="20"/>
          <w:szCs w:val="20"/>
        </w:rPr>
        <w:t xml:space="preserve"> </w:t>
      </w:r>
      <w:r w:rsidR="007F3A6D" w:rsidRPr="007F3A6D">
        <w:rPr>
          <w:sz w:val="20"/>
          <w:szCs w:val="20"/>
        </w:rPr>
        <w:t>Make that sacrifice and keep your eyes on the prize.</w:t>
      </w:r>
    </w:p>
    <w:p w14:paraId="6C80750E" w14:textId="0D30B089" w:rsidR="007F3A6D" w:rsidRPr="007F3A6D" w:rsidRDefault="007F3A6D" w:rsidP="000E3FEA">
      <w:pPr>
        <w:rPr>
          <w:sz w:val="20"/>
          <w:szCs w:val="20"/>
        </w:rPr>
      </w:pPr>
      <w:r w:rsidRPr="007F3A6D">
        <w:rPr>
          <w:sz w:val="20"/>
          <w:szCs w:val="20"/>
        </w:rPr>
        <w:t>That's it for today. Remember, impossible is just an opinion. Go make it happen.</w:t>
      </w:r>
    </w:p>
    <w:sectPr w:rsidR="007F3A6D" w:rsidRPr="007F3A6D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46557" w14:textId="77777777" w:rsidR="00A3643A" w:rsidRDefault="00A3643A">
      <w:pPr>
        <w:spacing w:after="0" w:line="240" w:lineRule="auto"/>
      </w:pPr>
      <w:r>
        <w:separator/>
      </w:r>
    </w:p>
  </w:endnote>
  <w:endnote w:type="continuationSeparator" w:id="0">
    <w:p w14:paraId="392F3719" w14:textId="77777777" w:rsidR="00A3643A" w:rsidRDefault="00A3643A">
      <w:pPr>
        <w:spacing w:after="0" w:line="240" w:lineRule="auto"/>
      </w:pPr>
      <w:r>
        <w:continuationSeparator/>
      </w:r>
    </w:p>
  </w:endnote>
  <w:endnote w:type="continuationNotice" w:id="1">
    <w:p w14:paraId="30552357" w14:textId="77777777" w:rsidR="00A3643A" w:rsidRDefault="00A36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074A1" w14:textId="77777777" w:rsidR="00A3643A" w:rsidRDefault="00A3643A">
      <w:pPr>
        <w:spacing w:after="0" w:line="240" w:lineRule="auto"/>
      </w:pPr>
      <w:r>
        <w:separator/>
      </w:r>
    </w:p>
  </w:footnote>
  <w:footnote w:type="continuationSeparator" w:id="0">
    <w:p w14:paraId="4DF4E46E" w14:textId="77777777" w:rsidR="00A3643A" w:rsidRDefault="00A3643A">
      <w:pPr>
        <w:spacing w:after="0" w:line="240" w:lineRule="auto"/>
      </w:pPr>
      <w:r>
        <w:continuationSeparator/>
      </w:r>
    </w:p>
  </w:footnote>
  <w:footnote w:type="continuationNotice" w:id="1">
    <w:p w14:paraId="6FBE501B" w14:textId="77777777" w:rsidR="00A3643A" w:rsidRDefault="00A364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67F24"/>
    <w:rsid w:val="00083B37"/>
    <w:rsid w:val="000A0612"/>
    <w:rsid w:val="000E3FEA"/>
    <w:rsid w:val="00145E60"/>
    <w:rsid w:val="001A728E"/>
    <w:rsid w:val="001E042A"/>
    <w:rsid w:val="001E15AB"/>
    <w:rsid w:val="00203D86"/>
    <w:rsid w:val="00225505"/>
    <w:rsid w:val="0023290A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35147"/>
    <w:rsid w:val="00575B92"/>
    <w:rsid w:val="005D4DC9"/>
    <w:rsid w:val="005F7999"/>
    <w:rsid w:val="00626EDA"/>
    <w:rsid w:val="006438D5"/>
    <w:rsid w:val="00654C11"/>
    <w:rsid w:val="00666BAD"/>
    <w:rsid w:val="0068571E"/>
    <w:rsid w:val="006D7FF8"/>
    <w:rsid w:val="00704472"/>
    <w:rsid w:val="00791457"/>
    <w:rsid w:val="007F372E"/>
    <w:rsid w:val="007F3A6D"/>
    <w:rsid w:val="008615B8"/>
    <w:rsid w:val="008D5E06"/>
    <w:rsid w:val="008D6D77"/>
    <w:rsid w:val="008F22E5"/>
    <w:rsid w:val="00954BFF"/>
    <w:rsid w:val="009F0E58"/>
    <w:rsid w:val="00A16882"/>
    <w:rsid w:val="00A30AF3"/>
    <w:rsid w:val="00A3643A"/>
    <w:rsid w:val="00A458AA"/>
    <w:rsid w:val="00A95AF2"/>
    <w:rsid w:val="00AA316B"/>
    <w:rsid w:val="00AF20AE"/>
    <w:rsid w:val="00B637F4"/>
    <w:rsid w:val="00B656F7"/>
    <w:rsid w:val="00BC1FD2"/>
    <w:rsid w:val="00C92C41"/>
    <w:rsid w:val="00CA0381"/>
    <w:rsid w:val="00D57E3E"/>
    <w:rsid w:val="00D7601A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7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9</cp:revision>
  <dcterms:created xsi:type="dcterms:W3CDTF">2021-05-14T16:56:00Z</dcterms:created>
  <dcterms:modified xsi:type="dcterms:W3CDTF">2021-05-14T17:02:00Z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