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67D3" w14:textId="57F592F6" w:rsidR="002A3E5E" w:rsidRDefault="00AF20AE" w:rsidP="00A16882">
      <w:pPr>
        <w:pStyle w:val="Heading1"/>
        <w:spacing w:after="240"/>
      </w:pPr>
      <w:r>
        <w:t xml:space="preserve">Transcript: </w:t>
      </w:r>
      <w:r w:rsidR="00E5564E">
        <w:t>IT Podcast – Ep 36 – Jerry Geise</w:t>
      </w:r>
      <w:r w:rsidR="00737EFC">
        <w:t>r</w:t>
      </w:r>
    </w:p>
    <w:p w14:paraId="55E7BBC7" w14:textId="77777777" w:rsidR="009F0E58" w:rsidRPr="007645B2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7645B2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61BAEFD" w14:textId="47E4E99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7645B2">
        <w:t>1</w:t>
      </w:r>
      <w:r w:rsidRPr="00145E60">
        <w:t xml:space="preserve"> (</w:t>
      </w:r>
      <w:r w:rsidR="007645B2">
        <w:t>Narrator</w:t>
      </w:r>
      <w:r w:rsidRPr="00145E60">
        <w:t>):</w:t>
      </w:r>
      <w:r>
        <w:t xml:space="preserve"> </w:t>
      </w:r>
    </w:p>
    <w:p w14:paraId="587A2585" w14:textId="77777777" w:rsidR="006C7B8E" w:rsidRDefault="006C7B8E" w:rsidP="006C7B8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24B1198" w14:textId="254E9518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7645B2">
        <w:t>2</w:t>
      </w:r>
      <w:r>
        <w:t xml:space="preserve"> (</w:t>
      </w:r>
      <w:r w:rsidR="003C4CBB">
        <w:t>Jerry</w:t>
      </w:r>
      <w:r w:rsidR="00217D7B">
        <w:t xml:space="preserve"> Geise</w:t>
      </w:r>
      <w:r w:rsidR="00BA29AA">
        <w:t>r</w:t>
      </w:r>
      <w:r>
        <w:t xml:space="preserve">): </w:t>
      </w:r>
    </w:p>
    <w:p w14:paraId="744F91AD" w14:textId="77777777" w:rsidR="00164F8D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and welcome to another podcast for their Masters and IT management program.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we're going to be looking at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program overview and how when making this choice for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particular IT degree will help you with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career and advancement as you go forward after your education.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</w:p>
    <w:p w14:paraId="19D4C311" w14:textId="2B4B9C33" w:rsidR="00D941B5" w:rsidRDefault="00A122D6" w:rsidP="00A122D6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My name is Jerry Geiser.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one of the course instructors for this program.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 like to introduce someone we have today,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Ryan W</w:t>
      </w:r>
      <w:r w:rsidR="00650FB7">
        <w:rPr>
          <w:rFonts w:cstheme="minorHAnsi"/>
          <w:noProof/>
          <w:sz w:val="22"/>
          <w:szCs w:val="22"/>
          <w:lang w:bidi="he-IL"/>
        </w:rPr>
        <w:t>hisler</w:t>
      </w:r>
      <w:r>
        <w:rPr>
          <w:rFonts w:cstheme="minorHAnsi"/>
          <w:noProof/>
          <w:sz w:val="22"/>
          <w:szCs w:val="22"/>
          <w:lang w:bidi="he-IL"/>
        </w:rPr>
        <w:t>, who's the Program Chair for MSITM. Hello, Ryan.</w:t>
      </w:r>
      <w:r w:rsidR="00161ED8">
        <w:rPr>
          <w:rFonts w:cstheme="minorHAnsi"/>
          <w:sz w:val="22"/>
          <w:szCs w:val="22"/>
          <w:lang w:bidi="he-IL"/>
        </w:rPr>
        <w:t xml:space="preserve"> </w:t>
      </w:r>
    </w:p>
    <w:p w14:paraId="124C2A96" w14:textId="4C65E171" w:rsidR="00D941B5" w:rsidRDefault="00D941B5" w:rsidP="00D941B5">
      <w:pPr>
        <w:pStyle w:val="SpeakerInformation"/>
        <w:spacing w:after="120" w:line="240" w:lineRule="auto"/>
      </w:pPr>
      <w:r>
        <w:t xml:space="preserve">Speaker # (Ryan </w:t>
      </w:r>
      <w:r w:rsidR="0062085F">
        <w:t>Whisler</w:t>
      </w:r>
      <w:r>
        <w:t xml:space="preserve">): </w:t>
      </w:r>
    </w:p>
    <w:p w14:paraId="4F772F38" w14:textId="77777777" w:rsidR="00206C2F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Jerry. Thanks for having me.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great to be here</w:t>
      </w:r>
      <w:r w:rsidR="00EF49E8">
        <w:rPr>
          <w:rFonts w:cstheme="minorHAnsi"/>
          <w:noProof/>
          <w:sz w:val="22"/>
          <w:szCs w:val="22"/>
          <w:lang w:bidi="he-IL"/>
        </w:rPr>
        <w:t>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6E15D8B4" w14:textId="1AC22693" w:rsidR="0062085F" w:rsidRDefault="0062085F" w:rsidP="0062085F">
      <w:pPr>
        <w:pStyle w:val="SpeakerInformation"/>
        <w:spacing w:after="120" w:line="240" w:lineRule="auto"/>
      </w:pPr>
      <w:r>
        <w:t>Speaker #2 (Jerry Geise</w:t>
      </w:r>
      <w:r w:rsidR="00BA29AA">
        <w:t>r</w:t>
      </w:r>
      <w:r>
        <w:t xml:space="preserve">): </w:t>
      </w:r>
    </w:p>
    <w:p w14:paraId="7925736D" w14:textId="2529CBAB" w:rsidR="002D3BEC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and I have had several discussions in the past and we've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talked about why we get excited about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this IT degree brings and why we looked at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who are in this program as having an opportunity to really be successful.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Can you give me your idea and background of what you think this program means to you?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57408EB6" w14:textId="77777777" w:rsidR="00BA29AA" w:rsidRDefault="00BA29AA" w:rsidP="00BA29AA">
      <w:pPr>
        <w:pStyle w:val="SpeakerInformation"/>
        <w:spacing w:after="120" w:line="240" w:lineRule="auto"/>
      </w:pPr>
      <w:r>
        <w:t xml:space="preserve">Speaker # (Ryan Whisler): </w:t>
      </w:r>
    </w:p>
    <w:p w14:paraId="1FA57789" w14:textId="77777777" w:rsidR="00066A4B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a great question, Jerry,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 think this program helps students at all different stages.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you're an IT professional who had years of experience,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do well in this program,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it'll help you to balance your career and move up to climb the ladder, so to speak.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are new to IT,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say you have a degree in another discipline and you want to get into IT,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program will also meet you there and provide the information you need from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technical perspective to start building that experience-based,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also to gain leadership acumen.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2F992D19" w14:textId="77777777" w:rsidR="00066A4B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During my time as a CIO,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wish that I had known about the MSITM and had an opportunity to take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because I really learned a lot just by living it out and being a CIO.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would have been really helpful to have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lessons learned and the competencies that are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built into the MSITM in advance at my time as a CIO.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6AD6BF6C" w14:textId="77777777" w:rsidR="00066A4B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really feel like whether you're starting out in IT or whether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seasoned IT professional and you're just looking for that next step,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program really help you to get there.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30E9C866" w14:textId="77777777" w:rsidR="00BD523C" w:rsidRDefault="00BD523C" w:rsidP="00066A4B">
      <w:pPr>
        <w:pStyle w:val="SpeakerInformation"/>
        <w:spacing w:after="120" w:line="240" w:lineRule="auto"/>
      </w:pPr>
    </w:p>
    <w:p w14:paraId="4B7A8D4E" w14:textId="0EB42B32" w:rsidR="00066A4B" w:rsidRDefault="00066A4B" w:rsidP="00066A4B">
      <w:pPr>
        <w:pStyle w:val="SpeakerInformation"/>
        <w:spacing w:after="120" w:line="240" w:lineRule="auto"/>
      </w:pPr>
      <w:r>
        <w:lastRenderedPageBreak/>
        <w:t xml:space="preserve">Speaker #2 (Jerry Geiser): </w:t>
      </w:r>
    </w:p>
    <w:p w14:paraId="51A3F3B8" w14:textId="77777777" w:rsidR="006B2D53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brought up a really interesting point.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a CIO, you sat there,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like, on the job experience,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tell me if there's any particular course in this program that you would have said,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men, I wish I really would have had this because this would have helped me immensely.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19C9C60C" w14:textId="77777777" w:rsidR="006B2D53" w:rsidRDefault="006B2D53" w:rsidP="006B2D53">
      <w:pPr>
        <w:pStyle w:val="SpeakerInformation"/>
        <w:spacing w:after="120" w:line="240" w:lineRule="auto"/>
      </w:pPr>
      <w:r>
        <w:t xml:space="preserve">Speaker # (Ryan Whisler): </w:t>
      </w:r>
    </w:p>
    <w:p w14:paraId="25C24FD5" w14:textId="77777777" w:rsidR="00E54DD2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 really appreciate that question, Jerry,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what sets this program of par is that it's not a pure technology degree.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It's, how do you lead within technology, is our focus.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importance of that is,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some disciplines that are outside of IT,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best example of that is the financial management class.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Many students, I think they ask the question,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am I taking a financial management class?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best answer to that is really,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you need that </w:t>
      </w:r>
      <w:r w:rsidR="006B2D53">
        <w:rPr>
          <w:rFonts w:cstheme="minorHAnsi"/>
          <w:noProof/>
          <w:sz w:val="22"/>
          <w:szCs w:val="22"/>
          <w:lang w:bidi="he-IL"/>
        </w:rPr>
        <w:t xml:space="preserve">kind of </w:t>
      </w:r>
      <w:r>
        <w:rPr>
          <w:rFonts w:cstheme="minorHAnsi"/>
          <w:noProof/>
          <w:sz w:val="22"/>
          <w:szCs w:val="22"/>
          <w:lang w:bidi="he-IL"/>
        </w:rPr>
        <w:t>course as an IT leader,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you need to understand what your peers are looking at,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they think about the business to be able to contribute in conversations,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whether it's in the boardroom or in one-on-ones.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need to be able to understand the financials of the company.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important not only to be able to understand,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also contribute even more.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seen a lot of IT professionals have brilliant ideas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how they could use technology to transform the business,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 struggled to help communicate to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their business partners the value of those projects.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Certainly, a digital transformation project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brings a lot of really cool tech to the forefront,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how do you show the RO</w:t>
      </w:r>
      <w:r w:rsidR="00E54DD2">
        <w:rPr>
          <w:rFonts w:cstheme="minorHAnsi"/>
          <w:noProof/>
          <w:sz w:val="22"/>
          <w:szCs w:val="22"/>
          <w:lang w:bidi="he-IL"/>
        </w:rPr>
        <w:t>I</w:t>
      </w:r>
      <w:r>
        <w:rPr>
          <w:rFonts w:cstheme="minorHAnsi"/>
          <w:noProof/>
          <w:sz w:val="22"/>
          <w:szCs w:val="22"/>
          <w:lang w:bidi="he-IL"/>
        </w:rPr>
        <w:t xml:space="preserve"> on that,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return on investment?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do you show that this project will make us more profitable or bring savings?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really what your CEO and your board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directors and other high-level leaders are looking for.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 way that this program helps position you for being running in those circles.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49A54327" w14:textId="77777777" w:rsidR="00D33156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In addition, there is another course that really jumps out to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 related to sourcing and development.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something that when I went into the CIO role,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don't know that I'll fully grasp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frequency with which we would be having those conversations.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mean by that is vendor negotiations,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vendor contracts, outsourcing those types of efforts,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that can really consume a good percentage of IT leader's time,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it's really key,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depending on these other organizations to help you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get work done then execute your projects,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you've really got to be able to understand that process,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 involved in negotiations,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all of the activities that go into forming a great partnership.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allows for both parties to have success.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0ABB750C" w14:textId="77777777" w:rsidR="00D33156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Those are two courses that jump out to me.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lot of other courses that I feel like they're really fun and interesting.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Emerging technologies is one that comes to mind.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Leadership, power, and influence is another one.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lot of good stuff in the program,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really wanted to highlight some of the things that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some students look at and go, why this?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finance?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sourcing and development?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because that's where you can really shine and differentiate yourself.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5486034F" w14:textId="77777777" w:rsidR="00D33156" w:rsidRDefault="00D33156" w:rsidP="00D33156">
      <w:pPr>
        <w:pStyle w:val="SpeakerInformation"/>
        <w:spacing w:after="120" w:line="240" w:lineRule="auto"/>
      </w:pPr>
      <w:r>
        <w:t xml:space="preserve">Speaker #2 (Jerry Geiser): </w:t>
      </w:r>
    </w:p>
    <w:p w14:paraId="5BE83407" w14:textId="77777777" w:rsidR="00301F9E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brought up a really good point.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 things about IT,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always talk about how technology is leading edge.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fresh, it's new.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one thing that is hard to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communicate about </w:t>
      </w:r>
      <w:r>
        <w:rPr>
          <w:rFonts w:cstheme="minorHAnsi"/>
          <w:noProof/>
          <w:sz w:val="22"/>
          <w:szCs w:val="22"/>
          <w:lang w:bidi="he-IL"/>
        </w:rPr>
        <w:lastRenderedPageBreak/>
        <w:t>IT is we don't move as fast as the business.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business has monthly plans,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has yearly plans,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has possibly 3-5 year plans,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 and its traditional infrastructure could have a refresh,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every three years to five years.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 seems to be on its own path.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a traditional environment,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seemed like the IT department was a necessary evil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they were necessary because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business knew that without them, they couldn't succeed.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they really weren't part of the business partnership.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you now see that this program tries to address that in it's new and fresh and leading?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7620D11F" w14:textId="77777777" w:rsidR="00301F9E" w:rsidRDefault="00301F9E" w:rsidP="00301F9E">
      <w:pPr>
        <w:pStyle w:val="SpeakerInformation"/>
        <w:spacing w:after="120" w:line="240" w:lineRule="auto"/>
      </w:pPr>
      <w:r>
        <w:t xml:space="preserve">Speaker # (Ryan Whisler): </w:t>
      </w:r>
    </w:p>
    <w:p w14:paraId="2744312F" w14:textId="77777777" w:rsidR="00563798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I feel like as a CIO,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lot of my time was spent bringing technology to the forefront.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mean by that is demonstrating how the use of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technology could revolutionize how we did business.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many phrases I've heard it referred to as,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course, like the cost center versus the value center.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idea that we just have IT around to keep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servers running and our desktops operating.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a piece of what IT does for sure.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on top of that,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also have the ability to transform the business.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1D13BC8F" w14:textId="77777777" w:rsidR="00563798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been a personal mission of mine wherever I've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been to try and promote the fact that IT should be at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core and at the table with any discussions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related around the organization strategy and how they move forward.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some things,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hardware refreshes, etc, that go on a longer schedule,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this quest to constantly find ways to improve organizational performance,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outcomes and reduce costs,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all things that we should be looking at every day.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 time we hear about pain point in the organization,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should be thinking about how IT can solve that.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helps us move from a maintainer role to a leading edge source of value creation.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that's where IT really wants to be.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7A8E4F31" w14:textId="77777777" w:rsidR="004C2F51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really think that this whole move around now if you search the web,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find all kinds of stories and references to digital transformation.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love that phrase and we need to recognize IT as a source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digital transformation and not a source of cost.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3230EFDE" w14:textId="77777777" w:rsidR="004C2F51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This program really helps you do that because it helps you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demonstrate the value that you as an IT organization can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bring and to think about it holistically in light of what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business goals are and not just cool technology for cool technology say,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instead, to drive the business forward.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</w:p>
    <w:p w14:paraId="1A6EF769" w14:textId="77777777" w:rsidR="004C2F51" w:rsidRDefault="004C2F51" w:rsidP="004C2F51">
      <w:pPr>
        <w:pStyle w:val="SpeakerInformation"/>
        <w:spacing w:after="120" w:line="240" w:lineRule="auto"/>
      </w:pPr>
      <w:r>
        <w:t xml:space="preserve">Speaker #2 (Jerry Geiser): </w:t>
      </w:r>
    </w:p>
    <w:p w14:paraId="0A25AEAF" w14:textId="77777777" w:rsidR="004C2F51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Excellent. I have one last question for you.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talked a lot about the CIO role.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students might be sitting here saying,</w:t>
      </w:r>
      <w:r w:rsidR="006C560B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just don't know if I can fit that role.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wasn't planning on it.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this really the right degree for me if I'm not thinking I'm going to be the CIO?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</w:p>
    <w:p w14:paraId="62AB14BD" w14:textId="77777777" w:rsidR="004C2F51" w:rsidRDefault="004C2F51" w:rsidP="004C2F51">
      <w:pPr>
        <w:pStyle w:val="SpeakerInformation"/>
        <w:spacing w:after="120" w:line="240" w:lineRule="auto"/>
      </w:pPr>
      <w:r>
        <w:t xml:space="preserve">Speaker # (Ryan Whisler): </w:t>
      </w:r>
    </w:p>
    <w:p w14:paraId="71750AD6" w14:textId="77777777" w:rsidR="001A232D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I've heard that from students and I'm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always encouraged when I do because I feel like it's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great opportunity to say that you never know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where your skill set will take you as you expand your skill set.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hope is that in this degree,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 may come into it with a vision of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already </w:t>
      </w:r>
      <w:r>
        <w:rPr>
          <w:rFonts w:cstheme="minorHAnsi"/>
          <w:noProof/>
          <w:sz w:val="22"/>
          <w:szCs w:val="22"/>
          <w:lang w:bidi="he-IL"/>
        </w:rPr>
        <w:lastRenderedPageBreak/>
        <w:t>where they want to go and how they're going to get there,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is amazing.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for others, my hope is that in this degree,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feel more and more confident that you have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skills to be able to step up into a management role,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leadership role, ultimately potentially the CIO type of role,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be in the C-Suite with the executives.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really hope that many of our students are realizing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they are capable of that level of leadership.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</w:p>
    <w:p w14:paraId="322D9CCB" w14:textId="77777777" w:rsidR="001A232D" w:rsidRDefault="001A232D" w:rsidP="001A232D">
      <w:pPr>
        <w:pStyle w:val="SpeakerInformation"/>
        <w:spacing w:after="120" w:line="240" w:lineRule="auto"/>
      </w:pPr>
      <w:r>
        <w:t xml:space="preserve">Speaker #2 (Jerry Geiser): </w:t>
      </w:r>
    </w:p>
    <w:p w14:paraId="5A261730" w14:textId="3C3FAA4C" w:rsidR="00A122D6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Ryan, this was an excellent time,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really do appreciate you taking time out of your busy schedule to talk to me today.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Everyone who got to join the podcast,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hope you enjoyed it and look forward to us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delivering more podcasts on actual course content.</w:t>
      </w:r>
      <w:r w:rsidR="003A1DE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Always feel free to reach out to us in any way, shape, or form.</w:t>
      </w:r>
      <w:r w:rsidR="0055523A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for joining the program.</w:t>
      </w:r>
    </w:p>
    <w:p w14:paraId="05B14BAC" w14:textId="77777777" w:rsidR="006C7B8E" w:rsidRDefault="006C7B8E" w:rsidP="006C7B8E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025460A9" w14:textId="77777777" w:rsidR="00A122D6" w:rsidRDefault="00A122D6" w:rsidP="00A122D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7A0CED29" w14:textId="77777777" w:rsidR="00A122D6" w:rsidRDefault="00A122D6" w:rsidP="00A122D6">
      <w:pPr>
        <w:rPr>
          <w:rFonts w:cstheme="minorHAnsi"/>
          <w:noProof/>
          <w:sz w:val="22"/>
          <w:szCs w:val="22"/>
        </w:rPr>
      </w:pPr>
    </w:p>
    <w:p w14:paraId="3FCECDB0" w14:textId="05FA14FF" w:rsidR="00FD4A34" w:rsidRDefault="00FD4A34" w:rsidP="00A122D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FA0E" w14:textId="77777777" w:rsidR="008D2471" w:rsidRDefault="008D2471">
      <w:pPr>
        <w:spacing w:after="0" w:line="240" w:lineRule="auto"/>
      </w:pPr>
      <w:r>
        <w:separator/>
      </w:r>
    </w:p>
  </w:endnote>
  <w:endnote w:type="continuationSeparator" w:id="0">
    <w:p w14:paraId="2FCC5B4A" w14:textId="77777777" w:rsidR="008D2471" w:rsidRDefault="008D2471">
      <w:pPr>
        <w:spacing w:after="0" w:line="240" w:lineRule="auto"/>
      </w:pPr>
      <w:r>
        <w:continuationSeparator/>
      </w:r>
    </w:p>
  </w:endnote>
  <w:endnote w:type="continuationNotice" w:id="1">
    <w:p w14:paraId="493A6F1E" w14:textId="77777777" w:rsidR="008D2471" w:rsidRDefault="008D2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85ED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0D66BDDA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84AD" w14:textId="77777777" w:rsidR="008D2471" w:rsidRDefault="008D2471">
      <w:pPr>
        <w:spacing w:after="0" w:line="240" w:lineRule="auto"/>
      </w:pPr>
      <w:r>
        <w:separator/>
      </w:r>
    </w:p>
  </w:footnote>
  <w:footnote w:type="continuationSeparator" w:id="0">
    <w:p w14:paraId="60F29F57" w14:textId="77777777" w:rsidR="008D2471" w:rsidRDefault="008D2471">
      <w:pPr>
        <w:spacing w:after="0" w:line="240" w:lineRule="auto"/>
      </w:pPr>
      <w:r>
        <w:continuationSeparator/>
      </w:r>
    </w:p>
  </w:footnote>
  <w:footnote w:type="continuationNotice" w:id="1">
    <w:p w14:paraId="2CA8979A" w14:textId="77777777" w:rsidR="008D2471" w:rsidRDefault="008D24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E"/>
    <w:rsid w:val="00066A4B"/>
    <w:rsid w:val="00083B37"/>
    <w:rsid w:val="000A0612"/>
    <w:rsid w:val="00145E60"/>
    <w:rsid w:val="00161ED8"/>
    <w:rsid w:val="00164F8D"/>
    <w:rsid w:val="001A232D"/>
    <w:rsid w:val="001A728E"/>
    <w:rsid w:val="001E042A"/>
    <w:rsid w:val="001E15AB"/>
    <w:rsid w:val="00203D86"/>
    <w:rsid w:val="00206C2F"/>
    <w:rsid w:val="00217D7B"/>
    <w:rsid w:val="00225505"/>
    <w:rsid w:val="00275F75"/>
    <w:rsid w:val="00290E23"/>
    <w:rsid w:val="002A3E5E"/>
    <w:rsid w:val="002C1D4B"/>
    <w:rsid w:val="002D3BEC"/>
    <w:rsid w:val="002F7AA8"/>
    <w:rsid w:val="00301F9E"/>
    <w:rsid w:val="003312ED"/>
    <w:rsid w:val="003A1DE7"/>
    <w:rsid w:val="003C4CBB"/>
    <w:rsid w:val="003C6760"/>
    <w:rsid w:val="003C7E09"/>
    <w:rsid w:val="003D02CC"/>
    <w:rsid w:val="004018C1"/>
    <w:rsid w:val="00401A7F"/>
    <w:rsid w:val="004416B4"/>
    <w:rsid w:val="004727F4"/>
    <w:rsid w:val="004A0A8D"/>
    <w:rsid w:val="004C2F51"/>
    <w:rsid w:val="004F6984"/>
    <w:rsid w:val="0055523A"/>
    <w:rsid w:val="00563798"/>
    <w:rsid w:val="00575B92"/>
    <w:rsid w:val="005A1F96"/>
    <w:rsid w:val="005D4DC9"/>
    <w:rsid w:val="005F7999"/>
    <w:rsid w:val="0062085F"/>
    <w:rsid w:val="00626EDA"/>
    <w:rsid w:val="006438D5"/>
    <w:rsid w:val="00650FB7"/>
    <w:rsid w:val="00654C11"/>
    <w:rsid w:val="0068571E"/>
    <w:rsid w:val="006B2D53"/>
    <w:rsid w:val="006C560B"/>
    <w:rsid w:val="006C7B8E"/>
    <w:rsid w:val="006D7FF8"/>
    <w:rsid w:val="00704472"/>
    <w:rsid w:val="00737EFC"/>
    <w:rsid w:val="007645B2"/>
    <w:rsid w:val="00791457"/>
    <w:rsid w:val="007F372E"/>
    <w:rsid w:val="008434F7"/>
    <w:rsid w:val="008615B8"/>
    <w:rsid w:val="008D2471"/>
    <w:rsid w:val="008D5E06"/>
    <w:rsid w:val="008D6D77"/>
    <w:rsid w:val="008F22E5"/>
    <w:rsid w:val="00954BFF"/>
    <w:rsid w:val="009F0E58"/>
    <w:rsid w:val="00A122D6"/>
    <w:rsid w:val="00A16882"/>
    <w:rsid w:val="00A30AF3"/>
    <w:rsid w:val="00A458AA"/>
    <w:rsid w:val="00A95AF2"/>
    <w:rsid w:val="00AA316B"/>
    <w:rsid w:val="00AF20AE"/>
    <w:rsid w:val="00B637F4"/>
    <w:rsid w:val="00B656F7"/>
    <w:rsid w:val="00BA29AA"/>
    <w:rsid w:val="00BC1FD2"/>
    <w:rsid w:val="00BD523C"/>
    <w:rsid w:val="00C8119B"/>
    <w:rsid w:val="00C92C41"/>
    <w:rsid w:val="00D33156"/>
    <w:rsid w:val="00D57E3E"/>
    <w:rsid w:val="00D76E31"/>
    <w:rsid w:val="00D941B5"/>
    <w:rsid w:val="00DB24CB"/>
    <w:rsid w:val="00DF5013"/>
    <w:rsid w:val="00E11BCE"/>
    <w:rsid w:val="00E233C2"/>
    <w:rsid w:val="00E54DD2"/>
    <w:rsid w:val="00E5564E"/>
    <w:rsid w:val="00E82D66"/>
    <w:rsid w:val="00E9640A"/>
    <w:rsid w:val="00EA0E11"/>
    <w:rsid w:val="00EF49E8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31B10"/>
  <w15:chartTrackingRefBased/>
  <w15:docId w15:val="{3BB30104-C6E4-4923-B389-CFE4642E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69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30</cp:revision>
  <dcterms:created xsi:type="dcterms:W3CDTF">2021-05-28T15:20:00Z</dcterms:created>
  <dcterms:modified xsi:type="dcterms:W3CDTF">2021-05-28T20:13:00Z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