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2FFCE37D" w:rsidR="002A3E5E" w:rsidRDefault="00AF20AE" w:rsidP="00A16882">
      <w:pPr>
        <w:pStyle w:val="Heading1"/>
        <w:spacing w:after="240"/>
      </w:pPr>
      <w:r>
        <w:t xml:space="preserve">Transcript: </w:t>
      </w:r>
      <w:r w:rsidR="0094118E" w:rsidRPr="0094118E">
        <w:t>Motivation Minute - Ep 4 - Plan B - Sean Jensen</w:t>
      </w:r>
    </w:p>
    <w:p w14:paraId="1D3EC850" w14:textId="1A0A4160" w:rsidR="009F0E58" w:rsidRPr="00D43F13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D43F13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AD4E746" w14:textId="70394E60" w:rsidR="00203D86" w:rsidRDefault="00AF20AE" w:rsidP="0068571E">
      <w:pPr>
        <w:pStyle w:val="SpeakerInformation"/>
        <w:spacing w:after="120" w:line="240" w:lineRule="auto"/>
      </w:pPr>
      <w:r w:rsidRPr="00145E60">
        <w:t>Speaker (</w:t>
      </w:r>
      <w:r w:rsidR="0094118E">
        <w:t>Sean Jensen</w:t>
      </w:r>
      <w:r w:rsidRPr="00145E60">
        <w:t>):</w:t>
      </w:r>
      <w:r>
        <w:t xml:space="preserve"> </w:t>
      </w:r>
    </w:p>
    <w:p w14:paraId="299C24FA" w14:textId="423CAA1D" w:rsidR="00FD4A34" w:rsidRPr="00D43F13" w:rsidRDefault="002C45B6" w:rsidP="002C45B6">
      <w:pPr>
        <w:rPr>
          <w:sz w:val="20"/>
          <w:szCs w:val="20"/>
        </w:rPr>
      </w:pPr>
      <w:r w:rsidRPr="00D43F13">
        <w:rPr>
          <w:sz w:val="20"/>
          <w:szCs w:val="20"/>
        </w:rPr>
        <w:t>Hello. This is Sean Jensen with your motivation minute.</w:t>
      </w:r>
      <w:r w:rsidRPr="00D43F13">
        <w:rPr>
          <w:sz w:val="20"/>
          <w:szCs w:val="20"/>
        </w:rPr>
        <w:t xml:space="preserve"> </w:t>
      </w:r>
      <w:r w:rsidRPr="00D43F13">
        <w:rPr>
          <w:sz w:val="20"/>
          <w:szCs w:val="20"/>
        </w:rPr>
        <w:t>The quote I'm looking at today says,</w:t>
      </w:r>
      <w:r w:rsidRPr="00D43F13">
        <w:rPr>
          <w:sz w:val="20"/>
          <w:szCs w:val="20"/>
        </w:rPr>
        <w:t xml:space="preserve"> </w:t>
      </w:r>
      <w:r w:rsidR="003203F8" w:rsidRPr="00D43F13">
        <w:rPr>
          <w:sz w:val="20"/>
          <w:szCs w:val="20"/>
        </w:rPr>
        <w:t>"Life is all about how you handle plan B."</w:t>
      </w:r>
    </w:p>
    <w:p w14:paraId="60145953" w14:textId="77777777" w:rsidR="004A419B" w:rsidRPr="00D43F13" w:rsidRDefault="003203F8" w:rsidP="002C45B6">
      <w:pPr>
        <w:rPr>
          <w:sz w:val="20"/>
          <w:szCs w:val="20"/>
        </w:rPr>
      </w:pPr>
      <w:r w:rsidRPr="00D43F13">
        <w:rPr>
          <w:sz w:val="20"/>
          <w:szCs w:val="20"/>
        </w:rPr>
        <w:t>I think Plan B is a given when you are working on something that</w:t>
      </w:r>
      <w:r w:rsidRPr="00D43F13">
        <w:rPr>
          <w:sz w:val="20"/>
          <w:szCs w:val="20"/>
        </w:rPr>
        <w:t xml:space="preserve"> </w:t>
      </w:r>
      <w:r w:rsidRPr="00D43F13">
        <w:rPr>
          <w:sz w:val="20"/>
          <w:szCs w:val="20"/>
        </w:rPr>
        <w:t xml:space="preserve">requires your serious commitment </w:t>
      </w:r>
      <w:proofErr w:type="gramStart"/>
      <w:r w:rsidRPr="00D43F13">
        <w:rPr>
          <w:sz w:val="20"/>
          <w:szCs w:val="20"/>
        </w:rPr>
        <w:t>in order to</w:t>
      </w:r>
      <w:proofErr w:type="gramEnd"/>
      <w:r w:rsidRPr="00D43F13">
        <w:rPr>
          <w:sz w:val="20"/>
          <w:szCs w:val="20"/>
        </w:rPr>
        <w:t xml:space="preserve"> be successful.</w:t>
      </w:r>
      <w:r w:rsidRPr="00D43F13">
        <w:rPr>
          <w:sz w:val="20"/>
          <w:szCs w:val="20"/>
        </w:rPr>
        <w:t xml:space="preserve"> </w:t>
      </w:r>
      <w:r w:rsidRPr="00D43F13">
        <w:rPr>
          <w:sz w:val="20"/>
          <w:szCs w:val="20"/>
        </w:rPr>
        <w:t>Plan B seems to be where we live as students at WGU for sure.</w:t>
      </w:r>
      <w:r w:rsidRPr="00D43F13">
        <w:rPr>
          <w:sz w:val="20"/>
          <w:szCs w:val="20"/>
        </w:rPr>
        <w:t xml:space="preserve"> </w:t>
      </w:r>
      <w:proofErr w:type="gramStart"/>
      <w:r w:rsidRPr="00D43F13">
        <w:rPr>
          <w:sz w:val="20"/>
          <w:szCs w:val="20"/>
        </w:rPr>
        <w:t>So</w:t>
      </w:r>
      <w:proofErr w:type="gramEnd"/>
      <w:r w:rsidRPr="00D43F13">
        <w:rPr>
          <w:sz w:val="20"/>
          <w:szCs w:val="20"/>
        </w:rPr>
        <w:t xml:space="preserve"> do you have a plan B?</w:t>
      </w:r>
      <w:r w:rsidR="005726BF" w:rsidRPr="00D43F13">
        <w:rPr>
          <w:sz w:val="20"/>
          <w:szCs w:val="20"/>
        </w:rPr>
        <w:t xml:space="preserve"> </w:t>
      </w:r>
      <w:r w:rsidR="005726BF" w:rsidRPr="00D43F13">
        <w:rPr>
          <w:sz w:val="20"/>
          <w:szCs w:val="20"/>
        </w:rPr>
        <w:t>Do you know what you will do if studies are interrupted,</w:t>
      </w:r>
      <w:r w:rsidR="005726BF" w:rsidRPr="00D43F13">
        <w:rPr>
          <w:sz w:val="20"/>
          <w:szCs w:val="20"/>
        </w:rPr>
        <w:t xml:space="preserve"> </w:t>
      </w:r>
      <w:r w:rsidR="005726BF" w:rsidRPr="00D43F13">
        <w:rPr>
          <w:sz w:val="20"/>
          <w:szCs w:val="20"/>
        </w:rPr>
        <w:t>or life takes over for a time, or priorities takeover?</w:t>
      </w:r>
      <w:r w:rsidR="005726BF" w:rsidRPr="00D43F13">
        <w:rPr>
          <w:sz w:val="20"/>
          <w:szCs w:val="20"/>
        </w:rPr>
        <w:t xml:space="preserve"> </w:t>
      </w:r>
    </w:p>
    <w:p w14:paraId="2C56F221" w14:textId="07B39C39" w:rsidR="003203F8" w:rsidRPr="00D43F13" w:rsidRDefault="005726BF" w:rsidP="002C45B6">
      <w:pPr>
        <w:rPr>
          <w:sz w:val="20"/>
          <w:szCs w:val="20"/>
        </w:rPr>
      </w:pPr>
      <w:r w:rsidRPr="00D43F13">
        <w:rPr>
          <w:sz w:val="20"/>
          <w:szCs w:val="20"/>
        </w:rPr>
        <w:t>Remember that earning your degree is personal for you.</w:t>
      </w:r>
      <w:r w:rsidRPr="00D43F13">
        <w:rPr>
          <w:sz w:val="20"/>
          <w:szCs w:val="20"/>
        </w:rPr>
        <w:t xml:space="preserve"> </w:t>
      </w:r>
      <w:r w:rsidRPr="00D43F13">
        <w:rPr>
          <w:sz w:val="20"/>
          <w:szCs w:val="20"/>
        </w:rPr>
        <w:t>It is valuable. It will affect</w:t>
      </w:r>
      <w:r w:rsidRPr="00D43F13">
        <w:rPr>
          <w:sz w:val="20"/>
          <w:szCs w:val="20"/>
        </w:rPr>
        <w:t xml:space="preserve"> </w:t>
      </w:r>
      <w:r w:rsidRPr="00D43F13">
        <w:rPr>
          <w:sz w:val="20"/>
          <w:szCs w:val="20"/>
        </w:rPr>
        <w:t>your future and the future of those you share your life with.</w:t>
      </w:r>
      <w:r w:rsidRPr="00D43F13">
        <w:rPr>
          <w:sz w:val="20"/>
          <w:szCs w:val="20"/>
        </w:rPr>
        <w:t xml:space="preserve"> </w:t>
      </w:r>
      <w:proofErr w:type="gramStart"/>
      <w:r w:rsidR="004A419B" w:rsidRPr="00D43F13">
        <w:rPr>
          <w:sz w:val="20"/>
          <w:szCs w:val="20"/>
        </w:rPr>
        <w:t>So</w:t>
      </w:r>
      <w:proofErr w:type="gramEnd"/>
      <w:r w:rsidR="004A419B" w:rsidRPr="00D43F13">
        <w:rPr>
          <w:sz w:val="20"/>
          <w:szCs w:val="20"/>
        </w:rPr>
        <w:t xml:space="preserve"> if you don't already have one,</w:t>
      </w:r>
      <w:r w:rsidR="004A419B" w:rsidRPr="00D43F13">
        <w:rPr>
          <w:sz w:val="20"/>
          <w:szCs w:val="20"/>
        </w:rPr>
        <w:t xml:space="preserve"> </w:t>
      </w:r>
      <w:r w:rsidR="004A419B" w:rsidRPr="00D43F13">
        <w:rPr>
          <w:sz w:val="20"/>
          <w:szCs w:val="20"/>
        </w:rPr>
        <w:t>make sure you take care of plan B now.</w:t>
      </w:r>
      <w:r w:rsidR="004A419B" w:rsidRPr="00D43F13">
        <w:rPr>
          <w:sz w:val="20"/>
          <w:szCs w:val="20"/>
        </w:rPr>
        <w:t xml:space="preserve"> </w:t>
      </w:r>
      <w:r w:rsidR="004A419B" w:rsidRPr="00D43F13">
        <w:rPr>
          <w:sz w:val="20"/>
          <w:szCs w:val="20"/>
        </w:rPr>
        <w:t>Expect speed bumps and know the answer ahead of time so they don't stop you.</w:t>
      </w:r>
    </w:p>
    <w:p w14:paraId="107CECBC" w14:textId="7E75018B" w:rsidR="004A419B" w:rsidRPr="00D43F13" w:rsidRDefault="004A419B" w:rsidP="002C45B6">
      <w:pPr>
        <w:rPr>
          <w:sz w:val="20"/>
          <w:szCs w:val="20"/>
        </w:rPr>
      </w:pPr>
      <w:r w:rsidRPr="00D43F13">
        <w:rPr>
          <w:sz w:val="20"/>
          <w:szCs w:val="20"/>
        </w:rPr>
        <w:t>That's it for today. Remember, impossible is just an opinion,</w:t>
      </w:r>
      <w:r w:rsidR="00F92E5C" w:rsidRPr="00D43F13">
        <w:rPr>
          <w:sz w:val="20"/>
          <w:szCs w:val="20"/>
        </w:rPr>
        <w:t xml:space="preserve"> </w:t>
      </w:r>
      <w:r w:rsidR="00F92E5C" w:rsidRPr="00D43F13">
        <w:rPr>
          <w:sz w:val="20"/>
          <w:szCs w:val="20"/>
        </w:rPr>
        <w:t>so go make it happen.</w:t>
      </w:r>
    </w:p>
    <w:sectPr w:rsidR="004A419B" w:rsidRPr="00D43F13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5E751" w14:textId="77777777" w:rsidR="003D5408" w:rsidRDefault="003D5408">
      <w:pPr>
        <w:spacing w:after="0" w:line="240" w:lineRule="auto"/>
      </w:pPr>
      <w:r>
        <w:separator/>
      </w:r>
    </w:p>
  </w:endnote>
  <w:endnote w:type="continuationSeparator" w:id="0">
    <w:p w14:paraId="0A18F456" w14:textId="77777777" w:rsidR="003D5408" w:rsidRDefault="003D5408">
      <w:pPr>
        <w:spacing w:after="0" w:line="240" w:lineRule="auto"/>
      </w:pPr>
      <w:r>
        <w:continuationSeparator/>
      </w:r>
    </w:p>
  </w:endnote>
  <w:endnote w:type="continuationNotice" w:id="1">
    <w:p w14:paraId="26F1C551" w14:textId="77777777" w:rsidR="003D5408" w:rsidRDefault="003D54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D643D" w14:textId="77777777" w:rsidR="003D5408" w:rsidRDefault="003D5408">
      <w:pPr>
        <w:spacing w:after="0" w:line="240" w:lineRule="auto"/>
      </w:pPr>
      <w:r>
        <w:separator/>
      </w:r>
    </w:p>
  </w:footnote>
  <w:footnote w:type="continuationSeparator" w:id="0">
    <w:p w14:paraId="03E8E75F" w14:textId="77777777" w:rsidR="003D5408" w:rsidRDefault="003D5408">
      <w:pPr>
        <w:spacing w:after="0" w:line="240" w:lineRule="auto"/>
      </w:pPr>
      <w:r>
        <w:continuationSeparator/>
      </w:r>
    </w:p>
  </w:footnote>
  <w:footnote w:type="continuationNotice" w:id="1">
    <w:p w14:paraId="5193056F" w14:textId="77777777" w:rsidR="003D5408" w:rsidRDefault="003D54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A0612"/>
    <w:rsid w:val="00145E60"/>
    <w:rsid w:val="001A728E"/>
    <w:rsid w:val="001C072E"/>
    <w:rsid w:val="001E042A"/>
    <w:rsid w:val="001E15AB"/>
    <w:rsid w:val="00203D86"/>
    <w:rsid w:val="00225505"/>
    <w:rsid w:val="00275F75"/>
    <w:rsid w:val="00290E23"/>
    <w:rsid w:val="002A3E5E"/>
    <w:rsid w:val="002C1D4B"/>
    <w:rsid w:val="002C45B6"/>
    <w:rsid w:val="002F7AA8"/>
    <w:rsid w:val="003203F8"/>
    <w:rsid w:val="003312ED"/>
    <w:rsid w:val="003C6760"/>
    <w:rsid w:val="003C7E09"/>
    <w:rsid w:val="003D02CC"/>
    <w:rsid w:val="003D5408"/>
    <w:rsid w:val="004018C1"/>
    <w:rsid w:val="00401A7F"/>
    <w:rsid w:val="004727F4"/>
    <w:rsid w:val="004A0A8D"/>
    <w:rsid w:val="004A419B"/>
    <w:rsid w:val="004F6984"/>
    <w:rsid w:val="005726BF"/>
    <w:rsid w:val="00575B92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4118E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92C41"/>
    <w:rsid w:val="00D43F13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92E5C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9</cp:revision>
  <dcterms:created xsi:type="dcterms:W3CDTF">2021-05-14T16:35:00Z</dcterms:created>
  <dcterms:modified xsi:type="dcterms:W3CDTF">2021-05-14T16:40:00Z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