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66F6" w14:textId="33B8B4F1" w:rsidR="00D14904" w:rsidRPr="00D14904" w:rsidRDefault="00AF20AE" w:rsidP="00D14904">
      <w:pPr>
        <w:pStyle w:val="Heading1"/>
        <w:spacing w:after="240"/>
      </w:pPr>
      <w:r>
        <w:t xml:space="preserve">Transcript: </w:t>
      </w:r>
      <w:r w:rsidR="00D14904" w:rsidRPr="00D14904">
        <w:t>Pomodoro Time Management Technique w/ Jessica Galterio and Julianne Koch</w:t>
      </w:r>
    </w:p>
    <w:p w14:paraId="1D3EC850" w14:textId="1A0A4160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5AD4E746" w14:textId="72C64E9C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A65A05">
        <w:t>1:</w:t>
      </w:r>
    </w:p>
    <w:p w14:paraId="3668F9FC" w14:textId="77777777" w:rsidR="00A65A05" w:rsidRDefault="001E21CE" w:rsidP="001E21CE">
      <w:r>
        <w:t>[</w:t>
      </w:r>
      <w:r w:rsidR="00A65A05">
        <w:t>Intro Music]</w:t>
      </w:r>
    </w:p>
    <w:p w14:paraId="2BA65592" w14:textId="54CF7930" w:rsidR="001E21CE" w:rsidRDefault="001E21CE" w:rsidP="001E21CE">
      <w:r>
        <w:t>WGU is IT audio series, flexible, portable, profound.</w:t>
      </w:r>
    </w:p>
    <w:p w14:paraId="3DC30EAB" w14:textId="077F7C6D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A65A05">
        <w:t>2</w:t>
      </w:r>
      <w:r>
        <w:t xml:space="preserve"> (</w:t>
      </w:r>
      <w:r w:rsidR="00A65A05">
        <w:t xml:space="preserve">Juliane </w:t>
      </w:r>
      <w:r w:rsidR="00860B7A">
        <w:t>Koch</w:t>
      </w:r>
      <w:r>
        <w:t xml:space="preserve">): </w:t>
      </w:r>
    </w:p>
    <w:p w14:paraId="3BF0B00C" w14:textId="47F85E32" w:rsidR="00B637F4" w:rsidRPr="00203D86" w:rsidRDefault="00A65A05" w:rsidP="00B637F4">
      <w:pPr>
        <w:rPr>
          <w:sz w:val="22"/>
          <w:szCs w:val="22"/>
        </w:rPr>
      </w:pPr>
      <w:r>
        <w:t xml:space="preserve">Hello night owls, and welcome to another episode of the IT Audio Series. I'm Juliane </w:t>
      </w:r>
      <w:r w:rsidR="00860B7A">
        <w:t>Koch</w:t>
      </w:r>
      <w:r>
        <w:t>.</w:t>
      </w:r>
    </w:p>
    <w:p w14:paraId="662FCC40" w14:textId="59C95FEB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E203B2">
        <w:t>3</w:t>
      </w:r>
      <w:r>
        <w:t xml:space="preserve"> (</w:t>
      </w:r>
      <w:r w:rsidR="00A65A05">
        <w:t xml:space="preserve">Jessica </w:t>
      </w:r>
      <w:proofErr w:type="spellStart"/>
      <w:r w:rsidR="00A65A05">
        <w:t>G</w:t>
      </w:r>
      <w:r w:rsidR="00E203B2">
        <w:t>alterio</w:t>
      </w:r>
      <w:proofErr w:type="spellEnd"/>
      <w:r>
        <w:t xml:space="preserve">): </w:t>
      </w:r>
    </w:p>
    <w:p w14:paraId="7555D2F9" w14:textId="66F82C53" w:rsidR="00D00466" w:rsidRDefault="00D00466" w:rsidP="00D00466">
      <w:r>
        <w:t xml:space="preserve">I'm Jessica </w:t>
      </w:r>
      <w:proofErr w:type="spellStart"/>
      <w:r>
        <w:t>G</w:t>
      </w:r>
      <w:r w:rsidR="00E203B2">
        <w:t>a</w:t>
      </w:r>
      <w:r>
        <w:t>lterio</w:t>
      </w:r>
      <w:proofErr w:type="spellEnd"/>
      <w:r>
        <w:t>, and we are program mentors in the IT college at WGU.</w:t>
      </w:r>
    </w:p>
    <w:p w14:paraId="45B57923" w14:textId="7A895FC5" w:rsidR="009815B2" w:rsidRDefault="009815B2" w:rsidP="009815B2">
      <w:pPr>
        <w:pStyle w:val="SpeakerInformation"/>
        <w:spacing w:after="120" w:line="240" w:lineRule="auto"/>
      </w:pPr>
      <w:r>
        <w:t xml:space="preserve">Speaker #2 (Juliane </w:t>
      </w:r>
      <w:r w:rsidR="00860B7A">
        <w:t>Koch</w:t>
      </w:r>
      <w:r>
        <w:t xml:space="preserve">): </w:t>
      </w:r>
    </w:p>
    <w:p w14:paraId="1472B462" w14:textId="0CBEBAB0" w:rsidR="00D00466" w:rsidRDefault="00D00466" w:rsidP="00D00466">
      <w:r>
        <w:t>Today we're going to talk about</w:t>
      </w:r>
      <w:r w:rsidR="00E203B2">
        <w:t xml:space="preserve"> </w:t>
      </w:r>
      <w:r>
        <w:t>a specific time management strategy that's designed to help you focus on</w:t>
      </w:r>
      <w:r w:rsidR="00E203B2">
        <w:t xml:space="preserve"> </w:t>
      </w:r>
      <w:r>
        <w:t>your schoolwork while still acknowledging that</w:t>
      </w:r>
      <w:r w:rsidR="00E203B2">
        <w:t xml:space="preserve"> </w:t>
      </w:r>
      <w:r>
        <w:t>there are other things in your life going on that you need to take care of.</w:t>
      </w:r>
      <w:r w:rsidR="00E203B2">
        <w:t xml:space="preserve"> </w:t>
      </w:r>
      <w:r>
        <w:t>It's called the Pomodoro method.</w:t>
      </w:r>
    </w:p>
    <w:p w14:paraId="4D0F8D54" w14:textId="77777777" w:rsidR="009815B2" w:rsidRDefault="009815B2" w:rsidP="009815B2">
      <w:pPr>
        <w:pStyle w:val="SpeakerInformation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005ABAFF" w14:textId="12B5371A" w:rsidR="00D00466" w:rsidRDefault="00D00466" w:rsidP="00D00466">
      <w:r>
        <w:t>Pomodoro? What does that mean?</w:t>
      </w:r>
    </w:p>
    <w:p w14:paraId="5C53ED5D" w14:textId="4A7EC924" w:rsidR="009815B2" w:rsidRDefault="009815B2" w:rsidP="009815B2">
      <w:pPr>
        <w:pStyle w:val="SpeakerInformation"/>
        <w:spacing w:after="120" w:line="240" w:lineRule="auto"/>
      </w:pPr>
      <w:r>
        <w:t xml:space="preserve">Speaker #2 (Juliane </w:t>
      </w:r>
      <w:r w:rsidR="00860B7A">
        <w:t>Koch</w:t>
      </w:r>
      <w:r>
        <w:t xml:space="preserve">): </w:t>
      </w:r>
    </w:p>
    <w:p w14:paraId="3DD5A388" w14:textId="77777777" w:rsidR="00E203B2" w:rsidRDefault="00D00466" w:rsidP="00D00466">
      <w:r>
        <w:t>It's an Italian word for tomato.</w:t>
      </w:r>
      <w:r w:rsidR="00E203B2">
        <w:t xml:space="preserve"> </w:t>
      </w:r>
    </w:p>
    <w:p w14:paraId="38AA36B9" w14:textId="77777777" w:rsidR="009815B2" w:rsidRDefault="009815B2" w:rsidP="009815B2">
      <w:pPr>
        <w:pStyle w:val="SpeakerInformation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397F5F16" w14:textId="77777777" w:rsidR="00E203B2" w:rsidRDefault="00D00466" w:rsidP="00D00466">
      <w:r>
        <w:t>Why would you name a time management strategy after a tomato?</w:t>
      </w:r>
    </w:p>
    <w:p w14:paraId="13236527" w14:textId="36E100EF" w:rsidR="009815B2" w:rsidRDefault="009815B2" w:rsidP="009815B2">
      <w:pPr>
        <w:pStyle w:val="SpeakerInformation"/>
      </w:pPr>
      <w:r>
        <w:t xml:space="preserve">Speaker #2 (Juliane </w:t>
      </w:r>
      <w:r w:rsidR="00860B7A">
        <w:t>Koch</w:t>
      </w:r>
      <w:r>
        <w:t xml:space="preserve">): </w:t>
      </w:r>
    </w:p>
    <w:p w14:paraId="082C4B74" w14:textId="77777777" w:rsidR="00D166D9" w:rsidRDefault="00D00466" w:rsidP="00D00466">
      <w:r>
        <w:t>The guy that came up with the idea was Italian.</w:t>
      </w:r>
      <w:r w:rsidR="00E203B2">
        <w:t xml:space="preserve"> </w:t>
      </w:r>
      <w:r>
        <w:t>His name is Francesco Cirillo,</w:t>
      </w:r>
      <w:r w:rsidR="00E203B2">
        <w:t xml:space="preserve"> </w:t>
      </w:r>
      <w:r>
        <w:t>and he called it Pomodoro or tomato because the whole thing is based on a timer.</w:t>
      </w:r>
      <w:r w:rsidR="00E203B2">
        <w:t xml:space="preserve"> </w:t>
      </w:r>
      <w:r>
        <w:t>Then the timer that he was using was shaped like a tomato.</w:t>
      </w:r>
      <w:r w:rsidR="00E203B2">
        <w:t xml:space="preserve"> </w:t>
      </w:r>
      <w:r>
        <w:t>But you don't have to use a timer that's shaped like a tomato.</w:t>
      </w:r>
      <w:r w:rsidR="00E203B2">
        <w:t xml:space="preserve"> </w:t>
      </w:r>
      <w:r>
        <w:t>You can use anytime where you want.</w:t>
      </w:r>
      <w:r w:rsidR="00E203B2">
        <w:t xml:space="preserve"> </w:t>
      </w:r>
    </w:p>
    <w:p w14:paraId="0179E72C" w14:textId="11BC844D" w:rsidR="00D00466" w:rsidRDefault="00D00466" w:rsidP="00D00466">
      <w:r>
        <w:t>First you pick a task you need to work on.</w:t>
      </w:r>
      <w:r w:rsidR="004E5032">
        <w:t xml:space="preserve"> </w:t>
      </w:r>
      <w:r>
        <w:t>This could be a chapter in the reading,</w:t>
      </w:r>
      <w:r w:rsidR="004E5032">
        <w:t xml:space="preserve"> </w:t>
      </w:r>
      <w:r>
        <w:t>a particular video or lab that you're working on or a paper that you're writing.</w:t>
      </w:r>
      <w:r w:rsidR="004E5032">
        <w:t xml:space="preserve"> </w:t>
      </w:r>
      <w:r>
        <w:t>Then you set the timer.</w:t>
      </w:r>
      <w:r w:rsidR="004E5032">
        <w:t xml:space="preserve"> </w:t>
      </w:r>
      <w:r>
        <w:t>The amount of time depends on you individually.</w:t>
      </w:r>
      <w:r w:rsidR="004E5032">
        <w:t xml:space="preserve"> </w:t>
      </w:r>
      <w:r>
        <w:t xml:space="preserve">It could be 25 </w:t>
      </w:r>
      <w:proofErr w:type="gramStart"/>
      <w:r>
        <w:t>minutes,</w:t>
      </w:r>
      <w:proofErr w:type="gramEnd"/>
      <w:r w:rsidR="004E5032">
        <w:t xml:space="preserve"> </w:t>
      </w:r>
      <w:r>
        <w:t>it could be 60 minutes.</w:t>
      </w:r>
      <w:r w:rsidR="004E5032">
        <w:t xml:space="preserve"> </w:t>
      </w:r>
      <w:r>
        <w:t>I usually like to set my timer for 45 minutes and</w:t>
      </w:r>
      <w:r w:rsidR="004E5032">
        <w:t xml:space="preserve"> </w:t>
      </w:r>
      <w:r>
        <w:t>then work on your task while that timers ticking and here's the key.</w:t>
      </w:r>
      <w:r w:rsidR="004E5032">
        <w:t xml:space="preserve"> </w:t>
      </w:r>
      <w:r>
        <w:t>This is the most important part,</w:t>
      </w:r>
      <w:r w:rsidR="004E5032">
        <w:t xml:space="preserve"> </w:t>
      </w:r>
      <w:r>
        <w:t>nothing else, just your task.</w:t>
      </w:r>
      <w:r w:rsidR="004E5032">
        <w:t xml:space="preserve"> </w:t>
      </w:r>
      <w:r>
        <w:t>You put your phone down,</w:t>
      </w:r>
      <w:r w:rsidR="004E5032">
        <w:t xml:space="preserve"> </w:t>
      </w:r>
      <w:r>
        <w:t>you put Facebook away.</w:t>
      </w:r>
      <w:r w:rsidR="004E5032">
        <w:t xml:space="preserve"> </w:t>
      </w:r>
      <w:r>
        <w:t>You let your family know that she can't be interrupted while that timer's going.</w:t>
      </w:r>
    </w:p>
    <w:p w14:paraId="28F21E8E" w14:textId="77777777" w:rsidR="00291B40" w:rsidRDefault="00291B40" w:rsidP="00291B40">
      <w:pPr>
        <w:pStyle w:val="SpeakerInformation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5B9668CD" w14:textId="7A84A8E9" w:rsidR="00D00466" w:rsidRDefault="00D00466" w:rsidP="00D00466">
      <w:r>
        <w:t>Wow, that's a good idea.</w:t>
      </w:r>
      <w:r w:rsidR="004E5032">
        <w:t xml:space="preserve"> </w:t>
      </w:r>
      <w:r>
        <w:t>It's definitely going to take some getting used to especially letting</w:t>
      </w:r>
      <w:r w:rsidR="004E5032">
        <w:t xml:space="preserve"> </w:t>
      </w:r>
      <w:r>
        <w:t>family members know that this is how it works and you're serious about this strategy.</w:t>
      </w:r>
      <w:r w:rsidR="005350E5">
        <w:t xml:space="preserve"> </w:t>
      </w:r>
      <w:r>
        <w:t>But the timer is a good way to let everyone know when you're done.</w:t>
      </w:r>
    </w:p>
    <w:p w14:paraId="4E50F638" w14:textId="652CB64B" w:rsidR="005350E5" w:rsidRDefault="005350E5" w:rsidP="005350E5">
      <w:pPr>
        <w:pStyle w:val="SpeakerInformation"/>
      </w:pPr>
      <w:r>
        <w:lastRenderedPageBreak/>
        <w:t xml:space="preserve">Speaker #2 (Juliane </w:t>
      </w:r>
      <w:r w:rsidR="00860B7A">
        <w:t>Koch</w:t>
      </w:r>
      <w:r>
        <w:t xml:space="preserve">): </w:t>
      </w:r>
    </w:p>
    <w:p w14:paraId="13716B75" w14:textId="26A367D2" w:rsidR="00D00466" w:rsidRDefault="00D00466" w:rsidP="00D00466">
      <w:r>
        <w:t>Exactly. My seven-year-old, he knows that if the timer's running,</w:t>
      </w:r>
      <w:r w:rsidR="004E5032">
        <w:t xml:space="preserve"> </w:t>
      </w:r>
      <w:r>
        <w:t>he can just look and see how much time is left and then he can come talk to me.</w:t>
      </w:r>
      <w:r w:rsidR="004E5032">
        <w:t xml:space="preserve"> </w:t>
      </w:r>
      <w:r>
        <w:t>He knows that right now,</w:t>
      </w:r>
      <w:r w:rsidR="004E5032">
        <w:t xml:space="preserve"> </w:t>
      </w:r>
      <w:r>
        <w:t>but he also knows when mom will be available.</w:t>
      </w:r>
      <w:r w:rsidR="004E5032">
        <w:t xml:space="preserve"> </w:t>
      </w:r>
      <w:r>
        <w:t>But he's usually pretty cool just playing with Lego until it's time.</w:t>
      </w:r>
    </w:p>
    <w:p w14:paraId="65F50B55" w14:textId="77777777" w:rsidR="005350E5" w:rsidRDefault="005350E5" w:rsidP="005350E5">
      <w:pPr>
        <w:pStyle w:val="SpeakerInformation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61A7AF39" w14:textId="45E3EA1A" w:rsidR="004E5032" w:rsidRDefault="00D00466" w:rsidP="00D00466">
      <w:r>
        <w:t>Perfect. Then once the timer goes off,</w:t>
      </w:r>
      <w:r w:rsidR="004E5032">
        <w:t xml:space="preserve"> </w:t>
      </w:r>
      <w:r>
        <w:t>you get to take a break,</w:t>
      </w:r>
      <w:r w:rsidR="004E5032">
        <w:t xml:space="preserve"> </w:t>
      </w:r>
      <w:r>
        <w:t>deal with the things you wanted to deal with or</w:t>
      </w:r>
      <w:r w:rsidR="004E5032">
        <w:t xml:space="preserve"> </w:t>
      </w:r>
      <w:r>
        <w:t>the things that might have momentarily distracted you,</w:t>
      </w:r>
      <w:r w:rsidR="004E5032">
        <w:t xml:space="preserve"> </w:t>
      </w:r>
      <w:r>
        <w:t>"I have to add this to the grocery list,</w:t>
      </w:r>
      <w:r w:rsidR="004E5032">
        <w:t xml:space="preserve"> </w:t>
      </w:r>
      <w:r>
        <w:t>I have to check this on my phone."</w:t>
      </w:r>
      <w:r w:rsidR="00EA4D89">
        <w:t xml:space="preserve"> </w:t>
      </w:r>
      <w:r>
        <w:t>Now the timer's off,</w:t>
      </w:r>
      <w:r w:rsidR="004E5032">
        <w:t xml:space="preserve"> </w:t>
      </w:r>
      <w:r>
        <w:t>you can get to that break time,</w:t>
      </w:r>
      <w:r w:rsidR="004E5032">
        <w:t xml:space="preserve"> </w:t>
      </w:r>
      <w:r>
        <w:t>do those things for about another five to 10 minutes and then start again.</w:t>
      </w:r>
      <w:r w:rsidR="004E5032">
        <w:t xml:space="preserve"> </w:t>
      </w:r>
      <w:r>
        <w:t>You don't necessarily need a traditional timer for this either.</w:t>
      </w:r>
      <w:r w:rsidR="004E5032">
        <w:t xml:space="preserve"> </w:t>
      </w:r>
      <w:proofErr w:type="gramStart"/>
      <w:r>
        <w:t>There's</w:t>
      </w:r>
      <w:proofErr w:type="gramEnd"/>
      <w:r>
        <w:t xml:space="preserve"> tons of apps available that will help you set a timer and</w:t>
      </w:r>
      <w:r w:rsidR="004E5032">
        <w:t xml:space="preserve"> </w:t>
      </w:r>
      <w:r>
        <w:t>some even make it so that your phone is locked while that timer is going on.</w:t>
      </w:r>
      <w:r w:rsidR="004E5032">
        <w:t xml:space="preserve"> </w:t>
      </w:r>
      <w:r>
        <w:t>That way, you can really make sure that you're eliminating distractions.</w:t>
      </w:r>
      <w:r w:rsidR="004E5032">
        <w:t xml:space="preserve"> </w:t>
      </w:r>
    </w:p>
    <w:p w14:paraId="2DF30A39" w14:textId="48172096" w:rsidR="008E2B02" w:rsidRDefault="008E2B02" w:rsidP="008E2B02">
      <w:pPr>
        <w:pStyle w:val="SpeakerInformation"/>
      </w:pPr>
      <w:r>
        <w:t xml:space="preserve">Speaker #2 (Juliane </w:t>
      </w:r>
      <w:r w:rsidR="00860B7A">
        <w:t>Koch</w:t>
      </w:r>
      <w:r>
        <w:t xml:space="preserve">): </w:t>
      </w:r>
    </w:p>
    <w:p w14:paraId="6ED5EDAA" w14:textId="1854AA87" w:rsidR="00D00466" w:rsidRDefault="00D00466" w:rsidP="00D00466">
      <w:r>
        <w:t xml:space="preserve">Great, </w:t>
      </w:r>
      <w:proofErr w:type="gramStart"/>
      <w:r>
        <w:t>This</w:t>
      </w:r>
      <w:proofErr w:type="gramEnd"/>
      <w:r>
        <w:t xml:space="preserve"> strategy is actually even good for things outside of studying.</w:t>
      </w:r>
      <w:r w:rsidR="004E5032">
        <w:t xml:space="preserve"> </w:t>
      </w:r>
      <w:r>
        <w:t>Many successful authors, executives,</w:t>
      </w:r>
      <w:r w:rsidR="004E5032">
        <w:t xml:space="preserve"> </w:t>
      </w:r>
      <w:r>
        <w:t>and professionals use this strategy to help them</w:t>
      </w:r>
      <w:r w:rsidR="004E5032">
        <w:t xml:space="preserve"> </w:t>
      </w:r>
      <w:r>
        <w:t>focus on the tasks they need to complete every day.</w:t>
      </w:r>
      <w:r w:rsidR="004E5032">
        <w:t xml:space="preserve"> </w:t>
      </w:r>
      <w:r>
        <w:t>I even read an autobiography from an actress who said that she was using the technique to</w:t>
      </w:r>
      <w:r w:rsidR="004E5032">
        <w:t xml:space="preserve"> </w:t>
      </w:r>
      <w:r>
        <w:t xml:space="preserve">write the book between takes onset and she has a </w:t>
      </w:r>
      <w:proofErr w:type="gramStart"/>
      <w:r>
        <w:t>really busy settings</w:t>
      </w:r>
      <w:proofErr w:type="gramEnd"/>
      <w:r>
        <w:t>.</w:t>
      </w:r>
      <w:r w:rsidR="004E5032">
        <w:t xml:space="preserve"> </w:t>
      </w:r>
      <w:r>
        <w:t>I was really impressed to see that it really worked in a lot of different cases.</w:t>
      </w:r>
    </w:p>
    <w:p w14:paraId="16786018" w14:textId="77777777" w:rsidR="008E2B02" w:rsidRDefault="008E2B02" w:rsidP="008E2B02">
      <w:pPr>
        <w:pStyle w:val="SpeakerInformation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115B73AB" w14:textId="7141E0F5" w:rsidR="00D00466" w:rsidRDefault="00D00466" w:rsidP="00D00466">
      <w:r>
        <w:t>Interesting. For me personally,</w:t>
      </w:r>
      <w:r w:rsidR="004E5032">
        <w:t xml:space="preserve"> </w:t>
      </w:r>
      <w:r>
        <w:t>the best thing about this is it helps me start the task and then nine times out of 10,</w:t>
      </w:r>
      <w:r w:rsidR="004E5032">
        <w:t xml:space="preserve"> </w:t>
      </w:r>
      <w:r>
        <w:t>I will keep going after that break.</w:t>
      </w:r>
      <w:r w:rsidR="004E5032">
        <w:t xml:space="preserve"> </w:t>
      </w:r>
      <w:proofErr w:type="gramStart"/>
      <w:r>
        <w:t>Usually</w:t>
      </w:r>
      <w:proofErr w:type="gramEnd"/>
      <w:r>
        <w:t xml:space="preserve"> the hardest part of any undesirable task is just getting started.</w:t>
      </w:r>
      <w:r w:rsidR="004E5032">
        <w:t xml:space="preserve"> </w:t>
      </w:r>
      <w:r>
        <w:t>Then once you have, it's easier to talk yourself into keep going.</w:t>
      </w:r>
    </w:p>
    <w:p w14:paraId="1AF25D87" w14:textId="44A79619" w:rsidR="00447123" w:rsidRDefault="00447123" w:rsidP="00447123">
      <w:pPr>
        <w:pStyle w:val="SpeakerInformation"/>
      </w:pPr>
      <w:r>
        <w:t xml:space="preserve">Speaker #2 (Juliane </w:t>
      </w:r>
      <w:r w:rsidR="00860B7A">
        <w:t>Koch</w:t>
      </w:r>
      <w:r>
        <w:t xml:space="preserve">): </w:t>
      </w:r>
    </w:p>
    <w:p w14:paraId="7C5DB33D" w14:textId="77777777" w:rsidR="004E5032" w:rsidRDefault="00D00466" w:rsidP="00D00466">
      <w:r>
        <w:t>Exactly. The strategy is great.</w:t>
      </w:r>
      <w:r w:rsidR="004E5032">
        <w:t xml:space="preserve"> </w:t>
      </w:r>
      <w:r>
        <w:t>I've tried it, it worked for me.</w:t>
      </w:r>
      <w:r w:rsidR="004E5032">
        <w:t xml:space="preserve"> </w:t>
      </w:r>
      <w:r>
        <w:t xml:space="preserve">It sounds like </w:t>
      </w:r>
      <w:proofErr w:type="gramStart"/>
      <w:r>
        <w:t>Jessica,</w:t>
      </w:r>
      <w:proofErr w:type="gramEnd"/>
      <w:r>
        <w:t xml:space="preserve"> you've been able to try it and it worked for you.</w:t>
      </w:r>
      <w:r w:rsidR="004E5032">
        <w:t xml:space="preserve"> </w:t>
      </w:r>
    </w:p>
    <w:p w14:paraId="1C52A201" w14:textId="77777777" w:rsidR="00447123" w:rsidRDefault="00D00466" w:rsidP="00D00466">
      <w:r>
        <w:t>Listener, does this sound like a strategy that might work for you?</w:t>
      </w:r>
      <w:r w:rsidR="004E5032">
        <w:t xml:space="preserve"> </w:t>
      </w:r>
      <w:r>
        <w:t>Don't be afraid to modify it.</w:t>
      </w:r>
      <w:r w:rsidR="004E5032">
        <w:t xml:space="preserve"> </w:t>
      </w:r>
      <w:r>
        <w:t>Some people find that longer sessions with longer breaks work better for them,</w:t>
      </w:r>
      <w:r w:rsidR="004E5032">
        <w:t xml:space="preserve"> </w:t>
      </w:r>
      <w:r>
        <w:t>some, shorter sessions with shorter breaks,</w:t>
      </w:r>
      <w:r w:rsidR="004E5032">
        <w:t xml:space="preserve"> </w:t>
      </w:r>
      <w:r>
        <w:t>or some mix of both.</w:t>
      </w:r>
      <w:r w:rsidR="004E5032">
        <w:t xml:space="preserve"> </w:t>
      </w:r>
      <w:r>
        <w:t>Just be consistent and when you start a session,</w:t>
      </w:r>
      <w:r w:rsidR="004E5032">
        <w:t xml:space="preserve"> </w:t>
      </w:r>
      <w:r>
        <w:t>stick with it until that timer goes off.</w:t>
      </w:r>
      <w:r w:rsidR="004E5032">
        <w:t xml:space="preserve"> </w:t>
      </w:r>
    </w:p>
    <w:p w14:paraId="291DC97F" w14:textId="77777777" w:rsidR="00447123" w:rsidRDefault="00447123" w:rsidP="00447123">
      <w:pPr>
        <w:pStyle w:val="SpeakerInformation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3B076F9B" w14:textId="57D187C6" w:rsidR="00D00466" w:rsidRDefault="00D00466" w:rsidP="00D00466">
      <w:r>
        <w:t>For more information about the Pomodoro method or other time management strategies,</w:t>
      </w:r>
      <w:r w:rsidR="004E5032">
        <w:t xml:space="preserve"> </w:t>
      </w:r>
      <w:r>
        <w:t>reach out to your program mentor or check out the article</w:t>
      </w:r>
      <w:r w:rsidR="004E5032">
        <w:t xml:space="preserve"> </w:t>
      </w:r>
      <w:r>
        <w:t>in the Student Success Center on time management strategies.</w:t>
      </w:r>
    </w:p>
    <w:p w14:paraId="009B3AEE" w14:textId="742555DE" w:rsidR="00D86D60" w:rsidRDefault="00D86D60" w:rsidP="00D86D60">
      <w:pPr>
        <w:pStyle w:val="SpeakerInformation"/>
      </w:pPr>
      <w:r>
        <w:t xml:space="preserve">Speaker #2 (Juliane </w:t>
      </w:r>
      <w:r w:rsidR="00860B7A">
        <w:t>Koch</w:t>
      </w:r>
      <w:r>
        <w:t xml:space="preserve">): </w:t>
      </w:r>
    </w:p>
    <w:p w14:paraId="5BD2BC7B" w14:textId="086672B2" w:rsidR="00D00466" w:rsidRDefault="00D00466" w:rsidP="00D00466">
      <w:r>
        <w:t>Thank you for listening to this episode.</w:t>
      </w:r>
      <w:r w:rsidR="004E5032">
        <w:t xml:space="preserve"> </w:t>
      </w:r>
      <w:r>
        <w:t>We'll see you next time.</w:t>
      </w:r>
    </w:p>
    <w:p w14:paraId="04C16AAA" w14:textId="77777777" w:rsidR="00D86D60" w:rsidRDefault="00D86D60" w:rsidP="00D86D60">
      <w:pPr>
        <w:pStyle w:val="SpeakerInformation"/>
        <w:spacing w:after="120" w:line="240" w:lineRule="auto"/>
      </w:pPr>
      <w:r w:rsidRPr="00145E60">
        <w:t>Speaker #</w:t>
      </w:r>
      <w:r>
        <w:t>1:</w:t>
      </w:r>
    </w:p>
    <w:p w14:paraId="71BD1658" w14:textId="77777777" w:rsidR="00D00466" w:rsidRDefault="00D00466" w:rsidP="00D00466">
      <w:r>
        <w:t>Schedule time with your program mentor to explore more deeply.</w:t>
      </w:r>
    </w:p>
    <w:p w14:paraId="50E6F652" w14:textId="77777777" w:rsidR="00D00466" w:rsidRDefault="00D00466" w:rsidP="00D00466">
      <w:r>
        <w:t>WGU, a new kind of you.</w:t>
      </w:r>
    </w:p>
    <w:p w14:paraId="299C24FA" w14:textId="271D3731" w:rsidR="00FD4A34" w:rsidRDefault="00FD4A34" w:rsidP="00D00466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E72B" w14:textId="77777777" w:rsidR="006438D5" w:rsidRDefault="006438D5">
      <w:pPr>
        <w:spacing w:after="0" w:line="240" w:lineRule="auto"/>
      </w:pPr>
      <w:r>
        <w:separator/>
      </w:r>
    </w:p>
  </w:endnote>
  <w:endnote w:type="continuationSeparator" w:id="0">
    <w:p w14:paraId="29D107FC" w14:textId="77777777" w:rsidR="006438D5" w:rsidRDefault="006438D5">
      <w:pPr>
        <w:spacing w:after="0" w:line="240" w:lineRule="auto"/>
      </w:pPr>
      <w:r>
        <w:continuationSeparator/>
      </w:r>
    </w:p>
  </w:endnote>
  <w:endnote w:type="continuationNotice" w:id="1">
    <w:p w14:paraId="5F94D574" w14:textId="77777777" w:rsidR="006438D5" w:rsidRDefault="00643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E529" w14:textId="77777777" w:rsidR="006438D5" w:rsidRDefault="006438D5">
      <w:pPr>
        <w:spacing w:after="0" w:line="240" w:lineRule="auto"/>
      </w:pPr>
      <w:r>
        <w:separator/>
      </w:r>
    </w:p>
  </w:footnote>
  <w:footnote w:type="continuationSeparator" w:id="0">
    <w:p w14:paraId="3FA11762" w14:textId="77777777" w:rsidR="006438D5" w:rsidRDefault="006438D5">
      <w:pPr>
        <w:spacing w:after="0" w:line="240" w:lineRule="auto"/>
      </w:pPr>
      <w:r>
        <w:continuationSeparator/>
      </w:r>
    </w:p>
  </w:footnote>
  <w:footnote w:type="continuationNotice" w:id="1">
    <w:p w14:paraId="16C53668" w14:textId="77777777" w:rsidR="006438D5" w:rsidRDefault="006438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45E60"/>
    <w:rsid w:val="001A728E"/>
    <w:rsid w:val="001E042A"/>
    <w:rsid w:val="001E15AB"/>
    <w:rsid w:val="001E21CE"/>
    <w:rsid w:val="00203D86"/>
    <w:rsid w:val="00225505"/>
    <w:rsid w:val="00275F75"/>
    <w:rsid w:val="00290E23"/>
    <w:rsid w:val="00291B40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47123"/>
    <w:rsid w:val="004727F4"/>
    <w:rsid w:val="004A0A8D"/>
    <w:rsid w:val="004E5032"/>
    <w:rsid w:val="004F6984"/>
    <w:rsid w:val="005350E5"/>
    <w:rsid w:val="00575B92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0B7A"/>
    <w:rsid w:val="008615B8"/>
    <w:rsid w:val="008D5E06"/>
    <w:rsid w:val="008D6D77"/>
    <w:rsid w:val="008E2B02"/>
    <w:rsid w:val="008F22E5"/>
    <w:rsid w:val="00954BFF"/>
    <w:rsid w:val="009815B2"/>
    <w:rsid w:val="009F0E58"/>
    <w:rsid w:val="00A16882"/>
    <w:rsid w:val="00A30AF3"/>
    <w:rsid w:val="00A458AA"/>
    <w:rsid w:val="00A65A05"/>
    <w:rsid w:val="00A95AF2"/>
    <w:rsid w:val="00AA316B"/>
    <w:rsid w:val="00AF20AE"/>
    <w:rsid w:val="00B637F4"/>
    <w:rsid w:val="00B656F7"/>
    <w:rsid w:val="00BC1FD2"/>
    <w:rsid w:val="00C92C41"/>
    <w:rsid w:val="00D00466"/>
    <w:rsid w:val="00D14904"/>
    <w:rsid w:val="00D166D9"/>
    <w:rsid w:val="00D57E3E"/>
    <w:rsid w:val="00D76E31"/>
    <w:rsid w:val="00D86D60"/>
    <w:rsid w:val="00DB24CB"/>
    <w:rsid w:val="00DF5013"/>
    <w:rsid w:val="00E11BCE"/>
    <w:rsid w:val="00E203B2"/>
    <w:rsid w:val="00E233C2"/>
    <w:rsid w:val="00E82D66"/>
    <w:rsid w:val="00E9640A"/>
    <w:rsid w:val="00EA0E11"/>
    <w:rsid w:val="00EA4D89"/>
    <w:rsid w:val="00F1586E"/>
    <w:rsid w:val="00F200E4"/>
    <w:rsid w:val="00F2651E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12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Jordan Cameron</cp:lastModifiedBy>
  <cp:revision>18</cp:revision>
  <dcterms:created xsi:type="dcterms:W3CDTF">2021-05-11T19:11:00Z</dcterms:created>
  <dcterms:modified xsi:type="dcterms:W3CDTF">2021-05-11T21:15:00Z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