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5D56" w14:textId="7C62FD2B" w:rsidR="002A3E5E" w:rsidRDefault="00AF20AE" w:rsidP="00A16882">
      <w:pPr>
        <w:pStyle w:val="Heading1"/>
        <w:spacing w:after="240"/>
      </w:pPr>
      <w:r>
        <w:t xml:space="preserve">Transcript: </w:t>
      </w:r>
      <w:r w:rsidR="00C34C5E">
        <w:t>Motivational minute – ep 11 Procrastination thief – sean jensen</w:t>
      </w:r>
    </w:p>
    <w:p w14:paraId="6F0E89E6" w14:textId="77777777" w:rsidR="009F0E58" w:rsidRPr="00C34C5E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C34C5E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1BCD3EB5" w14:textId="76946372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C34C5E">
        <w:t>1</w:t>
      </w:r>
      <w:r w:rsidRPr="00145E60">
        <w:t xml:space="preserve"> (</w:t>
      </w:r>
      <w:r w:rsidR="00C34C5E">
        <w:t>Narrator</w:t>
      </w:r>
      <w:r w:rsidRPr="00145E60">
        <w:t>):</w:t>
      </w:r>
      <w:r>
        <w:t xml:space="preserve"> </w:t>
      </w:r>
    </w:p>
    <w:p w14:paraId="2BEB6CDD" w14:textId="31472052" w:rsidR="00AF20AE" w:rsidRPr="008F22E5" w:rsidRDefault="00C34C5E" w:rsidP="008F22E5">
      <w:r>
        <w:rPr>
          <w:rFonts w:cstheme="minorHAnsi"/>
          <w:noProof/>
          <w:sz w:val="22"/>
          <w:szCs w:val="22"/>
          <w:lang w:bidi="he-IL"/>
        </w:rPr>
        <w:t>WGU's IT audio series, flexible, portable, profound.</w:t>
      </w:r>
      <w:r>
        <w:rPr>
          <w:rFonts w:cstheme="minorHAnsi"/>
          <w:sz w:val="22"/>
          <w:szCs w:val="22"/>
          <w:lang w:bidi="he-IL"/>
        </w:rPr>
        <w:t xml:space="preserve"> </w:t>
      </w:r>
      <w:r w:rsidR="008F22E5" w:rsidRPr="638CF078">
        <w:rPr>
          <w:sz w:val="22"/>
          <w:szCs w:val="22"/>
        </w:rPr>
        <w:t xml:space="preserve"> </w:t>
      </w:r>
    </w:p>
    <w:p w14:paraId="01BC1C3A" w14:textId="43E4D678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C34C5E">
        <w:t>2</w:t>
      </w:r>
      <w:r>
        <w:t xml:space="preserve"> (</w:t>
      </w:r>
      <w:r w:rsidR="00C34C5E">
        <w:t>Sean Jensen</w:t>
      </w:r>
      <w:r>
        <w:t xml:space="preserve">): </w:t>
      </w:r>
    </w:p>
    <w:p w14:paraId="5A5D5D01" w14:textId="77777777" w:rsidR="00C34C5E" w:rsidRDefault="00C34C5E" w:rsidP="00C34C5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Hello, this is Sean Jensen with your motivation minute.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a Cree Indian saying that goes like this,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procrastination is the thief of dreams.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of course, Nike said,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yesterday, you said tomorrow.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Here's another saying I like,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humorous, it goes like this,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says if it wasn't for the last minute,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wouldn't get anything done.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230C2750" w14:textId="77777777" w:rsidR="00C34C5E" w:rsidRDefault="00C34C5E" w:rsidP="00C34C5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have lived in the procrastination space often in my life,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even especially as a student.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can tell you I spent many sleepless nights as a student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studying or getting papers ready to turn in the following day.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my heart and mind I know this is not the place to be,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we all do.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During the times when I did not live in that space however,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was always more satisfied,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more confident and happier as a result of my progress.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Today is your reminder of the same thing.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all need to hear it from time to time,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stop procrastinating if you are,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give yourself less stress as a result,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remind yourself that you are equal to whatever task or tasks you are avoiding.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2DC71CD3" w14:textId="4AC5D86A" w:rsidR="00C34C5E" w:rsidRDefault="00C34C5E" w:rsidP="00C34C5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Be confident you can do this. That's it for today.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Remember impossible is just an opinion,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go make it happen.</w:t>
      </w:r>
    </w:p>
    <w:p w14:paraId="3F3726E1" w14:textId="2A1A9EF2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C34C5E">
        <w:t>1</w:t>
      </w:r>
      <w:r>
        <w:t xml:space="preserve"> (</w:t>
      </w:r>
      <w:r w:rsidR="00C34C5E">
        <w:t>Narrator</w:t>
      </w:r>
      <w:r>
        <w:t xml:space="preserve">): </w:t>
      </w:r>
    </w:p>
    <w:p w14:paraId="303F14CB" w14:textId="050FAE4D" w:rsidR="00C34C5E" w:rsidRDefault="00C34C5E" w:rsidP="00C34C5E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WGU, a new kind of you.</w:t>
      </w:r>
    </w:p>
    <w:p w14:paraId="41DB668C" w14:textId="7F0D7A25" w:rsidR="00FD4A34" w:rsidRDefault="6618A772" w:rsidP="00203D86">
      <w:pPr>
        <w:rPr>
          <w:sz w:val="22"/>
          <w:szCs w:val="22"/>
        </w:rPr>
      </w:pPr>
      <w:r w:rsidRPr="1F2341BF">
        <w:rPr>
          <w:sz w:val="22"/>
          <w:szCs w:val="22"/>
        </w:rPr>
        <w:t xml:space="preserve"> </w:t>
      </w: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F8265" w14:textId="77777777" w:rsidR="00C34C5E" w:rsidRDefault="00C34C5E">
      <w:pPr>
        <w:spacing w:after="0" w:line="240" w:lineRule="auto"/>
      </w:pPr>
      <w:r>
        <w:separator/>
      </w:r>
    </w:p>
  </w:endnote>
  <w:endnote w:type="continuationSeparator" w:id="0">
    <w:p w14:paraId="5C312827" w14:textId="77777777" w:rsidR="00C34C5E" w:rsidRDefault="00C34C5E">
      <w:pPr>
        <w:spacing w:after="0" w:line="240" w:lineRule="auto"/>
      </w:pPr>
      <w:r>
        <w:continuationSeparator/>
      </w:r>
    </w:p>
  </w:endnote>
  <w:endnote w:type="continuationNotice" w:id="1">
    <w:p w14:paraId="3FB70A1E" w14:textId="77777777" w:rsidR="00C34C5E" w:rsidRDefault="00C34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8A9A9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7E517D8D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9D66A" w14:textId="77777777" w:rsidR="00C34C5E" w:rsidRDefault="00C34C5E">
      <w:pPr>
        <w:spacing w:after="0" w:line="240" w:lineRule="auto"/>
      </w:pPr>
      <w:r>
        <w:separator/>
      </w:r>
    </w:p>
  </w:footnote>
  <w:footnote w:type="continuationSeparator" w:id="0">
    <w:p w14:paraId="6BD6DC58" w14:textId="77777777" w:rsidR="00C34C5E" w:rsidRDefault="00C34C5E">
      <w:pPr>
        <w:spacing w:after="0" w:line="240" w:lineRule="auto"/>
      </w:pPr>
      <w:r>
        <w:continuationSeparator/>
      </w:r>
    </w:p>
  </w:footnote>
  <w:footnote w:type="continuationNotice" w:id="1">
    <w:p w14:paraId="47626F52" w14:textId="77777777" w:rsidR="00C34C5E" w:rsidRDefault="00C34C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5E"/>
    <w:rsid w:val="00083B37"/>
    <w:rsid w:val="000A0612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75B92"/>
    <w:rsid w:val="005A1F96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615B8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C1FD2"/>
    <w:rsid w:val="00C34C5E"/>
    <w:rsid w:val="00C8119B"/>
    <w:rsid w:val="00C92C41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7779F"/>
  <w15:chartTrackingRefBased/>
  <w15:docId w15:val="{DFC5E98A-6B66-4A7E-8DB4-28811779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1</cp:revision>
  <dcterms:created xsi:type="dcterms:W3CDTF">2021-06-23T22:47:00Z</dcterms:created>
  <dcterms:modified xsi:type="dcterms:W3CDTF">2021-06-23T22:53:00Z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