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A318E" w14:textId="5D22F3BA" w:rsidR="002A3E5E" w:rsidRDefault="00AF20AE" w:rsidP="00A16882">
      <w:pPr>
        <w:pStyle w:val="Heading1"/>
        <w:spacing w:after="240"/>
      </w:pPr>
      <w:r>
        <w:t xml:space="preserve">Transcript: </w:t>
      </w:r>
      <w:r w:rsidR="006066E1" w:rsidRPr="006066E1">
        <w:t>IT Podcast - Ep 75 - Realistic Expectations For Success with Julianne Koch and Jessica Galterio</w:t>
      </w:r>
    </w:p>
    <w:p w14:paraId="18ABDE78" w14:textId="77777777" w:rsidR="009F0E58" w:rsidRPr="006066E1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6066E1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148258D2" w14:textId="6325A11E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2758F7">
        <w:t>1</w:t>
      </w:r>
      <w:r w:rsidRPr="00145E60">
        <w:t xml:space="preserve"> (</w:t>
      </w:r>
      <w:r w:rsidR="002758F7">
        <w:t>Narrator</w:t>
      </w:r>
      <w:r w:rsidRPr="00145E60">
        <w:t>):</w:t>
      </w:r>
      <w:r>
        <w:t xml:space="preserve"> </w:t>
      </w:r>
    </w:p>
    <w:p w14:paraId="7B0F0FB4" w14:textId="77777777" w:rsidR="002758F7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WGU's IT audio series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flexible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portable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profound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BDA7417" w14:textId="6E60E230" w:rsidR="002758F7" w:rsidRDefault="002758F7" w:rsidP="002758F7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 w:rsidR="00D52FC3">
        <w:t>Julianne Koch</w:t>
      </w:r>
      <w:r w:rsidRPr="00145E60">
        <w:t>):</w:t>
      </w:r>
      <w:r>
        <w:t xml:space="preserve"> </w:t>
      </w:r>
    </w:p>
    <w:p w14:paraId="74B214F4" w14:textId="613FF030" w:rsidR="002758F7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Hello and welcome to the IT Audio Series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Julia</w:t>
      </w:r>
      <w:r w:rsidR="00D52FC3">
        <w:rPr>
          <w:rFonts w:cstheme="minorHAnsi"/>
          <w:noProof/>
          <w:sz w:val="22"/>
          <w:szCs w:val="22"/>
          <w:lang w:bidi="he-IL"/>
        </w:rPr>
        <w:t>n</w:t>
      </w:r>
      <w:r w:rsidRPr="00530C55">
        <w:rPr>
          <w:rFonts w:cstheme="minorHAnsi"/>
          <w:noProof/>
          <w:sz w:val="22"/>
          <w:szCs w:val="22"/>
          <w:lang w:bidi="he-IL"/>
        </w:rPr>
        <w:t>n</w:t>
      </w:r>
      <w:r w:rsidR="00D52FC3">
        <w:rPr>
          <w:rFonts w:cstheme="minorHAnsi"/>
          <w:noProof/>
          <w:sz w:val="22"/>
          <w:szCs w:val="22"/>
          <w:lang w:bidi="he-IL"/>
        </w:rPr>
        <w:t>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</w:t>
      </w:r>
      <w:r w:rsidR="00D52FC3">
        <w:rPr>
          <w:rFonts w:cstheme="minorHAnsi"/>
          <w:noProof/>
          <w:sz w:val="22"/>
          <w:szCs w:val="22"/>
          <w:lang w:bidi="he-IL"/>
        </w:rPr>
        <w:t xml:space="preserve">Koch </w:t>
      </w:r>
      <w:r w:rsidRPr="00530C55">
        <w:rPr>
          <w:rFonts w:cstheme="minorHAnsi"/>
          <w:noProof/>
          <w:sz w:val="22"/>
          <w:szCs w:val="22"/>
          <w:lang w:bidi="he-IL"/>
        </w:rPr>
        <w:t>and I've been a program mentor at WGU since 2012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EDADC42" w14:textId="38504616" w:rsidR="002758F7" w:rsidRDefault="002758F7" w:rsidP="002758F7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 w:rsidR="00D52FC3">
        <w:t xml:space="preserve">Jessica </w:t>
      </w:r>
      <w:proofErr w:type="spellStart"/>
      <w:r w:rsidR="00D52FC3">
        <w:t>Galterio</w:t>
      </w:r>
      <w:proofErr w:type="spellEnd"/>
      <w:r w:rsidRPr="00145E60">
        <w:t>):</w:t>
      </w:r>
      <w:r>
        <w:t xml:space="preserve"> </w:t>
      </w:r>
    </w:p>
    <w:p w14:paraId="43D1360E" w14:textId="77777777" w:rsidR="004C2ED4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I'm Jessica Galterio and I've been a program mentor in the IT college since 2015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C138982" w14:textId="77777777" w:rsidR="004C2ED4" w:rsidRDefault="004C2ED4" w:rsidP="004C2ED4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0343CA63" w14:textId="77777777" w:rsidR="004C2ED4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Today we have a special episode of the IT Audio Series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This episode is for new students and potential students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We're talking about what you can expect it to look and feel like when you're a student at</w:t>
      </w:r>
      <w:r w:rsidR="004C2ED4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WGU as well as what the expectations there are for students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AB7E4B2" w14:textId="77777777" w:rsidR="004C2ED4" w:rsidRDefault="004C2ED4" w:rsidP="004C2ED4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23A63AF3" w14:textId="77777777" w:rsidR="004C2ED4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For many people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WGU seems too good to be true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can work at my own pace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can get IT certifications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can do it on my own time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sounds amazing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Sign me up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B304123" w14:textId="77777777" w:rsidR="004C2ED4" w:rsidRDefault="004C2ED4" w:rsidP="004C2ED4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53FFE046" w14:textId="77777777" w:rsidR="004C2ED4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Absolutely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Those things are totally true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there's also another element that many people forget about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You're still enrolled in a fully accredited university</w:t>
      </w:r>
      <w:r w:rsidR="004C2ED4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does have minimum expectations of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For example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students are expected to meet on time progress which</w:t>
      </w:r>
      <w:r w:rsidR="004C2ED4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is at least 12 CUs for undergraduate programs and eight CUs for graduate degrees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Many students are able to complete more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that's that minimum expectation every term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A4BC2CF" w14:textId="77777777" w:rsidR="004C2ED4" w:rsidRDefault="004C2ED4" w:rsidP="004C2ED4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2E65A150" w14:textId="77777777" w:rsidR="004C2ED4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What do successful students look like then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Well time management is a huge component to success at WGU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know that you are balancing a busy life with school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things like work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family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personal health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hobbies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are important and continue to be important for our students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BEA3FE6" w14:textId="77777777" w:rsidR="004C2ED4" w:rsidRDefault="004C2ED4" w:rsidP="004C2ED4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6E970EEA" w14:textId="77777777" w:rsidR="004C2ED4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 expect you as a WGU student to bean expert at time management by the time you graduate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 one is perfect at the beginning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but we have many episodes of the IT Audio Series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that are dedicated to</w:t>
      </w:r>
      <w:r w:rsidR="004C2ED4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managing your time and your program mentor is also a wonderful resource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424069E" w14:textId="77777777" w:rsidR="004C2ED4" w:rsidRDefault="004C2ED4" w:rsidP="004C2ED4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6CEE70E1" w14:textId="77777777" w:rsidR="004C2ED4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most successful students devote as much time as they can to studying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Usually this comes out to at least 20 hours a week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my students are able to put 20 hours in every week of study time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 is incredible what they're able to accomplish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you can spend more time too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26D51C4" w14:textId="77777777" w:rsidR="004C2ED4" w:rsidRDefault="004C2ED4" w:rsidP="004C2ED4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3356180E" w14:textId="77777777" w:rsidR="007945B2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Absolutely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Consistency is also really important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you have six months to complete your courses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it would generally be a bad idea to try and finish all of them in the last month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Usually that just ends in stress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anxiety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not actually learning the material very well and often failure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Consistency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working on your courses</w:t>
      </w:r>
      <w:r w:rsidR="007945B2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every week in order to keep getting forward momentum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making good progress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retaining what you are learning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those things really do make for the best students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8E5AED3" w14:textId="77777777" w:rsidR="007945B2" w:rsidRDefault="007945B2" w:rsidP="007945B2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60574C62" w14:textId="77777777" w:rsidR="007945B2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Not to mention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students that do that are more likely to finish</w:t>
      </w:r>
      <w:r w:rsidR="007945B2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their initially enrolled courses sooner and have that opportunity to accelerate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01A394D" w14:textId="77777777" w:rsidR="007945B2" w:rsidRDefault="007945B2" w:rsidP="007945B2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30C08115" w14:textId="77777777" w:rsidR="007945B2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Absolutely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Students who accelerate one or two courses a term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end up graduating a year earlier than initially planned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don't have to do your whole program in one term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even though you can if you really want to and you work hard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if you just accelerate a couple of courses a term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actually will end up saving a ton of money in the long run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424C0F8" w14:textId="77777777" w:rsidR="007945B2" w:rsidRDefault="007945B2" w:rsidP="007945B2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47760BAA" w14:textId="77777777" w:rsidR="007945B2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Not to mention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have your degree sooner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you can get that job you got your eye on that pays more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6AA4231" w14:textId="77777777" w:rsidR="007945B2" w:rsidRDefault="007945B2" w:rsidP="007945B2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351A7967" w14:textId="77777777" w:rsidR="007945B2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Though it pays off in multiple ways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future you will be so grateful for the hard work that you put in today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3B037AE" w14:textId="77777777" w:rsidR="007945B2" w:rsidRDefault="007945B2" w:rsidP="007945B2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449E59C2" w14:textId="77777777" w:rsidR="007945B2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Yeah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know that using your time well is important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let's talk a little bit about how you'll be spending that time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CF62DB0" w14:textId="77777777" w:rsidR="007945B2" w:rsidRDefault="007945B2" w:rsidP="007945B2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5FF3311A" w14:textId="77777777" w:rsidR="007945B2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Yes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Our programs have a lot of different opportunities for learning in different ways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use a variety of reading materials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video-based materials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interactive labs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quizzes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practice exams to help you learn the material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FAFAB75" w14:textId="77777777" w:rsidR="007945B2" w:rsidRDefault="007945B2" w:rsidP="007945B2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502E98D8" w14:textId="77777777" w:rsidR="007945B2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These materials are designed by instructional designers to give youthe best resources they can in orderto understand what you need to know to complete each course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also use resources that align very clearly with industry certification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For example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we've partnered with CompTIA and Cisco to get resources to</w:t>
      </w:r>
      <w:r w:rsidR="007945B2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 that come directly from the same people that design your certification exams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0022656" w14:textId="77777777" w:rsidR="007945B2" w:rsidRDefault="007945B2" w:rsidP="007945B2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11DA9859" w14:textId="77777777" w:rsidR="00F17B77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You also have access to wonderful course instructors who areindustry experts and they're there to help you learn the material as well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are available in many ways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 do one-on-one live phone calls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A13463B" w14:textId="77777777" w:rsidR="00F17B77" w:rsidRDefault="00F17B77" w:rsidP="00F17B77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629B212A" w14:textId="77777777" w:rsidR="00F17B77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Which are awesome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4543BDF" w14:textId="77777777" w:rsidR="00F17B77" w:rsidRDefault="00F17B77" w:rsidP="00F17B77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46DD8ECE" w14:textId="77777777" w:rsidR="00F17B77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Definitely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also answer emails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conduct webinars and cohorts where you can gothrough some of the more difficult concepts in each course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These course instructors know their stuff andtheir entire job is helping you to be more successful in your course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CBC5FD6" w14:textId="77777777" w:rsidR="00F17B77" w:rsidRDefault="00F17B77" w:rsidP="00F17B77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0B4F825C" w14:textId="77777777" w:rsidR="00F17B77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Let's talk about assessments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In order to pass each course in your program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you'll be expected to complete an assessment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Some of our programs have extensive writing elements especially in the graduate degrees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Many of our courses will require you to earn industry certifications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cost of two attempts at those certifications are included with your tuition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448AD03" w14:textId="77777777" w:rsidR="00F17B77" w:rsidRDefault="00F17B77" w:rsidP="00F17B77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372633D8" w14:textId="77777777" w:rsidR="00F17B77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That's definitely a value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Earning credit while also earning the certificate is a great thing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Just to remember that these certs are required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expect to take some high-stakes exams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F9FAF7F" w14:textId="77777777" w:rsidR="00F17B77" w:rsidRDefault="00F17B77" w:rsidP="00F17B77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14D28B26" w14:textId="77777777" w:rsidR="00F17B77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Now if all this sounds overwhelming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okay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We're just talking about what workload to expect while you're in your program at WGU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C30E015" w14:textId="77777777" w:rsidR="00F17B77" w:rsidRDefault="00F17B77" w:rsidP="00F17B77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772EB4E1" w14:textId="77777777" w:rsidR="00F17B77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 also want to talk about the excellent supportthat you will receive from faculty and staff at WGU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We've already talked a bit about your course instructors who are</w:t>
      </w:r>
      <w:r w:rsidR="00F17B7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wonderful individuals who will help you on your journey to your degree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Let's talk a little bit about program mentors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5DE0C94" w14:textId="77777777" w:rsidR="00F17B77" w:rsidRDefault="00F17B77" w:rsidP="00F17B77">
      <w:pPr>
        <w:pStyle w:val="SpeakerInformation"/>
        <w:spacing w:after="120" w:line="240" w:lineRule="auto"/>
      </w:pPr>
      <w:r w:rsidRPr="00145E60">
        <w:lastRenderedPageBreak/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5BD6D98A" w14:textId="77777777" w:rsidR="00F17B77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let's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We're both program mentors in the IT College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C647552" w14:textId="77777777" w:rsidR="00F17B77" w:rsidRDefault="00F17B77" w:rsidP="00F17B77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1B908ED4" w14:textId="77777777" w:rsidR="00F17B77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can sum our job up in one sentence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Our job is to help you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student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 be successful and earn your degree at WGU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3C41A09" w14:textId="77777777" w:rsidR="00F17B77" w:rsidRDefault="00F17B77" w:rsidP="00F17B77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04723499" w14:textId="77777777" w:rsidR="00F17B77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 are there to have regular conversations with you about your progress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your goals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any obstacles you encounter on the way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C587DF1" w14:textId="77777777" w:rsidR="00F17B77" w:rsidRDefault="00F17B77" w:rsidP="00F17B77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3AE1F59B" w14:textId="77777777" w:rsidR="00F17B77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Let's be honest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 are always obstacles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may be big or small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I've had students who have needed to get back on track</w:t>
      </w:r>
      <w:r w:rsidR="00F17B7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because they just had a bad week: flat tire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forgot to pick the kids up on a half-day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snowing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those types of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were still able to get back on track when we talked because</w:t>
      </w:r>
      <w:r w:rsidR="00F17B7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 were able to find new ways to help them still be successful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9981826" w14:textId="77777777" w:rsidR="00F17B77" w:rsidRDefault="00F17B77" w:rsidP="00F17B77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5F59671F" w14:textId="77777777" w:rsidR="00F17B77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There are also big life events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Life doesn't stop just because you are going to school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I've had students who've been successful through things like new babies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getting married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health scares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taking care of sick family members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Things are going to happen and our job is to help support you and</w:t>
      </w:r>
      <w:r w:rsidR="00F17B77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help you to be successful as a student no matter what's going on in your life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3D5F6D8" w14:textId="77777777" w:rsidR="00F17B77" w:rsidRDefault="00F17B77" w:rsidP="00F17B77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73702FA9" w14:textId="77777777" w:rsidR="00F956DE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 also know about your program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about WGU policies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about who to contact with that form you need to get for your employer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where to get started on financial aid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Your mentor is your guide and will absolutely be there for you throughout your program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1E15F8E" w14:textId="77777777" w:rsidR="00F956DE" w:rsidRDefault="00F956DE" w:rsidP="00F956DE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06163B9E" w14:textId="77777777" w:rsidR="00F956DE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Ultimately the hard work that you put intoyour degree into managing your time and working forany setbacks or challenges that you have along</w:t>
      </w:r>
      <w:r w:rsidR="00F956DE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way will help you to be a more marketable graduate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DF9DEDD" w14:textId="77777777" w:rsidR="00F956DE" w:rsidRDefault="00F956DE" w:rsidP="00F956DE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45574A18" w14:textId="77777777" w:rsidR="00F956DE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Absolutely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Employers know that WGU graduates have time management skills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have the ability to self-motivate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be great self-starters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know that WGU graduates already know how</w:t>
      </w:r>
      <w:r w:rsidR="00F956DE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to take initiative and how to utilize their skills inan industry standard certifications and programs</w:t>
      </w:r>
      <w:r w:rsidR="00F956DE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as well as utilize the people around them to help them succeed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0C25814" w14:textId="77777777" w:rsidR="00F956DE" w:rsidRDefault="00F956DE" w:rsidP="00F956DE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4FBC7699" w14:textId="77777777" w:rsidR="00F956DE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That's why WGU degrees are so highly respected by so many employers andwhy they consistently rank WGU graduates as some of their most capable employees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C1EAE57" w14:textId="77777777" w:rsidR="00F956DE" w:rsidRDefault="00F956DE" w:rsidP="00F956DE">
      <w:pPr>
        <w:pStyle w:val="SpeakerInformation"/>
        <w:spacing w:after="120" w:line="240" w:lineRule="auto"/>
      </w:pPr>
      <w:r w:rsidRPr="00145E60">
        <w:lastRenderedPageBreak/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71A7D1DA" w14:textId="77777777" w:rsidR="00F956DE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Hopefully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this episode has helped you to understand the expectations that WGU has ofstudents as well as the resources andthe people that are available to you to help you succeed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E2A8AFC" w14:textId="77777777" w:rsidR="00F956DE" w:rsidRDefault="00F956DE" w:rsidP="00F956DE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43286DA8" w14:textId="77777777" w:rsidR="00557D94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Some parting words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will be challenges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you will have help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may be setbacks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you can beat them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can find out more information about expectations as well as</w:t>
      </w:r>
      <w:r w:rsidR="00557D94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many students' success stories on the IT College website at WGU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edu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103A0B3" w14:textId="77777777" w:rsidR="00557D94" w:rsidRDefault="00557D94" w:rsidP="00557D94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0DDDD476" w14:textId="40C59B04" w:rsidR="00D52FC3" w:rsidRDefault="00200F60" w:rsidP="00200F6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Thank you for listening to this episode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Check out the other episodes of the IT Audio Series for more resources on</w:t>
      </w:r>
      <w:r w:rsidR="00557D94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time management and overcoming obstacles as well as specific course content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22C74F5" w14:textId="77777777" w:rsidR="00D52FC3" w:rsidRDefault="00D52FC3" w:rsidP="00D52FC3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18B2FFFE" w14:textId="6B99A9BD" w:rsidR="00FD4A34" w:rsidRPr="00D52FC3" w:rsidRDefault="00200F60" w:rsidP="00203D86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Schedule time with your program mentor to explore more deeply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WGU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new kind of you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="6618A772" w:rsidRPr="1F2341BF">
        <w:rPr>
          <w:sz w:val="22"/>
          <w:szCs w:val="22"/>
        </w:rPr>
        <w:t xml:space="preserve"> </w:t>
      </w:r>
    </w:p>
    <w:sectPr w:rsidR="00FD4A34" w:rsidRPr="00D52FC3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F8CA7" w14:textId="77777777" w:rsidR="0037562A" w:rsidRDefault="0037562A">
      <w:pPr>
        <w:spacing w:after="0" w:line="240" w:lineRule="auto"/>
      </w:pPr>
      <w:r>
        <w:separator/>
      </w:r>
    </w:p>
  </w:endnote>
  <w:endnote w:type="continuationSeparator" w:id="0">
    <w:p w14:paraId="129594F8" w14:textId="77777777" w:rsidR="0037562A" w:rsidRDefault="0037562A">
      <w:pPr>
        <w:spacing w:after="0" w:line="240" w:lineRule="auto"/>
      </w:pPr>
      <w:r>
        <w:continuationSeparator/>
      </w:r>
    </w:p>
  </w:endnote>
  <w:endnote w:type="continuationNotice" w:id="1">
    <w:p w14:paraId="56F3B67E" w14:textId="77777777" w:rsidR="0037562A" w:rsidRDefault="00375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63027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6E82442C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FD078" w14:textId="77777777" w:rsidR="0037562A" w:rsidRDefault="0037562A">
      <w:pPr>
        <w:spacing w:after="0" w:line="240" w:lineRule="auto"/>
      </w:pPr>
      <w:r>
        <w:separator/>
      </w:r>
    </w:p>
  </w:footnote>
  <w:footnote w:type="continuationSeparator" w:id="0">
    <w:p w14:paraId="0BF81149" w14:textId="77777777" w:rsidR="0037562A" w:rsidRDefault="0037562A">
      <w:pPr>
        <w:spacing w:after="0" w:line="240" w:lineRule="auto"/>
      </w:pPr>
      <w:r>
        <w:continuationSeparator/>
      </w:r>
    </w:p>
  </w:footnote>
  <w:footnote w:type="continuationNotice" w:id="1">
    <w:p w14:paraId="2F6A2B82" w14:textId="77777777" w:rsidR="0037562A" w:rsidRDefault="003756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5E"/>
    <w:rsid w:val="00083B37"/>
    <w:rsid w:val="000A0612"/>
    <w:rsid w:val="00145E60"/>
    <w:rsid w:val="001A728E"/>
    <w:rsid w:val="001E042A"/>
    <w:rsid w:val="001E15AB"/>
    <w:rsid w:val="00200F60"/>
    <w:rsid w:val="00203D86"/>
    <w:rsid w:val="00225505"/>
    <w:rsid w:val="002758F7"/>
    <w:rsid w:val="00275F75"/>
    <w:rsid w:val="00290E23"/>
    <w:rsid w:val="002A3E5E"/>
    <w:rsid w:val="002C1D4B"/>
    <w:rsid w:val="002F7AA8"/>
    <w:rsid w:val="003312ED"/>
    <w:rsid w:val="0037562A"/>
    <w:rsid w:val="003C6760"/>
    <w:rsid w:val="003C7E09"/>
    <w:rsid w:val="003D02CC"/>
    <w:rsid w:val="004018C1"/>
    <w:rsid w:val="00401A7F"/>
    <w:rsid w:val="004727F4"/>
    <w:rsid w:val="004A0A8D"/>
    <w:rsid w:val="004C2ED4"/>
    <w:rsid w:val="004F6984"/>
    <w:rsid w:val="00557D94"/>
    <w:rsid w:val="00575B92"/>
    <w:rsid w:val="005A1F96"/>
    <w:rsid w:val="005D4DC9"/>
    <w:rsid w:val="005F7999"/>
    <w:rsid w:val="006066E1"/>
    <w:rsid w:val="00626EDA"/>
    <w:rsid w:val="006438D5"/>
    <w:rsid w:val="00654C11"/>
    <w:rsid w:val="0068571E"/>
    <w:rsid w:val="006D7FF8"/>
    <w:rsid w:val="00704472"/>
    <w:rsid w:val="00791457"/>
    <w:rsid w:val="007945B2"/>
    <w:rsid w:val="007F372E"/>
    <w:rsid w:val="008615B8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C1FD2"/>
    <w:rsid w:val="00C8119B"/>
    <w:rsid w:val="00C92C41"/>
    <w:rsid w:val="00D52FC3"/>
    <w:rsid w:val="00D57E3E"/>
    <w:rsid w:val="00D76E31"/>
    <w:rsid w:val="00DB1A5E"/>
    <w:rsid w:val="00DB24CB"/>
    <w:rsid w:val="00DF5013"/>
    <w:rsid w:val="00E11BCE"/>
    <w:rsid w:val="00E233C2"/>
    <w:rsid w:val="00E82D66"/>
    <w:rsid w:val="00E9640A"/>
    <w:rsid w:val="00EA0E11"/>
    <w:rsid w:val="00F1586E"/>
    <w:rsid w:val="00F17B77"/>
    <w:rsid w:val="00F200E4"/>
    <w:rsid w:val="00F956DE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33AAF"/>
  <w15:chartTrackingRefBased/>
  <w15:docId w15:val="{C233E527-FB28-47A9-9AC8-40BCC703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1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2</cp:revision>
  <dcterms:created xsi:type="dcterms:W3CDTF">2021-09-15T20:52:00Z</dcterms:created>
  <dcterms:modified xsi:type="dcterms:W3CDTF">2021-09-15T20:52:00Z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