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3E59" w14:textId="6471796F" w:rsidR="002A3E5E" w:rsidRDefault="00AF20AE" w:rsidP="00A16882">
      <w:pPr>
        <w:pStyle w:val="Heading1"/>
        <w:spacing w:after="240"/>
      </w:pPr>
      <w:r>
        <w:t xml:space="preserve">Transcript: </w:t>
      </w:r>
      <w:r w:rsidR="008B4B46" w:rsidRPr="008B4B46">
        <w:t>IT Podcast - Ep 69 - New Student Series - Resources in Student Success - Julianne Koch and Jessica Galterio</w:t>
      </w:r>
    </w:p>
    <w:p w14:paraId="7FD89546" w14:textId="77777777" w:rsidR="009F0E58" w:rsidRPr="008B4B46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8B4B46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32E3A06E" w14:textId="5B16AA9B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8B152B">
        <w:t>1</w:t>
      </w:r>
      <w:r w:rsidRPr="00145E60">
        <w:t xml:space="preserve"> (</w:t>
      </w:r>
      <w:r w:rsidR="008B152B">
        <w:t>Narrator</w:t>
      </w:r>
      <w:r w:rsidRPr="00145E60">
        <w:t>):</w:t>
      </w:r>
      <w:r>
        <w:t xml:space="preserve"> </w:t>
      </w:r>
    </w:p>
    <w:p w14:paraId="17350544" w14:textId="77777777" w:rsidR="00C72004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</w:t>
      </w:r>
      <w:r w:rsidR="00DF242A">
        <w:rPr>
          <w:rFonts w:cstheme="minorHAnsi"/>
          <w:noProof/>
          <w:sz w:val="22"/>
          <w:szCs w:val="22"/>
          <w:lang w:bidi="he-IL"/>
        </w:rPr>
        <w:t>’s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3DFE2FE" w14:textId="73F428A2" w:rsidR="00C72004" w:rsidRDefault="00C72004" w:rsidP="00C7200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 w:rsidR="00F40D15">
        <w:t>Julianne Koch</w:t>
      </w:r>
      <w:r w:rsidRPr="00145E60">
        <w:t>):</w:t>
      </w:r>
      <w:r>
        <w:t xml:space="preserve"> </w:t>
      </w:r>
    </w:p>
    <w:p w14:paraId="4D2DDA42" w14:textId="77777777" w:rsidR="00F40D15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 and welcome to the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Today we wanted to chat with you about some topics specifically for new students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although the information can certainly be helpful for anyone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Before we get started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wanted to introduce ourselves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Julianne Koch and I've been a program mentor in the IT college since 2012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31AE53F" w14:textId="411D8268" w:rsidR="00F40D15" w:rsidRDefault="00F40D15" w:rsidP="00F40D15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2203166C" w14:textId="77777777" w:rsidR="00D827E9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I'm Jessica Galterio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I've been a program mentor in IT college since 2015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our experience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we've seen a lot ofdifferent strategies for success as a student at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wanted to share with you some of the best tips and tricks for your first term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B8000B4" w14:textId="77777777" w:rsidR="00D827E9" w:rsidRDefault="00D827E9" w:rsidP="00D827E9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05FAF649" w14:textId="77777777" w:rsidR="00D827E9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Today I want to talk about the Student Success Center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Students success has a treasure trove of informationon how to jump-start your academic skills at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Whether your last experience with education was last year or 20 years ago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find some excellent tools on how to be successful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Jessica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what's your favorite thing about the Students Success Center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07C713E8" w14:textId="77777777" w:rsidR="00D827E9" w:rsidRDefault="00D827E9" w:rsidP="00D827E9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780C4C54" w14:textId="77777777" w:rsidR="00F56A1B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love the articles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best part about them is that you could read them atyour leisure and you can pick out the ones that are most beneficial for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Other times I've gone in there to find an article about a specific topic to send toa student and I found two or three more topics that I know will help them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so much good information in there that willabsolutely help students to improve their study skills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their time management habits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their academic confidence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that deal with test-taking anxiety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to set meaningful goals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life balance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really everything is covered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AD91952" w14:textId="77777777" w:rsidR="00F56A1B" w:rsidRDefault="00F56A1B" w:rsidP="00F56A1B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219FB3E4" w14:textId="77777777" w:rsidR="00663542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know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so interesting thatso many students really don't even know about the Students Success Center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they don't look into it because they think theyknow what they need to know to be a good student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Recently I've been a really big fan of the different articles about how to take notes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are many different strategies for taking notes and most people try</w:t>
      </w:r>
      <w:r w:rsidR="0066354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few different ways before they settle into something that works best for them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Taking notes can have such a huge impact on how much information you can retain too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super-important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6C4E648" w14:textId="77777777" w:rsidR="00663542" w:rsidRDefault="00663542" w:rsidP="00663542">
      <w:pPr>
        <w:pStyle w:val="SpeakerInformation"/>
        <w:spacing w:after="120" w:line="240" w:lineRule="auto"/>
      </w:pPr>
      <w:r w:rsidRPr="00145E60">
        <w:lastRenderedPageBreak/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190051D6" w14:textId="77777777" w:rsidR="00663542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Then there's also the Student Success Specialist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are so amazing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C504D1E" w14:textId="77777777" w:rsidR="00663542" w:rsidRDefault="00663542" w:rsidP="0066354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11AF9EE8" w14:textId="77777777" w:rsidR="00B526FA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What did they do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196FF477" w14:textId="77777777" w:rsidR="00B526FA" w:rsidRDefault="00B526FA" w:rsidP="00B526FA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0D4990FD" w14:textId="77777777" w:rsidR="00B526FA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Good question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Students Success Specialists are basically gurus on all things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Students Success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Your program mentor is really valuable to helpyou with things that are specific to your program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as well as your general Students Success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the Student's Success Specialists can really dig in on topics like time management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study skills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test-taking anxiety and tons ofother topics to interest students who just want to be better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A4BFC12" w14:textId="77777777" w:rsidR="00B526FA" w:rsidRDefault="00B526FA" w:rsidP="00B526F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153EEB2C" w14:textId="77777777" w:rsidR="00B526FA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awesome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can just set up an appointment with them anytime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29D0C343" w14:textId="77777777" w:rsidR="00B526FA" w:rsidRDefault="00B526FA" w:rsidP="00B526FA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0DA558B3" w14:textId="77777777" w:rsidR="00186BF6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also a Student Success call line and chat feature where youdon't even need to have an appointment to talk to one ofthe specialists there and the Student Success Department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B4891C3" w14:textId="77777777" w:rsidR="00186BF6" w:rsidRDefault="00186BF6" w:rsidP="00186BF6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4E782708" w14:textId="77777777" w:rsidR="00186BF6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cool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had no idea that existed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great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 can our listeners find all this excellent information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727E2B14" w14:textId="77777777" w:rsidR="00186BF6" w:rsidRDefault="00186BF6" w:rsidP="00186BF6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11ACE638" w14:textId="77777777" w:rsidR="00186BF6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Easy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you log into your portal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just click on the Success Centers tab and then click on Students Success Center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your end and you're ready to find all these great tools that we've mentioned to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108B2DC" w14:textId="77777777" w:rsidR="00186BF6" w:rsidRDefault="00186BF6" w:rsidP="00186BF6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1A8C6E66" w14:textId="77777777" w:rsidR="00186BF6" w:rsidRDefault="00973649" w:rsidP="0097364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thanks for listening today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hope that you check outthe Student Success Center and find something that will help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8985EBB" w14:textId="77777777" w:rsidR="00186BF6" w:rsidRDefault="00186BF6" w:rsidP="00186BF6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66E7E61A" w14:textId="3F93760B" w:rsidR="00FD4A34" w:rsidRPr="00186BF6" w:rsidRDefault="00973649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Schedule time with your program mentor to explore more deeply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6618A772" w:rsidRPr="1F2341BF">
        <w:rPr>
          <w:sz w:val="22"/>
          <w:szCs w:val="22"/>
        </w:rPr>
        <w:t xml:space="preserve"> </w:t>
      </w:r>
    </w:p>
    <w:sectPr w:rsidR="00FD4A34" w:rsidRPr="00186BF6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8ABE" w14:textId="77777777" w:rsidR="001D70F2" w:rsidRDefault="001D70F2">
      <w:pPr>
        <w:spacing w:after="0" w:line="240" w:lineRule="auto"/>
      </w:pPr>
      <w:r>
        <w:separator/>
      </w:r>
    </w:p>
  </w:endnote>
  <w:endnote w:type="continuationSeparator" w:id="0">
    <w:p w14:paraId="633BE99C" w14:textId="77777777" w:rsidR="001D70F2" w:rsidRDefault="001D70F2">
      <w:pPr>
        <w:spacing w:after="0" w:line="240" w:lineRule="auto"/>
      </w:pPr>
      <w:r>
        <w:continuationSeparator/>
      </w:r>
    </w:p>
  </w:endnote>
  <w:endnote w:type="continuationNotice" w:id="1">
    <w:p w14:paraId="59555850" w14:textId="77777777" w:rsidR="001D70F2" w:rsidRDefault="001D70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7350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1B669BE2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51AA4" w14:textId="77777777" w:rsidR="001D70F2" w:rsidRDefault="001D70F2">
      <w:pPr>
        <w:spacing w:after="0" w:line="240" w:lineRule="auto"/>
      </w:pPr>
      <w:r>
        <w:separator/>
      </w:r>
    </w:p>
  </w:footnote>
  <w:footnote w:type="continuationSeparator" w:id="0">
    <w:p w14:paraId="36CDCBF5" w14:textId="77777777" w:rsidR="001D70F2" w:rsidRDefault="001D70F2">
      <w:pPr>
        <w:spacing w:after="0" w:line="240" w:lineRule="auto"/>
      </w:pPr>
      <w:r>
        <w:continuationSeparator/>
      </w:r>
    </w:p>
  </w:footnote>
  <w:footnote w:type="continuationNotice" w:id="1">
    <w:p w14:paraId="3F758C02" w14:textId="77777777" w:rsidR="001D70F2" w:rsidRDefault="001D70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B3"/>
    <w:rsid w:val="00083B37"/>
    <w:rsid w:val="000A0612"/>
    <w:rsid w:val="00145E60"/>
    <w:rsid w:val="00186BF6"/>
    <w:rsid w:val="001A728E"/>
    <w:rsid w:val="001D70F2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63542"/>
    <w:rsid w:val="0068571E"/>
    <w:rsid w:val="006D7FF8"/>
    <w:rsid w:val="00704472"/>
    <w:rsid w:val="00791457"/>
    <w:rsid w:val="007F372E"/>
    <w:rsid w:val="008615B8"/>
    <w:rsid w:val="008B152B"/>
    <w:rsid w:val="008B4B46"/>
    <w:rsid w:val="008D5E06"/>
    <w:rsid w:val="008D6D77"/>
    <w:rsid w:val="008F22E5"/>
    <w:rsid w:val="00954BFF"/>
    <w:rsid w:val="00973649"/>
    <w:rsid w:val="009F0E58"/>
    <w:rsid w:val="00A16882"/>
    <w:rsid w:val="00A30AF3"/>
    <w:rsid w:val="00A458AA"/>
    <w:rsid w:val="00A95AF2"/>
    <w:rsid w:val="00AA316B"/>
    <w:rsid w:val="00AF20AE"/>
    <w:rsid w:val="00B526FA"/>
    <w:rsid w:val="00B637F4"/>
    <w:rsid w:val="00B656F7"/>
    <w:rsid w:val="00BC1FD2"/>
    <w:rsid w:val="00BC36B3"/>
    <w:rsid w:val="00C72004"/>
    <w:rsid w:val="00C8119B"/>
    <w:rsid w:val="00C92C41"/>
    <w:rsid w:val="00D57E3E"/>
    <w:rsid w:val="00D76E31"/>
    <w:rsid w:val="00D827E9"/>
    <w:rsid w:val="00DB24CB"/>
    <w:rsid w:val="00DF242A"/>
    <w:rsid w:val="00DF5013"/>
    <w:rsid w:val="00E11BCE"/>
    <w:rsid w:val="00E233C2"/>
    <w:rsid w:val="00E82D66"/>
    <w:rsid w:val="00E9640A"/>
    <w:rsid w:val="00EA0E11"/>
    <w:rsid w:val="00F1586E"/>
    <w:rsid w:val="00F200E4"/>
    <w:rsid w:val="00F40D15"/>
    <w:rsid w:val="00F56A1B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0C7253"/>
  <w15:chartTrackingRefBased/>
  <w15:docId w15:val="{6A192D76-BF4E-4032-B84A-53DD5C4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2021-09-15T20:07:00Z</dcterms:created>
  <dcterms:modified xsi:type="dcterms:W3CDTF">2021-09-15T20:07:00Z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