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9CF9" w14:textId="088EBCDB" w:rsidR="00675A1E" w:rsidRPr="00675A1E" w:rsidRDefault="00AF20AE" w:rsidP="00675A1E">
      <w:pPr>
        <w:pStyle w:val="Heading1"/>
        <w:spacing w:after="240"/>
      </w:pPr>
      <w:r>
        <w:t xml:space="preserve">Transcript: </w:t>
      </w:r>
      <w:r w:rsidR="00675A1E" w:rsidRPr="00675A1E">
        <w:t>Retaking an Assessment - w/ Julianne Koch, Jessica Galterio and Eric Anderson</w:t>
      </w:r>
    </w:p>
    <w:p w14:paraId="1D3EC850" w14:textId="1A0A4160" w:rsidR="009F0E58" w:rsidRPr="0068571E" w:rsidRDefault="002F7AA8" w:rsidP="004F6984">
      <w:pPr>
        <w:shd w:val="clear" w:color="auto" w:fill="DEEAF6" w:themeFill="accent1" w:themeFillTint="33"/>
        <w:rPr>
          <w:i/>
          <w:iCs/>
        </w:rPr>
      </w:pPr>
      <w:r w:rsidRPr="0068571E">
        <w:rPr>
          <w:i/>
          <w:iCs/>
        </w:rPr>
        <w:t>The following transcript is a verbatim account of the video or audio file accompanying this transcript.</w:t>
      </w:r>
    </w:p>
    <w:p w14:paraId="5AD4E746" w14:textId="372551B9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A81421">
        <w:t>1</w:t>
      </w:r>
      <w:r w:rsidRPr="00145E60">
        <w:t>:</w:t>
      </w:r>
      <w:r>
        <w:t xml:space="preserve"> </w:t>
      </w:r>
    </w:p>
    <w:p w14:paraId="2C626354" w14:textId="77777777" w:rsidR="00941F83" w:rsidRDefault="00941F83" w:rsidP="00186244">
      <w:r>
        <w:t>[Intro music]</w:t>
      </w:r>
    </w:p>
    <w:p w14:paraId="05D56AF7" w14:textId="64A516A3" w:rsidR="00186244" w:rsidRDefault="00186244" w:rsidP="00186244">
      <w:r>
        <w:t>WGU's IT Audio Series.</w:t>
      </w:r>
      <w:r>
        <w:t xml:space="preserve"> </w:t>
      </w:r>
      <w:r>
        <w:t>Flexible, portable, profound.</w:t>
      </w:r>
    </w:p>
    <w:p w14:paraId="3DC30EAB" w14:textId="5145798D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A81421">
        <w:t>2</w:t>
      </w:r>
      <w:r>
        <w:t xml:space="preserve"> (</w:t>
      </w:r>
      <w:r w:rsidR="00B67716">
        <w:t>Julianne Koch</w:t>
      </w:r>
      <w:r>
        <w:t xml:space="preserve">): </w:t>
      </w:r>
    </w:p>
    <w:p w14:paraId="668A1D4B" w14:textId="2090586C" w:rsidR="00A81421" w:rsidRPr="006677D6" w:rsidRDefault="00A81421" w:rsidP="00A81421">
      <w:r w:rsidRPr="006677D6">
        <w:t>Hello, night owls, and welcome to another episode of</w:t>
      </w:r>
      <w:r>
        <w:t xml:space="preserve"> </w:t>
      </w:r>
      <w:r w:rsidRPr="006677D6">
        <w:t xml:space="preserve">the IT Audio Series. I'm Julianne </w:t>
      </w:r>
      <w:r w:rsidR="00B67716">
        <w:t>Koch</w:t>
      </w:r>
      <w:r w:rsidRPr="006677D6">
        <w:t>.</w:t>
      </w:r>
    </w:p>
    <w:p w14:paraId="662FCC40" w14:textId="1257A381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A81421">
        <w:t>3</w:t>
      </w:r>
      <w:r>
        <w:t xml:space="preserve"> (</w:t>
      </w:r>
      <w:r w:rsidR="00B67716">
        <w:t xml:space="preserve">Jessica </w:t>
      </w:r>
      <w:proofErr w:type="spellStart"/>
      <w:r w:rsidR="00B67716">
        <w:t>Galterio</w:t>
      </w:r>
      <w:proofErr w:type="spellEnd"/>
      <w:r>
        <w:t xml:space="preserve">): </w:t>
      </w:r>
    </w:p>
    <w:p w14:paraId="30E75C9D" w14:textId="77777777" w:rsidR="00666617" w:rsidRDefault="00A81421" w:rsidP="00A81421">
      <w:r w:rsidRPr="006677D6">
        <w:t xml:space="preserve">I'm Jessica </w:t>
      </w:r>
      <w:proofErr w:type="spellStart"/>
      <w:r w:rsidRPr="006677D6">
        <w:t>Galterio</w:t>
      </w:r>
      <w:proofErr w:type="spellEnd"/>
      <w:r w:rsidRPr="006677D6">
        <w:t>, and we are program mentors in the College of IT at WGU.</w:t>
      </w:r>
    </w:p>
    <w:p w14:paraId="33A3DF81" w14:textId="77777777" w:rsidR="00D34A2F" w:rsidRDefault="006677D6" w:rsidP="00A81421">
      <w:r w:rsidRPr="006677D6">
        <w:t>Later in this episode,</w:t>
      </w:r>
      <w:r w:rsidR="00A81421">
        <w:t xml:space="preserve"> </w:t>
      </w:r>
      <w:r w:rsidRPr="006677D6">
        <w:t>we will speak with the course instructor Erik Anderson.</w:t>
      </w:r>
      <w:r w:rsidR="00A81421">
        <w:t xml:space="preserve"> </w:t>
      </w:r>
      <w:r w:rsidRPr="006677D6">
        <w:t>But first, we want to talk about something that can</w:t>
      </w:r>
      <w:r w:rsidR="00A81421">
        <w:t xml:space="preserve"> </w:t>
      </w:r>
      <w:r w:rsidRPr="006677D6">
        <w:t>be a little difficult, failing your exam.</w:t>
      </w:r>
      <w:r w:rsidR="00A81421">
        <w:t xml:space="preserve"> </w:t>
      </w:r>
    </w:p>
    <w:p w14:paraId="5E38BE59" w14:textId="77777777" w:rsidR="00DC0A40" w:rsidRDefault="00DC0A40" w:rsidP="00DC0A40">
      <w:pPr>
        <w:pStyle w:val="SpeakerInformation"/>
        <w:spacing w:after="120" w:line="240" w:lineRule="auto"/>
      </w:pPr>
      <w:r>
        <w:t xml:space="preserve">Speaker #2 (Julianne Koch): </w:t>
      </w:r>
    </w:p>
    <w:p w14:paraId="6019DDC6" w14:textId="0381FEFA" w:rsidR="006677D6" w:rsidRPr="006677D6" w:rsidRDefault="006677D6" w:rsidP="00A81421">
      <w:r w:rsidRPr="006677D6">
        <w:t>Failing a test is really hard.</w:t>
      </w:r>
      <w:r w:rsidR="00A81421">
        <w:t xml:space="preserve"> </w:t>
      </w:r>
      <w:r w:rsidRPr="006677D6">
        <w:t>No one really goes into a test expecting to fail it.</w:t>
      </w:r>
      <w:r w:rsidR="00D34A2F">
        <w:t xml:space="preserve"> </w:t>
      </w:r>
      <w:r w:rsidRPr="006677D6">
        <w:t>That moment when you find out you didn't pass,</w:t>
      </w:r>
      <w:r w:rsidR="00A81421">
        <w:t xml:space="preserve"> </w:t>
      </w:r>
      <w:r w:rsidRPr="006677D6">
        <w:t>it really does hit like a punch in the gut.</w:t>
      </w:r>
      <w:r w:rsidR="00A81421">
        <w:t xml:space="preserve"> </w:t>
      </w:r>
      <w:r w:rsidRPr="006677D6">
        <w:t>Sometimes the hardest part about the whole second attempt process is</w:t>
      </w:r>
      <w:r w:rsidR="00A81421">
        <w:t xml:space="preserve"> </w:t>
      </w:r>
      <w:r w:rsidRPr="006677D6">
        <w:t>just handling the emotional fallout of not passing it the first time.</w:t>
      </w:r>
      <w:r w:rsidR="00A81421">
        <w:t xml:space="preserve"> </w:t>
      </w:r>
      <w:r w:rsidRPr="006677D6">
        <w:t>But I want to tell you something right now while you're listening to this episode.</w:t>
      </w:r>
      <w:r w:rsidR="00A81421">
        <w:t xml:space="preserve"> </w:t>
      </w:r>
      <w:r w:rsidRPr="006677D6">
        <w:t>I've been a program mentor at WGU for a long time.</w:t>
      </w:r>
      <w:r w:rsidR="00A81421">
        <w:t xml:space="preserve"> </w:t>
      </w:r>
      <w:r w:rsidRPr="006677D6">
        <w:t>I've had many, many students graduate,</w:t>
      </w:r>
      <w:r w:rsidR="00A81421">
        <w:t xml:space="preserve"> </w:t>
      </w:r>
      <w:r w:rsidRPr="006677D6">
        <w:t>and not one has done everything perfectly on their first try.</w:t>
      </w:r>
      <w:r w:rsidR="00A81421">
        <w:t xml:space="preserve"> </w:t>
      </w:r>
      <w:r w:rsidRPr="006677D6">
        <w:t>But do you know what they all got, their degree.</w:t>
      </w:r>
    </w:p>
    <w:p w14:paraId="62A70C27" w14:textId="77777777" w:rsidR="00243982" w:rsidRDefault="00243982" w:rsidP="00243982">
      <w:pPr>
        <w:pStyle w:val="SpeakerInformation"/>
        <w:spacing w:after="120" w:line="240" w:lineRule="auto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2176EB5A" w14:textId="5017B315" w:rsidR="00171CC0" w:rsidRDefault="006677D6" w:rsidP="00A81421">
      <w:r w:rsidRPr="006677D6">
        <w:t>Right. In the end,</w:t>
      </w:r>
      <w:r w:rsidR="00A81421">
        <w:t xml:space="preserve"> </w:t>
      </w:r>
      <w:r w:rsidRPr="006677D6">
        <w:t>that's all that matters.</w:t>
      </w:r>
      <w:r w:rsidR="00A81421">
        <w:t xml:space="preserve"> </w:t>
      </w:r>
      <w:r w:rsidRPr="006677D6">
        <w:t>However, in the moment of failing an exam,</w:t>
      </w:r>
      <w:r w:rsidR="00A81421">
        <w:t xml:space="preserve"> </w:t>
      </w:r>
      <w:r w:rsidRPr="006677D6">
        <w:t>there are a lot of other emotions happening all at once.</w:t>
      </w:r>
      <w:r w:rsidR="00A81421">
        <w:t xml:space="preserve"> </w:t>
      </w:r>
      <w:r w:rsidRPr="006677D6">
        <w:t>Shame, regret, fear, disappointment,</w:t>
      </w:r>
      <w:r w:rsidR="00A81421">
        <w:t xml:space="preserve"> </w:t>
      </w:r>
      <w:r w:rsidRPr="006677D6">
        <w:t>anger all on a loop,</w:t>
      </w:r>
      <w:r w:rsidR="00A81421">
        <w:t xml:space="preserve"> </w:t>
      </w:r>
      <w:r w:rsidRPr="006677D6">
        <w:t>all at the same time.</w:t>
      </w:r>
      <w:r w:rsidR="00A81421">
        <w:t xml:space="preserve"> </w:t>
      </w:r>
      <w:r w:rsidRPr="006677D6">
        <w:t>But it's important to stop and remember at a competency-based university like WGU,</w:t>
      </w:r>
      <w:r w:rsidR="00A81421">
        <w:t xml:space="preserve"> </w:t>
      </w:r>
      <w:r w:rsidRPr="006677D6">
        <w:t xml:space="preserve">you get to give yourself credit for knowing </w:t>
      </w:r>
      <w:r w:rsidR="00171CC0">
        <w:t xml:space="preserve">68 </w:t>
      </w:r>
      <w:r w:rsidRPr="006677D6">
        <w:t>percent of the content,</w:t>
      </w:r>
      <w:r w:rsidR="00171CC0">
        <w:t xml:space="preserve"> </w:t>
      </w:r>
      <w:r w:rsidRPr="006677D6">
        <w:t xml:space="preserve">even if </w:t>
      </w:r>
      <w:r w:rsidR="00171CC0">
        <w:t xml:space="preserve">72 </w:t>
      </w:r>
      <w:r w:rsidRPr="006677D6">
        <w:t>percent was passing.</w:t>
      </w:r>
      <w:r w:rsidR="00171CC0">
        <w:t xml:space="preserve"> </w:t>
      </w:r>
    </w:p>
    <w:p w14:paraId="68BF8A6E" w14:textId="17A82DDB" w:rsidR="006677D6" w:rsidRPr="006677D6" w:rsidRDefault="006677D6" w:rsidP="00171CC0">
      <w:r w:rsidRPr="006677D6">
        <w:t>Calling your program mentor to talk it through</w:t>
      </w:r>
      <w:r w:rsidR="00171CC0">
        <w:t xml:space="preserve"> </w:t>
      </w:r>
      <w:r w:rsidRPr="006677D6">
        <w:t>really can help you manage these emotions in the moment as well.</w:t>
      </w:r>
      <w:r w:rsidR="00171CC0">
        <w:t xml:space="preserve"> </w:t>
      </w:r>
      <w:r w:rsidRPr="006677D6">
        <w:t>It's only natural to feel upset about the result and acknowledge those emotions.</w:t>
      </w:r>
      <w:r w:rsidR="00171CC0">
        <w:t xml:space="preserve"> </w:t>
      </w:r>
      <w:r w:rsidRPr="006677D6">
        <w:t>But it's also important to remember that that was only your first attempt.</w:t>
      </w:r>
      <w:r w:rsidR="00171CC0">
        <w:t xml:space="preserve"> </w:t>
      </w:r>
      <w:r w:rsidRPr="006677D6">
        <w:t>With some diligence, you will be successful on the next attempt.</w:t>
      </w:r>
    </w:p>
    <w:p w14:paraId="383E0B90" w14:textId="77777777" w:rsidR="00107A69" w:rsidRDefault="00107A69" w:rsidP="00107A69">
      <w:pPr>
        <w:pStyle w:val="SpeakerInformation"/>
        <w:spacing w:after="120" w:line="240" w:lineRule="auto"/>
      </w:pPr>
      <w:r>
        <w:t xml:space="preserve">Speaker #2 (Julianne Koch): </w:t>
      </w:r>
    </w:p>
    <w:p w14:paraId="6FCF5085" w14:textId="2B56CC96" w:rsidR="006677D6" w:rsidRPr="006677D6" w:rsidRDefault="006677D6" w:rsidP="00A81421">
      <w:r w:rsidRPr="006677D6">
        <w:t>Yeah, absolutely.</w:t>
      </w:r>
      <w:r w:rsidR="00171CC0">
        <w:t xml:space="preserve"> </w:t>
      </w:r>
      <w:r w:rsidRPr="006677D6">
        <w:t xml:space="preserve">Jessica, did you know that I got my </w:t>
      </w:r>
      <w:proofErr w:type="gramStart"/>
      <w:r w:rsidRPr="006677D6">
        <w:t>masters in management</w:t>
      </w:r>
      <w:proofErr w:type="gramEnd"/>
      <w:r w:rsidRPr="006677D6">
        <w:t xml:space="preserve"> and leadership here at WGU?</w:t>
      </w:r>
    </w:p>
    <w:p w14:paraId="3F8A59A8" w14:textId="77777777" w:rsidR="00107A69" w:rsidRDefault="00107A69" w:rsidP="00107A69">
      <w:pPr>
        <w:pStyle w:val="SpeakerInformation"/>
        <w:spacing w:after="120" w:line="240" w:lineRule="auto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163731DD" w14:textId="38FF9D38" w:rsidR="006677D6" w:rsidRPr="006677D6" w:rsidRDefault="006677D6" w:rsidP="00A81421">
      <w:r w:rsidRPr="006677D6">
        <w:t>How interesting</w:t>
      </w:r>
      <w:r w:rsidR="00171CC0">
        <w:t>!</w:t>
      </w:r>
    </w:p>
    <w:p w14:paraId="0D4B13C3" w14:textId="77777777" w:rsidR="00107A69" w:rsidRDefault="00107A69" w:rsidP="00107A69">
      <w:pPr>
        <w:pStyle w:val="SpeakerInformation"/>
        <w:spacing w:after="120" w:line="240" w:lineRule="auto"/>
      </w:pPr>
      <w:r>
        <w:t xml:space="preserve">Speaker #2 (Julianne Koch): </w:t>
      </w:r>
    </w:p>
    <w:p w14:paraId="78DD34A7" w14:textId="77C2C9F6" w:rsidR="006677D6" w:rsidRPr="006677D6" w:rsidRDefault="006677D6" w:rsidP="00A81421">
      <w:r w:rsidRPr="006677D6">
        <w:t>Yeah. When I first came into the program,</w:t>
      </w:r>
      <w:r w:rsidR="00171CC0">
        <w:t xml:space="preserve"> </w:t>
      </w:r>
      <w:r w:rsidRPr="006677D6">
        <w:t>my first paper, I was so excited to get started and so motivated.</w:t>
      </w:r>
      <w:r w:rsidR="003B6129">
        <w:t xml:space="preserve"> I</w:t>
      </w:r>
      <w:r w:rsidRPr="006677D6">
        <w:t xml:space="preserve"> sat down, I wrote that paper,</w:t>
      </w:r>
      <w:r w:rsidR="003B6129">
        <w:t xml:space="preserve"> </w:t>
      </w:r>
      <w:r w:rsidRPr="006677D6">
        <w:t>it felt like I wrote it in one afternoon.</w:t>
      </w:r>
      <w:r w:rsidR="003B6129">
        <w:t xml:space="preserve"> </w:t>
      </w:r>
      <w:r w:rsidRPr="006677D6">
        <w:t>I went to town on it.</w:t>
      </w:r>
      <w:r w:rsidR="003B6129">
        <w:t xml:space="preserve"> </w:t>
      </w:r>
      <w:r w:rsidRPr="006677D6">
        <w:t>I got that thing done.</w:t>
      </w:r>
      <w:r w:rsidR="003B6129">
        <w:t xml:space="preserve"> </w:t>
      </w:r>
      <w:r w:rsidRPr="006677D6">
        <w:t>I finished it. I read through it once to make sure that I met all the requirements.</w:t>
      </w:r>
      <w:r w:rsidR="003B6129">
        <w:t xml:space="preserve"> </w:t>
      </w:r>
      <w:r w:rsidRPr="006677D6">
        <w:t xml:space="preserve">Then I turned that sucker in and about </w:t>
      </w:r>
      <w:r w:rsidR="003B6129">
        <w:t>24</w:t>
      </w:r>
      <w:r w:rsidRPr="006677D6">
        <w:t xml:space="preserve"> hours later it came back.</w:t>
      </w:r>
    </w:p>
    <w:p w14:paraId="18437724" w14:textId="77777777" w:rsidR="004A5318" w:rsidRDefault="004A5318" w:rsidP="004A5318">
      <w:pPr>
        <w:pStyle w:val="SpeakerInformation"/>
        <w:spacing w:after="120" w:line="240" w:lineRule="auto"/>
      </w:pPr>
      <w:r>
        <w:lastRenderedPageBreak/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05F93CF7" w14:textId="77777777" w:rsidR="006677D6" w:rsidRPr="006677D6" w:rsidRDefault="006677D6" w:rsidP="00A81421">
      <w:r w:rsidRPr="006677D6">
        <w:t>That quickly.</w:t>
      </w:r>
    </w:p>
    <w:p w14:paraId="4981ED6F" w14:textId="77777777" w:rsidR="004A5318" w:rsidRDefault="004A5318" w:rsidP="004A5318">
      <w:pPr>
        <w:pStyle w:val="SpeakerInformation"/>
        <w:spacing w:after="120" w:line="240" w:lineRule="auto"/>
      </w:pPr>
      <w:r>
        <w:t xml:space="preserve">Speaker #2 (Julianne Koch): </w:t>
      </w:r>
    </w:p>
    <w:p w14:paraId="21A17BF3" w14:textId="77777777" w:rsidR="00A15A27" w:rsidRDefault="006677D6" w:rsidP="00A81421">
      <w:r w:rsidRPr="006677D6">
        <w:t>Yeah, it came back right away like pretty much immediately,</w:t>
      </w:r>
      <w:r w:rsidR="00166801">
        <w:t xml:space="preserve"> </w:t>
      </w:r>
      <w:r w:rsidRPr="006677D6">
        <w:t>it felt like. That let down.</w:t>
      </w:r>
      <w:r w:rsidR="00166801">
        <w:t xml:space="preserve"> </w:t>
      </w:r>
      <w:r w:rsidRPr="006677D6">
        <w:t>When I get that notification that you have revisions,</w:t>
      </w:r>
      <w:r w:rsidR="00166801">
        <w:t xml:space="preserve"> </w:t>
      </w:r>
      <w:r w:rsidRPr="006677D6">
        <w:t>it was so frustrating.</w:t>
      </w:r>
      <w:r w:rsidR="00166801">
        <w:t xml:space="preserve"> </w:t>
      </w:r>
      <w:r w:rsidRPr="006677D6">
        <w:t>I opened it up and I looked at it and it turned out that in my excitement,</w:t>
      </w:r>
      <w:r w:rsidR="00166801">
        <w:t xml:space="preserve"> </w:t>
      </w:r>
      <w:r w:rsidRPr="006677D6">
        <w:t>I didn't actually proofread it for things like spelling and grammar.</w:t>
      </w:r>
      <w:r w:rsidR="00166801">
        <w:t xml:space="preserve"> </w:t>
      </w:r>
      <w:r w:rsidRPr="006677D6">
        <w:t>Apparently, I had some problems there.</w:t>
      </w:r>
      <w:r w:rsidR="00166801">
        <w:t xml:space="preserve"> </w:t>
      </w:r>
      <w:r w:rsidRPr="006677D6">
        <w:t>I fixed it.</w:t>
      </w:r>
      <w:r w:rsidR="00A15A27">
        <w:t xml:space="preserve"> </w:t>
      </w:r>
      <w:r w:rsidRPr="006677D6">
        <w:t>I had a quick chat with my program mentor who's awesome,</w:t>
      </w:r>
      <w:r w:rsidR="00A15A27">
        <w:t xml:space="preserve"> </w:t>
      </w:r>
      <w:r w:rsidRPr="006677D6">
        <w:t>talked about he had a similar experience too and turned that thing back in</w:t>
      </w:r>
      <w:r w:rsidR="00A15A27">
        <w:t xml:space="preserve"> </w:t>
      </w:r>
      <w:r w:rsidRPr="006677D6">
        <w:t>and used that feedback and gotten there and I passed it that second attempt.</w:t>
      </w:r>
      <w:r w:rsidR="00A15A27">
        <w:t xml:space="preserve"> </w:t>
      </w:r>
      <w:r w:rsidRPr="006677D6">
        <w:t>Then I was a little more careful, I think,</w:t>
      </w:r>
      <w:r w:rsidR="00A15A27">
        <w:t xml:space="preserve"> </w:t>
      </w:r>
      <w:r w:rsidRPr="006677D6">
        <w:t>about spelling and grammar for the next paper.</w:t>
      </w:r>
      <w:r w:rsidR="00A15A27">
        <w:t xml:space="preserve"> </w:t>
      </w:r>
    </w:p>
    <w:p w14:paraId="74A6B51E" w14:textId="77777777" w:rsidR="00C52065" w:rsidRDefault="00C52065" w:rsidP="00C52065">
      <w:pPr>
        <w:pStyle w:val="SpeakerInformation"/>
        <w:spacing w:after="120" w:line="240" w:lineRule="auto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71047558" w14:textId="3D0FC912" w:rsidR="006677D6" w:rsidRPr="006677D6" w:rsidRDefault="006677D6" w:rsidP="00A81421">
      <w:r w:rsidRPr="006677D6">
        <w:t>Lessons were learned.</w:t>
      </w:r>
    </w:p>
    <w:p w14:paraId="3FF02A00" w14:textId="77777777" w:rsidR="00C52065" w:rsidRDefault="00C52065" w:rsidP="00C52065">
      <w:pPr>
        <w:pStyle w:val="SpeakerInformation"/>
        <w:spacing w:after="120" w:line="240" w:lineRule="auto"/>
      </w:pPr>
      <w:r>
        <w:t xml:space="preserve">Speaker #2 (Julianne Koch): </w:t>
      </w:r>
    </w:p>
    <w:p w14:paraId="4D608981" w14:textId="3C654F91" w:rsidR="006677D6" w:rsidRPr="006677D6" w:rsidRDefault="006677D6" w:rsidP="00A81421">
      <w:r w:rsidRPr="006677D6">
        <w:t>Definitely. That's just true,</w:t>
      </w:r>
      <w:r w:rsidR="00A15A27">
        <w:t xml:space="preserve"> </w:t>
      </w:r>
      <w:r w:rsidRPr="006677D6">
        <w:t>it was definitely a learning experience.</w:t>
      </w:r>
      <w:r w:rsidR="00A15A27">
        <w:t xml:space="preserve"> </w:t>
      </w:r>
      <w:r w:rsidRPr="006677D6">
        <w:t>I learned from that to be more careful about that on my next attempts at things.</w:t>
      </w:r>
      <w:r w:rsidR="00A15A27">
        <w:t xml:space="preserve"> </w:t>
      </w:r>
      <w:r w:rsidRPr="006677D6">
        <w:t>But it was just this real letdown at first,</w:t>
      </w:r>
      <w:r w:rsidR="00A15A27">
        <w:t xml:space="preserve"> </w:t>
      </w:r>
      <w:r w:rsidRPr="006677D6">
        <w:t xml:space="preserve">but I turned around </w:t>
      </w:r>
      <w:proofErr w:type="gramStart"/>
      <w:r w:rsidRPr="006677D6">
        <w:t>real</w:t>
      </w:r>
      <w:proofErr w:type="gramEnd"/>
      <w:r w:rsidRPr="006677D6">
        <w:t xml:space="preserve"> quick and</w:t>
      </w:r>
      <w:r w:rsidR="00A15A27">
        <w:t xml:space="preserve"> </w:t>
      </w:r>
      <w:r w:rsidRPr="006677D6">
        <w:t>especially with the confidence I got from my program mentor,</w:t>
      </w:r>
      <w:r w:rsidR="00A15A27">
        <w:t xml:space="preserve"> </w:t>
      </w:r>
      <w:r w:rsidRPr="006677D6">
        <w:t>I was able to get that thing in and then feel confident about it.</w:t>
      </w:r>
      <w:r w:rsidR="007C2E76">
        <w:t xml:space="preserve"> </w:t>
      </w:r>
      <w:r w:rsidRPr="006677D6">
        <w:t>It was really that learning experience.</w:t>
      </w:r>
      <w:r w:rsidR="007C2E76">
        <w:t xml:space="preserve"> </w:t>
      </w:r>
      <w:r w:rsidRPr="006677D6">
        <w:t>I still passed the class and still got my degree. There's that.</w:t>
      </w:r>
    </w:p>
    <w:p w14:paraId="15AA378F" w14:textId="77777777" w:rsidR="007C2E76" w:rsidRDefault="007C2E76" w:rsidP="007C2E76">
      <w:pPr>
        <w:pStyle w:val="SpeakerInformation"/>
        <w:spacing w:after="120" w:line="240" w:lineRule="auto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1DA9B927" w14:textId="2DE0CC16" w:rsidR="006677D6" w:rsidRPr="006677D6" w:rsidRDefault="00A15A27" w:rsidP="00A81421">
      <w:r>
        <w:t>T</w:t>
      </w:r>
      <w:r w:rsidR="006677D6" w:rsidRPr="006677D6">
        <w:t>hat's fantastic. Well, for myself,</w:t>
      </w:r>
      <w:r w:rsidR="00E95F4A">
        <w:t xml:space="preserve"> </w:t>
      </w:r>
      <w:r w:rsidR="006677D6" w:rsidRPr="006677D6">
        <w:t>I'm always reminded of my experience with biology and my undergraduate bachelor's degree.</w:t>
      </w:r>
      <w:r w:rsidR="00E95F4A">
        <w:t xml:space="preserve"> </w:t>
      </w:r>
      <w:r w:rsidR="006677D6" w:rsidRPr="006677D6">
        <w:t>I needed to get at least a C for my program.</w:t>
      </w:r>
      <w:r w:rsidR="00E95F4A">
        <w:t xml:space="preserve"> </w:t>
      </w:r>
      <w:r w:rsidR="006677D6" w:rsidRPr="006677D6">
        <w:t>The first time I took it,</w:t>
      </w:r>
      <w:r w:rsidR="00074737">
        <w:t xml:space="preserve"> </w:t>
      </w:r>
      <w:r w:rsidR="006677D6" w:rsidRPr="006677D6">
        <w:t xml:space="preserve">I got a </w:t>
      </w:r>
      <w:r w:rsidR="00074737">
        <w:t>68</w:t>
      </w:r>
      <w:r w:rsidR="006677D6" w:rsidRPr="006677D6">
        <w:t xml:space="preserve">, the second time I did, I got a </w:t>
      </w:r>
      <w:r w:rsidR="00074737">
        <w:t>70</w:t>
      </w:r>
      <w:r w:rsidR="006677D6" w:rsidRPr="006677D6">
        <w:t>.</w:t>
      </w:r>
      <w:r w:rsidR="00074737">
        <w:t xml:space="preserve"> </w:t>
      </w:r>
      <w:r w:rsidR="006677D6" w:rsidRPr="006677D6">
        <w:t>Then I heard that it was a little easier at</w:t>
      </w:r>
      <w:r w:rsidR="00074737">
        <w:t xml:space="preserve"> </w:t>
      </w:r>
      <w:r w:rsidR="006677D6" w:rsidRPr="006677D6">
        <w:t>the community college in the state that I went to college.</w:t>
      </w:r>
      <w:r w:rsidR="00074737">
        <w:t xml:space="preserve"> </w:t>
      </w:r>
      <w:r w:rsidR="006677D6" w:rsidRPr="006677D6">
        <w:t>I was like, well, let's give it a try there and</w:t>
      </w:r>
      <w:r w:rsidR="00074737">
        <w:t xml:space="preserve"> </w:t>
      </w:r>
      <w:r w:rsidR="006677D6" w:rsidRPr="006677D6">
        <w:t>talk about feeling a lot of emotions at once.</w:t>
      </w:r>
      <w:r w:rsidR="00074737">
        <w:t xml:space="preserve"> </w:t>
      </w:r>
      <w:r w:rsidR="006677D6" w:rsidRPr="006677D6">
        <w:t>I was much older at that point and I was in class with</w:t>
      </w:r>
      <w:r w:rsidR="009C2EBD">
        <w:t xml:space="preserve"> </w:t>
      </w:r>
      <w:proofErr w:type="gramStart"/>
      <w:r w:rsidR="00986281">
        <w:t xml:space="preserve">16 and </w:t>
      </w:r>
      <w:r w:rsidR="009C2EBD">
        <w:t xml:space="preserve">17 </w:t>
      </w:r>
      <w:r w:rsidR="006677D6" w:rsidRPr="006677D6">
        <w:t>year-olds</w:t>
      </w:r>
      <w:proofErr w:type="gramEnd"/>
      <w:r w:rsidR="006677D6" w:rsidRPr="006677D6">
        <w:t xml:space="preserve"> who were excelling in biology in high school.</w:t>
      </w:r>
      <w:r w:rsidR="009C2EBD">
        <w:t xml:space="preserve"> </w:t>
      </w:r>
      <w:r w:rsidR="006677D6" w:rsidRPr="006677D6">
        <w:t>Here I am on my third attempt,</w:t>
      </w:r>
      <w:r w:rsidR="009C2EBD">
        <w:t xml:space="preserve"> </w:t>
      </w:r>
      <w:r w:rsidR="006677D6" w:rsidRPr="006677D6">
        <w:t>just trying to get the C I need for my program.</w:t>
      </w:r>
      <w:r w:rsidR="009C2EBD">
        <w:t xml:space="preserve"> </w:t>
      </w:r>
      <w:r w:rsidR="006677D6" w:rsidRPr="006677D6">
        <w:t>It was very humbling, it was upsetting.</w:t>
      </w:r>
      <w:r w:rsidR="009C2EBD">
        <w:t xml:space="preserve"> </w:t>
      </w:r>
      <w:r w:rsidR="006677D6" w:rsidRPr="006677D6">
        <w:t>I had to drive off-campus.</w:t>
      </w:r>
      <w:r w:rsidR="009C2EBD">
        <w:t xml:space="preserve"> </w:t>
      </w:r>
      <w:r w:rsidR="006677D6" w:rsidRPr="006677D6">
        <w:t>But at the same time that class made me so much more resilient as a student.</w:t>
      </w:r>
      <w:r w:rsidR="009C2EBD">
        <w:t xml:space="preserve"> </w:t>
      </w:r>
      <w:r w:rsidR="006677D6" w:rsidRPr="006677D6">
        <w:t>There were no other courses that I had to retake after that.</w:t>
      </w:r>
    </w:p>
    <w:p w14:paraId="22261E8A" w14:textId="77777777" w:rsidR="001A1812" w:rsidRDefault="001A1812" w:rsidP="001A1812">
      <w:pPr>
        <w:pStyle w:val="SpeakerInformation"/>
        <w:spacing w:after="120" w:line="240" w:lineRule="auto"/>
      </w:pPr>
      <w:r>
        <w:t xml:space="preserve">Speaker #2 (Julianne Koch): </w:t>
      </w:r>
    </w:p>
    <w:p w14:paraId="36882BC8" w14:textId="77777777" w:rsidR="006677D6" w:rsidRPr="006677D6" w:rsidRDefault="006677D6" w:rsidP="00A81421">
      <w:r w:rsidRPr="006677D6">
        <w:t>Yeah. That's good.</w:t>
      </w:r>
    </w:p>
    <w:p w14:paraId="458F25DD" w14:textId="77777777" w:rsidR="001A1812" w:rsidRDefault="001A1812" w:rsidP="001A1812">
      <w:pPr>
        <w:pStyle w:val="SpeakerInformation"/>
        <w:spacing w:after="120" w:line="240" w:lineRule="auto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193F3EFB" w14:textId="77777777" w:rsidR="005A6939" w:rsidRDefault="006677D6" w:rsidP="00A81421">
      <w:r w:rsidRPr="006677D6">
        <w:t>That was it.</w:t>
      </w:r>
      <w:r w:rsidR="009C2EBD">
        <w:t xml:space="preserve"> </w:t>
      </w:r>
    </w:p>
    <w:p w14:paraId="2A5FDF5A" w14:textId="77777777" w:rsidR="005A6939" w:rsidRDefault="005A6939" w:rsidP="005A6939">
      <w:pPr>
        <w:pStyle w:val="SpeakerInformation"/>
        <w:spacing w:after="120" w:line="240" w:lineRule="auto"/>
      </w:pPr>
      <w:r>
        <w:t xml:space="preserve">Speaker #2 (Julianne Koch): </w:t>
      </w:r>
    </w:p>
    <w:p w14:paraId="1546AD21" w14:textId="5BF74BD8" w:rsidR="006677D6" w:rsidRPr="006677D6" w:rsidRDefault="006677D6" w:rsidP="00A81421">
      <w:r w:rsidRPr="006677D6">
        <w:t>Well, those of you listening to our conversation here,</w:t>
      </w:r>
      <w:r w:rsidR="009C2EBD">
        <w:t xml:space="preserve"> </w:t>
      </w:r>
      <w:r w:rsidRPr="006677D6">
        <w:t>take a minute and build yourself up.</w:t>
      </w:r>
      <w:r w:rsidR="009C2EBD">
        <w:t xml:space="preserve"> </w:t>
      </w:r>
      <w:r w:rsidRPr="006677D6">
        <w:t>Yes, it's true you didn't pass your exam,</w:t>
      </w:r>
      <w:r w:rsidR="009C2EBD">
        <w:t xml:space="preserve"> </w:t>
      </w:r>
      <w:r w:rsidRPr="006677D6">
        <w:t>but you have an opportunity to take it again.</w:t>
      </w:r>
      <w:r w:rsidR="009C2EBD">
        <w:t xml:space="preserve"> </w:t>
      </w:r>
      <w:r w:rsidRPr="006677D6">
        <w:t>Thomas Edison, we've heard of him.</w:t>
      </w:r>
      <w:r w:rsidR="009C2EBD">
        <w:t xml:space="preserve"> </w:t>
      </w:r>
      <w:r w:rsidRPr="006677D6">
        <w:t xml:space="preserve">He tried </w:t>
      </w:r>
      <w:r w:rsidR="00507A6F">
        <w:t>10</w:t>
      </w:r>
      <w:r w:rsidRPr="006677D6">
        <w:t>,</w:t>
      </w:r>
      <w:r w:rsidR="00507A6F">
        <w:t>000</w:t>
      </w:r>
      <w:r w:rsidRPr="006677D6">
        <w:t xml:space="preserve"> different times before he invented the light bulb.</w:t>
      </w:r>
      <w:r w:rsidR="00507A6F">
        <w:t xml:space="preserve"> </w:t>
      </w:r>
      <w:r w:rsidRPr="006677D6">
        <w:t>Famously, he's got a quote out there,</w:t>
      </w:r>
      <w:r w:rsidR="00507A6F">
        <w:t xml:space="preserve"> </w:t>
      </w:r>
      <w:r w:rsidRPr="006677D6">
        <w:t xml:space="preserve">"I have not failed </w:t>
      </w:r>
      <w:r w:rsidR="00507A6F">
        <w:t>10</w:t>
      </w:r>
      <w:r w:rsidRPr="006677D6">
        <w:t>,</w:t>
      </w:r>
      <w:r w:rsidR="00507A6F">
        <w:t>000</w:t>
      </w:r>
      <w:r w:rsidRPr="006677D6">
        <w:t xml:space="preserve"> times.</w:t>
      </w:r>
      <w:r w:rsidR="00507A6F">
        <w:t xml:space="preserve"> </w:t>
      </w:r>
      <w:r w:rsidRPr="006677D6">
        <w:t xml:space="preserve">I just found </w:t>
      </w:r>
      <w:r w:rsidR="00507A6F">
        <w:t>10</w:t>
      </w:r>
      <w:r w:rsidRPr="006677D6">
        <w:t>,</w:t>
      </w:r>
      <w:r w:rsidR="00507A6F">
        <w:t>000</w:t>
      </w:r>
      <w:r w:rsidRPr="006677D6">
        <w:t xml:space="preserve"> ways it did not work.</w:t>
      </w:r>
      <w:r w:rsidR="00496415">
        <w:t>”</w:t>
      </w:r>
    </w:p>
    <w:p w14:paraId="6EE5D1C8" w14:textId="77777777" w:rsidR="00DC205D" w:rsidRDefault="006677D6" w:rsidP="00A81421">
      <w:r w:rsidRPr="006677D6">
        <w:t>Now is the time for you to get back in there and give it another try.</w:t>
      </w:r>
      <w:r w:rsidR="00496415">
        <w:t xml:space="preserve"> </w:t>
      </w:r>
      <w:r w:rsidRPr="006677D6">
        <w:t>Because ultimately, you're not going to let this</w:t>
      </w:r>
      <w:r w:rsidR="00496415">
        <w:t xml:space="preserve"> </w:t>
      </w:r>
      <w:r w:rsidRPr="006677D6">
        <w:t>test stand between you and that diploma on the wall, are you?</w:t>
      </w:r>
    </w:p>
    <w:p w14:paraId="03C5E3CC" w14:textId="77777777" w:rsidR="00DC205D" w:rsidRDefault="00DC205D" w:rsidP="00DC205D">
      <w:pPr>
        <w:pStyle w:val="SpeakerInformation"/>
        <w:spacing w:after="120" w:line="240" w:lineRule="auto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2E1E5DD6" w14:textId="01ADCE09" w:rsidR="006677D6" w:rsidRPr="006677D6" w:rsidRDefault="006677D6" w:rsidP="00A81421">
      <w:r w:rsidRPr="006677D6">
        <w:lastRenderedPageBreak/>
        <w:t>Nope. Well, that's another great thing about WGU.</w:t>
      </w:r>
      <w:r w:rsidR="00496415">
        <w:t xml:space="preserve"> </w:t>
      </w:r>
      <w:r w:rsidRPr="006677D6">
        <w:t>You don't have to wait until next semester</w:t>
      </w:r>
      <w:r w:rsidR="00496415">
        <w:t xml:space="preserve"> </w:t>
      </w:r>
      <w:r w:rsidRPr="006677D6">
        <w:t>starts to get another crack at passing the course.</w:t>
      </w:r>
      <w:r w:rsidR="00496415">
        <w:t xml:space="preserve"> </w:t>
      </w:r>
      <w:r w:rsidRPr="006677D6">
        <w:t>We do have a process to go through.</w:t>
      </w:r>
      <w:r w:rsidR="00496415">
        <w:t xml:space="preserve"> </w:t>
      </w:r>
      <w:r w:rsidRPr="006677D6">
        <w:t>However, most people who go through the process pass on their next attempt.</w:t>
      </w:r>
    </w:p>
    <w:p w14:paraId="318DE4D1" w14:textId="77777777" w:rsidR="007C72B4" w:rsidRDefault="007C72B4" w:rsidP="007C72B4">
      <w:pPr>
        <w:pStyle w:val="SpeakerInformation"/>
        <w:spacing w:after="120" w:line="240" w:lineRule="auto"/>
      </w:pPr>
      <w:r>
        <w:t xml:space="preserve">Speaker #2 (Julianne Koch): </w:t>
      </w:r>
    </w:p>
    <w:p w14:paraId="69C09F78" w14:textId="7EC37CFD" w:rsidR="006677D6" w:rsidRPr="006677D6" w:rsidRDefault="006677D6" w:rsidP="00A81421">
      <w:r w:rsidRPr="006677D6">
        <w:t>Let's talk a little more about exactly what that process looks like.</w:t>
      </w:r>
      <w:r w:rsidR="007C72B4">
        <w:t xml:space="preserve"> </w:t>
      </w:r>
      <w:r w:rsidRPr="006677D6">
        <w:t>Today we have a special guest,</w:t>
      </w:r>
      <w:r w:rsidR="00496415">
        <w:t xml:space="preserve"> </w:t>
      </w:r>
      <w:r w:rsidRPr="006677D6">
        <w:t xml:space="preserve">the course instructor for the </w:t>
      </w:r>
      <w:r w:rsidR="00496415">
        <w:t>B</w:t>
      </w:r>
      <w:r w:rsidRPr="006677D6">
        <w:t>usiness of IT courses, Eri</w:t>
      </w:r>
      <w:r w:rsidR="000B4D45">
        <w:t>c</w:t>
      </w:r>
      <w:r w:rsidRPr="006677D6">
        <w:t xml:space="preserve"> Anderson.</w:t>
      </w:r>
      <w:r w:rsidR="00496415">
        <w:t xml:space="preserve"> </w:t>
      </w:r>
      <w:r w:rsidRPr="006677D6">
        <w:t xml:space="preserve">Erik began his career with WGU in </w:t>
      </w:r>
      <w:r w:rsidR="00EC4E87">
        <w:t>2013</w:t>
      </w:r>
      <w:r w:rsidRPr="006677D6">
        <w:t xml:space="preserve"> as a program mentor.</w:t>
      </w:r>
      <w:r w:rsidR="00EC4E87">
        <w:t xml:space="preserve"> </w:t>
      </w:r>
      <w:r w:rsidRPr="006677D6">
        <w:t xml:space="preserve">In </w:t>
      </w:r>
      <w:r w:rsidR="00EC4E87">
        <w:t>2020</w:t>
      </w:r>
      <w:r w:rsidRPr="006677D6">
        <w:t>, he made the transition into</w:t>
      </w:r>
      <w:r w:rsidR="00EC4E87">
        <w:t xml:space="preserve"> </w:t>
      </w:r>
      <w:r w:rsidRPr="006677D6">
        <w:t xml:space="preserve">a course instructor position with the </w:t>
      </w:r>
      <w:r w:rsidR="007C72B4">
        <w:t>B</w:t>
      </w:r>
      <w:r w:rsidRPr="006677D6">
        <w:t>usiness of IT team.</w:t>
      </w:r>
      <w:r w:rsidR="00EC4E87">
        <w:t xml:space="preserve"> </w:t>
      </w:r>
      <w:r w:rsidRPr="006677D6">
        <w:t xml:space="preserve">He supports the </w:t>
      </w:r>
      <w:r w:rsidR="007C72B4">
        <w:t>P</w:t>
      </w:r>
      <w:r w:rsidRPr="006677D6">
        <w:t>roject</w:t>
      </w:r>
      <w:r w:rsidR="007C72B4">
        <w:t>+</w:t>
      </w:r>
      <w:r w:rsidRPr="006677D6">
        <w:t>,</w:t>
      </w:r>
      <w:r w:rsidR="00EC4E87">
        <w:t xml:space="preserve"> </w:t>
      </w:r>
      <w:r w:rsidRPr="006677D6">
        <w:t>IT, and leadership courses.</w:t>
      </w:r>
      <w:r w:rsidR="00EC4E87">
        <w:t xml:space="preserve"> </w:t>
      </w:r>
      <w:r w:rsidRPr="006677D6">
        <w:t>Eri</w:t>
      </w:r>
      <w:r w:rsidR="000B4D45">
        <w:t>c</w:t>
      </w:r>
      <w:r w:rsidRPr="006677D6">
        <w:t xml:space="preserve"> also runs an elementary and middle school music camp in the summer,</w:t>
      </w:r>
      <w:r w:rsidR="00EC4E87">
        <w:t xml:space="preserve"> </w:t>
      </w:r>
      <w:r w:rsidRPr="006677D6">
        <w:t>and he has a</w:t>
      </w:r>
      <w:r w:rsidR="00FC3751">
        <w:t xml:space="preserve"> 13</w:t>
      </w:r>
      <w:r w:rsidRPr="006677D6">
        <w:t xml:space="preserve">-year-old son and a </w:t>
      </w:r>
      <w:r w:rsidR="00FC3751">
        <w:t>12</w:t>
      </w:r>
      <w:r w:rsidRPr="006677D6">
        <w:t>-year-old daughter.</w:t>
      </w:r>
    </w:p>
    <w:p w14:paraId="3E625400" w14:textId="679CBC24" w:rsidR="006677D6" w:rsidRPr="006677D6" w:rsidRDefault="006677D6" w:rsidP="00A81421">
      <w:r w:rsidRPr="006677D6">
        <w:t>Eri</w:t>
      </w:r>
      <w:r w:rsidR="000B4D45">
        <w:t>c</w:t>
      </w:r>
      <w:r w:rsidRPr="006677D6">
        <w:t>, welcome to the IT Audio Series.</w:t>
      </w:r>
    </w:p>
    <w:p w14:paraId="18E1A3FE" w14:textId="77777777" w:rsidR="000B4D45" w:rsidRDefault="000B4D45" w:rsidP="000B4D45">
      <w:pPr>
        <w:pStyle w:val="SpeakerInformation"/>
        <w:spacing w:after="120" w:line="240" w:lineRule="auto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623DCE7A" w14:textId="7F6696EC" w:rsidR="006677D6" w:rsidRPr="006677D6" w:rsidRDefault="006677D6" w:rsidP="00A81421">
      <w:r w:rsidRPr="006677D6">
        <w:t>Eri</w:t>
      </w:r>
      <w:r w:rsidR="000B4D45">
        <w:t>c</w:t>
      </w:r>
      <w:r w:rsidRPr="006677D6">
        <w:t>, can you walk us through the second attempt process?</w:t>
      </w:r>
    </w:p>
    <w:p w14:paraId="235D18DF" w14:textId="26DECC6E" w:rsidR="000B4D45" w:rsidRDefault="000B4D45" w:rsidP="000B4D45">
      <w:pPr>
        <w:pStyle w:val="SpeakerInformation"/>
        <w:spacing w:after="120" w:line="240" w:lineRule="auto"/>
      </w:pPr>
      <w:r>
        <w:t>Speaker #</w:t>
      </w:r>
      <w:r>
        <w:t>4</w:t>
      </w:r>
      <w:r>
        <w:t xml:space="preserve"> (</w:t>
      </w:r>
      <w:r>
        <w:t>Eric Anderson</w:t>
      </w:r>
      <w:r>
        <w:t xml:space="preserve">): </w:t>
      </w:r>
    </w:p>
    <w:p w14:paraId="002AE2A3" w14:textId="77777777" w:rsidR="006677D6" w:rsidRPr="006677D6" w:rsidRDefault="006677D6" w:rsidP="00A81421">
      <w:r w:rsidRPr="006677D6">
        <w:t>Well, first of all, thank you for inviting me to talk about this process.</w:t>
      </w:r>
    </w:p>
    <w:p w14:paraId="2C3857DF" w14:textId="77777777" w:rsidR="00616125" w:rsidRDefault="006677D6" w:rsidP="00A81421">
      <w:r w:rsidRPr="006677D6">
        <w:t>Failing an exam is not fun,</w:t>
      </w:r>
      <w:r w:rsidR="00FC3751">
        <w:t xml:space="preserve"> </w:t>
      </w:r>
      <w:r w:rsidRPr="006677D6">
        <w:t>and I believe everyone's been there.</w:t>
      </w:r>
      <w:r w:rsidR="00FC3751">
        <w:t xml:space="preserve"> </w:t>
      </w:r>
      <w:r w:rsidRPr="006677D6">
        <w:t>As a matter of fact, I love that you quoted Edison.</w:t>
      </w:r>
      <w:r w:rsidR="00FC3751">
        <w:t xml:space="preserve"> </w:t>
      </w:r>
      <w:r w:rsidRPr="006677D6">
        <w:t>There are so many quotes in this,</w:t>
      </w:r>
      <w:r w:rsidR="00FC3751">
        <w:t xml:space="preserve"> </w:t>
      </w:r>
      <w:r w:rsidRPr="006677D6">
        <w:t xml:space="preserve">but one of my favorites is from the author and entrepreneur, Danny </w:t>
      </w:r>
      <w:proofErr w:type="spellStart"/>
      <w:r w:rsidRPr="006677D6">
        <w:t>Iny</w:t>
      </w:r>
      <w:proofErr w:type="spellEnd"/>
      <w:r w:rsidRPr="006677D6">
        <w:t>.</w:t>
      </w:r>
      <w:r w:rsidR="00FC3751">
        <w:t xml:space="preserve"> </w:t>
      </w:r>
      <w:r w:rsidRPr="006677D6">
        <w:t>In his book titled The Audience Revolution,</w:t>
      </w:r>
      <w:r w:rsidR="00FC3751">
        <w:t xml:space="preserve"> </w:t>
      </w:r>
      <w:r w:rsidRPr="006677D6">
        <w:t>he gave this gem,</w:t>
      </w:r>
      <w:r w:rsidR="00FC3751">
        <w:t xml:space="preserve"> </w:t>
      </w:r>
      <w:r w:rsidRPr="006677D6">
        <w:t>"Failure is only failure if it happens in the last chapter,</w:t>
      </w:r>
      <w:r w:rsidR="00FC3751">
        <w:t xml:space="preserve"> </w:t>
      </w:r>
      <w:r w:rsidRPr="006677D6">
        <w:t>otherwise, it's a plot twist."</w:t>
      </w:r>
      <w:r w:rsidR="00FC3751">
        <w:t xml:space="preserve"> </w:t>
      </w:r>
      <w:r w:rsidRPr="006677D6">
        <w:t>Plot twist</w:t>
      </w:r>
      <w:r w:rsidR="00FC3751">
        <w:t>s</w:t>
      </w:r>
      <w:r w:rsidRPr="006677D6">
        <w:t xml:space="preserve"> can make things memorable.</w:t>
      </w:r>
      <w:r w:rsidR="00FC3751">
        <w:t xml:space="preserve"> </w:t>
      </w:r>
      <w:r w:rsidRPr="006677D6">
        <w:t>How many good stories do you know of that don't include some type of plot twist?</w:t>
      </w:r>
      <w:r w:rsidR="00FC3751">
        <w:t xml:space="preserve"> </w:t>
      </w:r>
      <w:r w:rsidRPr="006677D6">
        <w:t>All of the most memorable ones have a good twist to them.</w:t>
      </w:r>
      <w:r w:rsidR="00616125">
        <w:t xml:space="preserve"> </w:t>
      </w:r>
      <w:proofErr w:type="gramStart"/>
      <w:r w:rsidRPr="006677D6">
        <w:t>Education's</w:t>
      </w:r>
      <w:proofErr w:type="gramEnd"/>
      <w:r w:rsidRPr="006677D6">
        <w:t xml:space="preserve"> not different.</w:t>
      </w:r>
      <w:r w:rsidR="00FC3751">
        <w:t xml:space="preserve"> </w:t>
      </w:r>
      <w:r w:rsidRPr="006677D6">
        <w:t>No one is immune to failing.</w:t>
      </w:r>
      <w:r w:rsidR="00FC3751">
        <w:t xml:space="preserve"> </w:t>
      </w:r>
      <w:r w:rsidRPr="006677D6">
        <w:t>Failing is probably one of the best ways to learn.</w:t>
      </w:r>
      <w:r w:rsidR="00663AE2">
        <w:t xml:space="preserve"> </w:t>
      </w:r>
    </w:p>
    <w:p w14:paraId="46C993EF" w14:textId="36F865B5" w:rsidR="006677D6" w:rsidRPr="006677D6" w:rsidRDefault="006677D6" w:rsidP="00A81421">
      <w:r w:rsidRPr="006677D6">
        <w:t>When I see message come through that a student has missed passing an exam,</w:t>
      </w:r>
      <w:r w:rsidR="00663AE2">
        <w:t xml:space="preserve"> </w:t>
      </w:r>
      <w:r w:rsidRPr="006677D6">
        <w:t>one of the first things I do is research the student.</w:t>
      </w:r>
      <w:r w:rsidR="00663AE2">
        <w:t xml:space="preserve"> </w:t>
      </w:r>
      <w:r w:rsidRPr="006677D6">
        <w:t>It could be the program mentor habits coming out of me.</w:t>
      </w:r>
      <w:r w:rsidR="00663AE2">
        <w:t xml:space="preserve"> </w:t>
      </w:r>
      <w:r w:rsidRPr="006677D6">
        <w:t>But I begin by looking at who the student is.</w:t>
      </w:r>
      <w:r w:rsidR="00663AE2">
        <w:t xml:space="preserve"> </w:t>
      </w:r>
      <w:r w:rsidRPr="006677D6">
        <w:t>If they have anything extraordinary going on in their life.</w:t>
      </w:r>
      <w:r w:rsidR="00663AE2">
        <w:t xml:space="preserve"> </w:t>
      </w:r>
      <w:r w:rsidRPr="006677D6">
        <w:t>This past year has been really weird.</w:t>
      </w:r>
      <w:r w:rsidR="00663AE2">
        <w:t xml:space="preserve"> </w:t>
      </w:r>
      <w:r w:rsidRPr="006677D6">
        <w:t>Students do have extraordinary things going on in</w:t>
      </w:r>
      <w:r w:rsidR="00663AE2">
        <w:t xml:space="preserve"> </w:t>
      </w:r>
      <w:r w:rsidRPr="006677D6">
        <w:t>your life and really got to take that into account.</w:t>
      </w:r>
      <w:r w:rsidR="00663AE2">
        <w:t xml:space="preserve"> </w:t>
      </w:r>
      <w:r w:rsidRPr="006677D6">
        <w:t>A program mentor notes are some of my best friends.</w:t>
      </w:r>
      <w:r w:rsidR="00663AE2">
        <w:t xml:space="preserve"> </w:t>
      </w:r>
      <w:r w:rsidRPr="006677D6">
        <w:t>Those are just invaluable to</w:t>
      </w:r>
      <w:r w:rsidR="00663AE2">
        <w:t xml:space="preserve"> </w:t>
      </w:r>
      <w:r w:rsidRPr="006677D6">
        <w:t>a course instructor because you know the students inside out,</w:t>
      </w:r>
      <w:r w:rsidR="00663AE2">
        <w:t xml:space="preserve"> </w:t>
      </w:r>
      <w:r w:rsidRPr="006677D6">
        <w:t>upside-down what's going on in their life.</w:t>
      </w:r>
      <w:r w:rsidR="00663AE2">
        <w:t xml:space="preserve"> </w:t>
      </w:r>
      <w:r w:rsidRPr="006677D6">
        <w:t>I know there's limits to what you can put in there,</w:t>
      </w:r>
      <w:r w:rsidR="00663AE2">
        <w:t xml:space="preserve"> </w:t>
      </w:r>
      <w:r w:rsidRPr="006677D6">
        <w:t>but when I read the notes,</w:t>
      </w:r>
      <w:r w:rsidR="00663AE2">
        <w:t xml:space="preserve"> </w:t>
      </w:r>
      <w:r w:rsidRPr="006677D6">
        <w:t>I get a gist of what's going on with the student.</w:t>
      </w:r>
      <w:r w:rsidR="00663AE2">
        <w:t xml:space="preserve"> </w:t>
      </w:r>
      <w:r w:rsidRPr="006677D6">
        <w:t>I'll look at their past history.</w:t>
      </w:r>
      <w:r w:rsidR="00663AE2">
        <w:t xml:space="preserve"> </w:t>
      </w:r>
      <w:r w:rsidRPr="006677D6">
        <w:t>How</w:t>
      </w:r>
      <w:r w:rsidR="00034328">
        <w:t xml:space="preserve"> have</w:t>
      </w:r>
      <w:r w:rsidRPr="006677D6">
        <w:t xml:space="preserve"> they done on exams in the past?</w:t>
      </w:r>
      <w:r w:rsidR="00663AE2">
        <w:t xml:space="preserve"> </w:t>
      </w:r>
      <w:r w:rsidRPr="006677D6">
        <w:t>Have they had to do multiple attempts?</w:t>
      </w:r>
      <w:r w:rsidR="00663AE2">
        <w:t xml:space="preserve"> </w:t>
      </w:r>
      <w:r w:rsidRPr="006677D6">
        <w:t>Is this new for them?</w:t>
      </w:r>
      <w:r w:rsidR="003F3B30">
        <w:t xml:space="preserve"> </w:t>
      </w:r>
      <w:r w:rsidRPr="006677D6">
        <w:t>Because it maybe</w:t>
      </w:r>
      <w:r w:rsidR="00034328">
        <w:t>.</w:t>
      </w:r>
      <w:r w:rsidRPr="006677D6">
        <w:t xml:space="preserve"> </w:t>
      </w:r>
      <w:r w:rsidR="00034328">
        <w:t>T</w:t>
      </w:r>
      <w:r w:rsidRPr="006677D6">
        <w:t>hey may have aced all their other exams and when they get to this one,</w:t>
      </w:r>
      <w:r w:rsidR="003F3B30">
        <w:t xml:space="preserve"> </w:t>
      </w:r>
      <w:r w:rsidRPr="006677D6">
        <w:t>this one now really tripped them up.</w:t>
      </w:r>
      <w:r w:rsidR="003F3B30">
        <w:t xml:space="preserve"> </w:t>
      </w:r>
      <w:r w:rsidRPr="006677D6">
        <w:t>This may be their first time and I need to know that</w:t>
      </w:r>
      <w:r w:rsidR="0093727F">
        <w:t>.</w:t>
      </w:r>
      <w:r w:rsidR="003F3B30">
        <w:t xml:space="preserve"> </w:t>
      </w:r>
      <w:r w:rsidRPr="006677D6">
        <w:t>Doing those things, are they facing hardships?</w:t>
      </w:r>
      <w:r w:rsidR="003F3B30">
        <w:t xml:space="preserve"> </w:t>
      </w:r>
      <w:r w:rsidRPr="006677D6">
        <w:t>Do they have challenges?</w:t>
      </w:r>
      <w:r w:rsidR="003F3B30">
        <w:t xml:space="preserve"> </w:t>
      </w:r>
      <w:r w:rsidRPr="006677D6">
        <w:t>Maybe a recent life change.</w:t>
      </w:r>
      <w:r w:rsidR="003F3B30">
        <w:t xml:space="preserve"> </w:t>
      </w:r>
      <w:r w:rsidRPr="006677D6">
        <w:t>That helps me get a good perspective from the student's viewpoint.</w:t>
      </w:r>
    </w:p>
    <w:p w14:paraId="6D97BD5D" w14:textId="305E1BAB" w:rsidR="00656DE4" w:rsidRDefault="006677D6" w:rsidP="00A81421">
      <w:r w:rsidRPr="006677D6">
        <w:t>After that, I look at what the student</w:t>
      </w:r>
      <w:r w:rsidR="009C1CBC">
        <w:t>’</w:t>
      </w:r>
      <w:r w:rsidRPr="006677D6">
        <w:t>s preps been like or their study habits.</w:t>
      </w:r>
      <w:r w:rsidR="003F3B30">
        <w:t xml:space="preserve"> </w:t>
      </w:r>
      <w:r w:rsidRPr="006677D6">
        <w:t>Had they completed the material or what their score sheets say?</w:t>
      </w:r>
      <w:r w:rsidR="009C1CBC">
        <w:t xml:space="preserve"> </w:t>
      </w:r>
      <w:r w:rsidRPr="006677D6">
        <w:t>What is their term or exam history look like?</w:t>
      </w:r>
      <w:r w:rsidR="009C1CBC">
        <w:t xml:space="preserve"> </w:t>
      </w:r>
      <w:r w:rsidRPr="006677D6">
        <w:t>I'll also look at communication.</w:t>
      </w:r>
      <w:r w:rsidR="009C1CBC">
        <w:t xml:space="preserve"> </w:t>
      </w:r>
      <w:r w:rsidRPr="006677D6">
        <w:t>How often does the student miss their calls with their program mentor?</w:t>
      </w:r>
      <w:r w:rsidR="009C1CBC">
        <w:t xml:space="preserve"> </w:t>
      </w:r>
      <w:r w:rsidRPr="006677D6">
        <w:t>Now, that tells me some things about the student.</w:t>
      </w:r>
      <w:r w:rsidR="009C1CBC">
        <w:t xml:space="preserve"> </w:t>
      </w:r>
      <w:r w:rsidRPr="006677D6">
        <w:t>I will take all that into account and then I begin communicating.</w:t>
      </w:r>
      <w:r w:rsidR="009C1CBC">
        <w:t xml:space="preserve"> </w:t>
      </w:r>
      <w:r w:rsidRPr="006677D6">
        <w:t>I usually begin like,</w:t>
      </w:r>
      <w:r w:rsidR="009C1CBC">
        <w:t xml:space="preserve"> </w:t>
      </w:r>
      <w:r w:rsidRPr="006677D6">
        <w:t>I'm so sorry you missed passing this exam.</w:t>
      </w:r>
      <w:r w:rsidR="009C1CBC">
        <w:t xml:space="preserve"> </w:t>
      </w:r>
      <w:r w:rsidRPr="006677D6">
        <w:t>I want to help you with that.</w:t>
      </w:r>
      <w:r w:rsidR="009C1CBC">
        <w:t xml:space="preserve"> </w:t>
      </w:r>
      <w:r w:rsidRPr="006677D6">
        <w:t>I'm here, I'm ready to begin working with you and just so you know,</w:t>
      </w:r>
      <w:r w:rsidR="00404B76">
        <w:t xml:space="preserve"> </w:t>
      </w:r>
      <w:r w:rsidRPr="006677D6">
        <w:t xml:space="preserve">I never used the word </w:t>
      </w:r>
      <w:r w:rsidR="00404B76">
        <w:t>“</w:t>
      </w:r>
      <w:r w:rsidRPr="006677D6">
        <w:t>you</w:t>
      </w:r>
      <w:r w:rsidR="00404B76">
        <w:t>”</w:t>
      </w:r>
      <w:r w:rsidRPr="006677D6">
        <w:t xml:space="preserve"> either. It's always </w:t>
      </w:r>
      <w:r w:rsidR="00404B76">
        <w:t>“</w:t>
      </w:r>
      <w:r w:rsidRPr="006677D6">
        <w:t>we.</w:t>
      </w:r>
      <w:r w:rsidR="00404B76">
        <w:t>”</w:t>
      </w:r>
      <w:r w:rsidR="00656DE4">
        <w:t xml:space="preserve"> </w:t>
      </w:r>
      <w:r w:rsidRPr="006677D6">
        <w:t xml:space="preserve">Like, </w:t>
      </w:r>
      <w:r w:rsidR="00404B76">
        <w:t>“C</w:t>
      </w:r>
      <w:r w:rsidRPr="006677D6">
        <w:t>an you please send me a copy of</w:t>
      </w:r>
      <w:r w:rsidR="00404B76">
        <w:t xml:space="preserve"> </w:t>
      </w:r>
      <w:r w:rsidRPr="006677D6">
        <w:t>your score sheet so we can begin working on your next attempt</w:t>
      </w:r>
      <w:r w:rsidR="00404B76">
        <w:t xml:space="preserve">?” </w:t>
      </w:r>
      <w:r w:rsidRPr="006677D6">
        <w:t>I like to get that feeling of team with them.</w:t>
      </w:r>
      <w:r w:rsidR="00404B76">
        <w:t xml:space="preserve"> </w:t>
      </w:r>
    </w:p>
    <w:p w14:paraId="714887C0" w14:textId="77777777" w:rsidR="00656DE4" w:rsidRDefault="00656DE4" w:rsidP="00656DE4">
      <w:pPr>
        <w:pStyle w:val="SpeakerInformation"/>
        <w:spacing w:after="120" w:line="240" w:lineRule="auto"/>
      </w:pPr>
      <w:r>
        <w:t xml:space="preserve">Speaker #2 (Julianne Koch): </w:t>
      </w:r>
    </w:p>
    <w:p w14:paraId="386D24DC" w14:textId="1D10BADE" w:rsidR="006677D6" w:rsidRPr="006677D6" w:rsidRDefault="006677D6" w:rsidP="00A81421">
      <w:r w:rsidRPr="006677D6">
        <w:t>I really like the plot twist idea that looking at it from that perspective,</w:t>
      </w:r>
      <w:r w:rsidR="00404B76">
        <w:t xml:space="preserve"> </w:t>
      </w:r>
      <w:r w:rsidRPr="006677D6">
        <w:t>because that's really very true.</w:t>
      </w:r>
      <w:r w:rsidR="00404B76">
        <w:t xml:space="preserve"> </w:t>
      </w:r>
      <w:r w:rsidRPr="006677D6">
        <w:t>Plot twists are in everything otherwise, it'd be boring.</w:t>
      </w:r>
      <w:r w:rsidR="00656DE4">
        <w:t xml:space="preserve"> </w:t>
      </w:r>
      <w:r w:rsidRPr="006677D6">
        <w:t>While boring can sometimes be maybe the most straightforward approach,</w:t>
      </w:r>
      <w:r w:rsidR="00404B76">
        <w:t xml:space="preserve"> </w:t>
      </w:r>
      <w:r w:rsidRPr="006677D6">
        <w:t>it's not always the way that things work,</w:t>
      </w:r>
      <w:r w:rsidR="00404B76">
        <w:t xml:space="preserve"> </w:t>
      </w:r>
      <w:r w:rsidRPr="006677D6">
        <w:t>it's almost never the way things work.</w:t>
      </w:r>
      <w:r w:rsidR="00AF22BA">
        <w:t xml:space="preserve"> </w:t>
      </w:r>
      <w:r w:rsidRPr="006677D6">
        <w:t>I love that. Looking at it from that perspective can</w:t>
      </w:r>
      <w:r w:rsidR="00404B76">
        <w:t xml:space="preserve"> r</w:t>
      </w:r>
      <w:r w:rsidRPr="006677D6">
        <w:t>eally help to process that and to really move forward.</w:t>
      </w:r>
    </w:p>
    <w:p w14:paraId="6F78C447" w14:textId="77777777" w:rsidR="006677D6" w:rsidRPr="006677D6" w:rsidRDefault="006677D6" w:rsidP="00A81421">
      <w:r w:rsidRPr="006677D6">
        <w:lastRenderedPageBreak/>
        <w:t>What happens next?</w:t>
      </w:r>
    </w:p>
    <w:p w14:paraId="25DD8D46" w14:textId="77777777" w:rsidR="00AF22BA" w:rsidRDefault="00AF22BA" w:rsidP="00AF22BA">
      <w:pPr>
        <w:pStyle w:val="SpeakerInformation"/>
        <w:spacing w:after="120" w:line="240" w:lineRule="auto"/>
      </w:pPr>
      <w:r>
        <w:t xml:space="preserve">Speaker #4 (Eric Anderson): </w:t>
      </w:r>
    </w:p>
    <w:p w14:paraId="4B0392A7" w14:textId="0811010A" w:rsidR="006677D6" w:rsidRPr="006677D6" w:rsidRDefault="006677D6" w:rsidP="00A81421">
      <w:r w:rsidRPr="006677D6">
        <w:t>Yeah, and most of the best stories have a good plot twist.</w:t>
      </w:r>
      <w:r w:rsidR="00404B76">
        <w:t xml:space="preserve"> </w:t>
      </w:r>
      <w:r w:rsidRPr="006677D6">
        <w:t>You don't really remember stories that don't have a good plot twist.</w:t>
      </w:r>
    </w:p>
    <w:p w14:paraId="09524FA6" w14:textId="6093EF56" w:rsidR="006677D6" w:rsidRPr="006677D6" w:rsidRDefault="006677D6" w:rsidP="00A81421">
      <w:r w:rsidRPr="006677D6">
        <w:t>In education, when there is a plot twist or students failed,</w:t>
      </w:r>
      <w:r w:rsidR="00404B76">
        <w:t xml:space="preserve"> </w:t>
      </w:r>
      <w:r w:rsidRPr="006677D6">
        <w:t>their learning process is going to be different and probably deeper because of that.</w:t>
      </w:r>
      <w:r w:rsidR="00404B76">
        <w:t xml:space="preserve"> </w:t>
      </w:r>
      <w:r w:rsidRPr="006677D6">
        <w:t>They're going to take more from an exam they failed.</w:t>
      </w:r>
    </w:p>
    <w:p w14:paraId="3CB84FB4" w14:textId="77777777" w:rsidR="0076623A" w:rsidRDefault="0076623A" w:rsidP="0076623A">
      <w:pPr>
        <w:pStyle w:val="SpeakerInformation"/>
        <w:spacing w:after="120" w:line="240" w:lineRule="auto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1750DDAC" w14:textId="77777777" w:rsidR="006677D6" w:rsidRPr="006677D6" w:rsidRDefault="006677D6" w:rsidP="00A81421">
      <w:r w:rsidRPr="006677D6">
        <w:t>I agree.</w:t>
      </w:r>
    </w:p>
    <w:p w14:paraId="13F65F71" w14:textId="77777777" w:rsidR="0076623A" w:rsidRDefault="0076623A" w:rsidP="0076623A">
      <w:pPr>
        <w:pStyle w:val="SpeakerInformation"/>
        <w:spacing w:after="120" w:line="240" w:lineRule="auto"/>
      </w:pPr>
      <w:r>
        <w:t xml:space="preserve">Speaker #4 (Eric Anderson): </w:t>
      </w:r>
    </w:p>
    <w:p w14:paraId="51A3ABE1" w14:textId="77777777" w:rsidR="006677D6" w:rsidRPr="006677D6" w:rsidRDefault="006677D6" w:rsidP="00A81421">
      <w:r w:rsidRPr="006677D6">
        <w:t>From the exam they just pass without thinking about.</w:t>
      </w:r>
    </w:p>
    <w:p w14:paraId="0AC4247C" w14:textId="77777777" w:rsidR="00C63085" w:rsidRDefault="00C63085" w:rsidP="00C63085">
      <w:pPr>
        <w:pStyle w:val="SpeakerInformation"/>
        <w:spacing w:after="120" w:line="240" w:lineRule="auto"/>
      </w:pPr>
      <w:r>
        <w:t xml:space="preserve">Speaker #2 (Julianne Koch): </w:t>
      </w:r>
    </w:p>
    <w:p w14:paraId="093E8986" w14:textId="1E28E0D8" w:rsidR="006677D6" w:rsidRPr="006677D6" w:rsidRDefault="006677D6" w:rsidP="00A81421">
      <w:r w:rsidRPr="006677D6">
        <w:t>Yeah, I agree absolutely.</w:t>
      </w:r>
      <w:r w:rsidR="00C63085">
        <w:t xml:space="preserve"> </w:t>
      </w:r>
      <w:r w:rsidRPr="006677D6">
        <w:t>Absolutely.</w:t>
      </w:r>
      <w:r w:rsidR="00C63085">
        <w:t xml:space="preserve"> </w:t>
      </w:r>
      <w:r w:rsidRPr="006677D6">
        <w:t>What exactly does that process look like?</w:t>
      </w:r>
      <w:r w:rsidR="00404B76">
        <w:t xml:space="preserve"> </w:t>
      </w:r>
      <w:r w:rsidRPr="006677D6">
        <w:t>What should a student expect?</w:t>
      </w:r>
    </w:p>
    <w:p w14:paraId="2A6DD5F8" w14:textId="77777777" w:rsidR="00C63085" w:rsidRDefault="00C63085" w:rsidP="00C63085">
      <w:pPr>
        <w:pStyle w:val="SpeakerInformation"/>
        <w:spacing w:after="120" w:line="240" w:lineRule="auto"/>
      </w:pPr>
      <w:r>
        <w:t xml:space="preserve">Speaker #4 (Eric Anderson): </w:t>
      </w:r>
    </w:p>
    <w:p w14:paraId="0B502063" w14:textId="4419FAA6" w:rsidR="006677D6" w:rsidRPr="006677D6" w:rsidRDefault="006677D6" w:rsidP="00A81421">
      <w:r w:rsidRPr="006677D6">
        <w:t>I'd like to talk to the student.</w:t>
      </w:r>
      <w:r w:rsidR="00404B76">
        <w:t xml:space="preserve"> </w:t>
      </w:r>
      <w:r w:rsidRPr="006677D6">
        <w:t>I ask them what the exam experience was like,</w:t>
      </w:r>
      <w:r w:rsidR="00404B76">
        <w:t xml:space="preserve"> </w:t>
      </w:r>
      <w:r w:rsidRPr="006677D6">
        <w:t>what they saw, if there's anything that stood out.</w:t>
      </w:r>
      <w:r w:rsidR="00404B76">
        <w:t xml:space="preserve"> </w:t>
      </w:r>
      <w:r w:rsidRPr="006677D6">
        <w:t>For most of the courses,</w:t>
      </w:r>
      <w:r w:rsidR="00404B76">
        <w:t xml:space="preserve"> </w:t>
      </w:r>
      <w:r w:rsidRPr="006677D6">
        <w:t>we have the usual suspects.</w:t>
      </w:r>
      <w:r w:rsidR="00404B76">
        <w:t xml:space="preserve"> </w:t>
      </w:r>
      <w:r w:rsidRPr="006677D6">
        <w:t>Courses and exams have specific things.</w:t>
      </w:r>
      <w:r w:rsidR="00404B76">
        <w:t xml:space="preserve"> </w:t>
      </w:r>
      <w:r w:rsidRPr="006677D6">
        <w:t>We tell students pay attention to this,</w:t>
      </w:r>
      <w:r w:rsidR="00404B76">
        <w:t xml:space="preserve"> </w:t>
      </w:r>
      <w:r w:rsidRPr="006677D6">
        <w:t>but when they go to take the exam,</w:t>
      </w:r>
      <w:r w:rsidR="00404B76">
        <w:t xml:space="preserve"> </w:t>
      </w:r>
      <w:r w:rsidRPr="006677D6">
        <w:t>those are usually the things that the students missed out on.</w:t>
      </w:r>
      <w:r w:rsidR="0032694F">
        <w:t xml:space="preserve"> </w:t>
      </w:r>
      <w:r w:rsidRPr="006677D6">
        <w:t>Those are things the student will need to review again.</w:t>
      </w:r>
      <w:r w:rsidR="0032694F">
        <w:t xml:space="preserve"> </w:t>
      </w:r>
      <w:r w:rsidRPr="006677D6">
        <w:t>That's where I start and then I use</w:t>
      </w:r>
      <w:r w:rsidR="0032694F">
        <w:t xml:space="preserve"> </w:t>
      </w:r>
      <w:r w:rsidRPr="006677D6">
        <w:t>their score sheet feedback and their engagement for the plan.</w:t>
      </w:r>
      <w:r w:rsidR="0032694F">
        <w:t xml:space="preserve"> </w:t>
      </w:r>
      <w:r w:rsidRPr="006677D6">
        <w:t>Student can expect the plan,</w:t>
      </w:r>
      <w:r w:rsidR="0032694F">
        <w:t xml:space="preserve"> </w:t>
      </w:r>
      <w:r w:rsidRPr="006677D6">
        <w:t>usually customized for them,</w:t>
      </w:r>
      <w:r w:rsidR="0032694F">
        <w:t xml:space="preserve"> </w:t>
      </w:r>
      <w:r w:rsidRPr="006677D6">
        <w:t>and maybe reviewing material they already have or reviewing materially possibly skimmed</w:t>
      </w:r>
      <w:r w:rsidR="0032694F">
        <w:t xml:space="preserve"> </w:t>
      </w:r>
      <w:r w:rsidRPr="006677D6">
        <w:t>and may include mixed resources for tough target areas.</w:t>
      </w:r>
    </w:p>
    <w:p w14:paraId="1A8CE10C" w14:textId="0AB75201" w:rsidR="006677D6" w:rsidRPr="006677D6" w:rsidRDefault="006677D6" w:rsidP="00A81421">
      <w:r w:rsidRPr="006677D6">
        <w:t>My goal here is to make sure this next attempt will be</w:t>
      </w:r>
      <w:r w:rsidR="0032694F">
        <w:t xml:space="preserve"> </w:t>
      </w:r>
      <w:proofErr w:type="gramStart"/>
      <w:r w:rsidRPr="006677D6">
        <w:t>successful</w:t>
      </w:r>
      <w:proofErr w:type="gramEnd"/>
      <w:r w:rsidRPr="006677D6">
        <w:t xml:space="preserve"> so they don't have to pay out of pocket for a third attempt.</w:t>
      </w:r>
      <w:r w:rsidR="0032694F">
        <w:t xml:space="preserve"> </w:t>
      </w:r>
      <w:r w:rsidRPr="006677D6">
        <w:t>I feel like I've failed if they have to pay out of pocket,</w:t>
      </w:r>
      <w:r w:rsidR="0032694F">
        <w:t xml:space="preserve"> </w:t>
      </w:r>
      <w:r w:rsidRPr="006677D6">
        <w:t>that's something that I failed on my end, not preparing them.</w:t>
      </w:r>
      <w:r w:rsidR="0032694F">
        <w:t xml:space="preserve"> </w:t>
      </w:r>
      <w:r w:rsidRPr="006677D6">
        <w:t>Some students come in as process film or just a roadblock that they need to get around.</w:t>
      </w:r>
      <w:r w:rsidR="0032694F">
        <w:t xml:space="preserve"> </w:t>
      </w:r>
      <w:r w:rsidRPr="006677D6">
        <w:t>I like to change their viewpoint and one where I'm a teammate of</w:t>
      </w:r>
      <w:r w:rsidR="0032694F">
        <w:t xml:space="preserve"> </w:t>
      </w:r>
      <w:r w:rsidRPr="006677D6">
        <w:t>theirs and I'm only here to make them successful.</w:t>
      </w:r>
      <w:r w:rsidR="0032694F">
        <w:t xml:space="preserve"> </w:t>
      </w:r>
      <w:r w:rsidRPr="006677D6">
        <w:t>It doesn't always work but if the student feels I'm on their side,</w:t>
      </w:r>
      <w:r w:rsidR="0032694F">
        <w:t xml:space="preserve"> </w:t>
      </w:r>
      <w:r w:rsidRPr="006677D6">
        <w:t>the whole process seems faster and smoother.</w:t>
      </w:r>
    </w:p>
    <w:p w14:paraId="0BD319C1" w14:textId="77777777" w:rsidR="0029567B" w:rsidRDefault="0029567B" w:rsidP="0029567B">
      <w:pPr>
        <w:pStyle w:val="SpeakerInformation"/>
        <w:spacing w:after="120" w:line="240" w:lineRule="auto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0AFFF0A1" w14:textId="5DC31250" w:rsidR="006677D6" w:rsidRPr="006677D6" w:rsidRDefault="006677D6" w:rsidP="00A81421">
      <w:r w:rsidRPr="006677D6">
        <w:t>Well, I really appreciate that attitude,</w:t>
      </w:r>
      <w:r w:rsidR="009B3680">
        <w:t xml:space="preserve"> </w:t>
      </w:r>
      <w:r w:rsidRPr="006677D6">
        <w:t>Eri</w:t>
      </w:r>
      <w:r w:rsidR="009B3680">
        <w:t>c</w:t>
      </w:r>
      <w:r w:rsidRPr="006677D6">
        <w:t>, too, and it's really true.</w:t>
      </w:r>
      <w:r w:rsidR="0032694F">
        <w:t xml:space="preserve"> </w:t>
      </w:r>
      <w:r w:rsidRPr="006677D6">
        <w:t>I tell my students that a lot as well.</w:t>
      </w:r>
      <w:r w:rsidR="0029567B">
        <w:t xml:space="preserve"> </w:t>
      </w:r>
      <w:r w:rsidRPr="006677D6">
        <w:t>We pay for the first two attempts so that if you need that second one,</w:t>
      </w:r>
      <w:r w:rsidR="0032694F">
        <w:t xml:space="preserve"> </w:t>
      </w:r>
      <w:r w:rsidRPr="006677D6">
        <w:t>we really try to make it your final one.</w:t>
      </w:r>
      <w:r w:rsidR="0032694F">
        <w:t xml:space="preserve"> </w:t>
      </w:r>
      <w:r w:rsidRPr="006677D6">
        <w:t>Plus</w:t>
      </w:r>
      <w:r w:rsidR="0032694F">
        <w:t>,</w:t>
      </w:r>
      <w:r w:rsidRPr="006677D6">
        <w:t xml:space="preserve"> a big part of their tuition is course instructor access.</w:t>
      </w:r>
      <w:r w:rsidR="0032694F">
        <w:t xml:space="preserve"> </w:t>
      </w:r>
      <w:r w:rsidRPr="006677D6">
        <w:t>Why not get the most value for your money?</w:t>
      </w:r>
    </w:p>
    <w:p w14:paraId="281D5756" w14:textId="77777777" w:rsidR="002635B3" w:rsidRDefault="002635B3" w:rsidP="002635B3">
      <w:pPr>
        <w:pStyle w:val="SpeakerInformation"/>
        <w:spacing w:after="120" w:line="240" w:lineRule="auto"/>
      </w:pPr>
      <w:r>
        <w:t xml:space="preserve">Speaker #4 (Eric Anderson): </w:t>
      </w:r>
    </w:p>
    <w:p w14:paraId="2D7BDDE3" w14:textId="77777777" w:rsidR="0032694F" w:rsidRDefault="006677D6" w:rsidP="00A81421">
      <w:r w:rsidRPr="006677D6">
        <w:t>Yeah, and it drives me nuts when students will go</w:t>
      </w:r>
      <w:r w:rsidR="0032694F">
        <w:t xml:space="preserve"> </w:t>
      </w:r>
      <w:r w:rsidRPr="006677D6">
        <w:t>in and purposely not try to do the main learning resources and like,</w:t>
      </w:r>
      <w:r w:rsidR="0032694F">
        <w:t xml:space="preserve"> </w:t>
      </w:r>
      <w:r w:rsidRPr="006677D6">
        <w:t>"Oh, I went to YouTube,</w:t>
      </w:r>
      <w:r w:rsidR="0032694F">
        <w:t xml:space="preserve"> </w:t>
      </w:r>
      <w:r w:rsidRPr="006677D6">
        <w:t>I went to Reddit, I went to this and that.</w:t>
      </w:r>
      <w:r w:rsidR="0032694F">
        <w:t>”</w:t>
      </w:r>
    </w:p>
    <w:p w14:paraId="25FD0A43" w14:textId="00B933E8" w:rsidR="006677D6" w:rsidRPr="006677D6" w:rsidRDefault="006677D6" w:rsidP="00A81421">
      <w:r w:rsidRPr="006677D6">
        <w:t xml:space="preserve">I'm like, </w:t>
      </w:r>
      <w:r w:rsidR="0014457C">
        <w:t>“W</w:t>
      </w:r>
      <w:r w:rsidRPr="006677D6">
        <w:t>e have lots of educated</w:t>
      </w:r>
      <w:r w:rsidR="0014457C">
        <w:t xml:space="preserve"> </w:t>
      </w:r>
      <w:r w:rsidRPr="006677D6">
        <w:t>very smart people who have looked at this certification or this,</w:t>
      </w:r>
      <w:r w:rsidR="0014457C">
        <w:t xml:space="preserve"> </w:t>
      </w:r>
      <w:r w:rsidRPr="006677D6">
        <w:t>the goals of this course and said,</w:t>
      </w:r>
      <w:r w:rsidR="0014457C">
        <w:t xml:space="preserve"> ‘</w:t>
      </w:r>
      <w:r w:rsidRPr="006677D6">
        <w:t>Here's what's best to get the student to</w:t>
      </w:r>
      <w:r w:rsidR="0014457C">
        <w:t xml:space="preserve"> </w:t>
      </w:r>
      <w:r w:rsidRPr="006677D6">
        <w:t>pass this,</w:t>
      </w:r>
      <w:r w:rsidR="0014457C">
        <w:t>’</w:t>
      </w:r>
      <w:r w:rsidRPr="006677D6">
        <w:t xml:space="preserve"> and they're going everywhere but that one area.</w:t>
      </w:r>
      <w:r w:rsidR="0014457C">
        <w:t xml:space="preserve">” </w:t>
      </w:r>
      <w:r w:rsidRPr="006677D6">
        <w:t>It's that frustrating thing [inaudible]</w:t>
      </w:r>
    </w:p>
    <w:p w14:paraId="2D1D28CF" w14:textId="77777777" w:rsidR="006E6818" w:rsidRDefault="006E6818" w:rsidP="006E6818">
      <w:pPr>
        <w:pStyle w:val="SpeakerInformation"/>
        <w:spacing w:after="120" w:line="240" w:lineRule="auto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18B00CE6" w14:textId="77777777" w:rsidR="006677D6" w:rsidRPr="006677D6" w:rsidRDefault="006677D6" w:rsidP="00A81421">
      <w:r w:rsidRPr="006677D6">
        <w:t>Well, it's a good perspective to have and might be a new one for some people to hear.</w:t>
      </w:r>
    </w:p>
    <w:p w14:paraId="07252614" w14:textId="314A75BE" w:rsidR="006677D6" w:rsidRPr="006677D6" w:rsidRDefault="006E6818" w:rsidP="006E6818">
      <w:pPr>
        <w:pStyle w:val="SpeakerInformation"/>
        <w:spacing w:after="120" w:line="240" w:lineRule="auto"/>
      </w:pPr>
      <w:r>
        <w:lastRenderedPageBreak/>
        <w:t xml:space="preserve">Speaker #2 (Julianne Koch): </w:t>
      </w:r>
    </w:p>
    <w:p w14:paraId="63F86738" w14:textId="77777777" w:rsidR="006677D6" w:rsidRPr="006677D6" w:rsidRDefault="006677D6" w:rsidP="00A81421">
      <w:r w:rsidRPr="006677D6">
        <w:t>All right, next question.</w:t>
      </w:r>
    </w:p>
    <w:p w14:paraId="57D6AEEA" w14:textId="49897049" w:rsidR="006677D6" w:rsidRPr="006677D6" w:rsidRDefault="006677D6" w:rsidP="00A81421">
      <w:r w:rsidRPr="006677D6">
        <w:t>Sometimes when I get a student who sees a second attempt requirements,</w:t>
      </w:r>
      <w:r w:rsidR="00CE787A">
        <w:t xml:space="preserve"> </w:t>
      </w:r>
      <w:r w:rsidRPr="006677D6">
        <w:t>they get really worried they aren't going to be able to finish</w:t>
      </w:r>
      <w:r w:rsidR="00CE787A">
        <w:t xml:space="preserve"> </w:t>
      </w:r>
      <w:r w:rsidRPr="006677D6">
        <w:t>the requirements and have time to finish the rest of their courses.</w:t>
      </w:r>
      <w:r w:rsidR="00EE6E00">
        <w:t xml:space="preserve"> </w:t>
      </w:r>
      <w:r w:rsidRPr="006677D6">
        <w:t>How do you help students manage that anxiety?</w:t>
      </w:r>
    </w:p>
    <w:p w14:paraId="40BB3CEE" w14:textId="77777777" w:rsidR="00EE6E00" w:rsidRDefault="00EE6E00" w:rsidP="00EE6E00">
      <w:pPr>
        <w:pStyle w:val="SpeakerInformation"/>
        <w:spacing w:after="120" w:line="240" w:lineRule="auto"/>
      </w:pPr>
      <w:r>
        <w:t xml:space="preserve">Speaker #4 (Eric Anderson): </w:t>
      </w:r>
    </w:p>
    <w:p w14:paraId="7F17A8BD" w14:textId="77777777" w:rsidR="00EE6E00" w:rsidRDefault="006677D6" w:rsidP="00A81421">
      <w:r w:rsidRPr="006677D6">
        <w:t>Oh, that's a tough one.</w:t>
      </w:r>
      <w:r w:rsidR="00CE787A">
        <w:t xml:space="preserve"> </w:t>
      </w:r>
      <w:r w:rsidRPr="006677D6">
        <w:t>When I begin working on a student's second attempt plan,</w:t>
      </w:r>
      <w:r w:rsidR="00CE787A">
        <w:t xml:space="preserve"> </w:t>
      </w:r>
      <w:r w:rsidRPr="006677D6">
        <w:t>I try to take their timeline into consideration.</w:t>
      </w:r>
      <w:r w:rsidR="00CE787A">
        <w:t xml:space="preserve"> </w:t>
      </w:r>
      <w:r w:rsidRPr="006677D6">
        <w:t>I will talk to them about what needs to get done</w:t>
      </w:r>
      <w:r w:rsidR="00CE787A">
        <w:t xml:space="preserve"> </w:t>
      </w:r>
      <w:r w:rsidRPr="006677D6">
        <w:t>and work towards their buy-in for success.</w:t>
      </w:r>
      <w:r w:rsidR="00CE787A">
        <w:t xml:space="preserve"> </w:t>
      </w:r>
    </w:p>
    <w:p w14:paraId="34E0777C" w14:textId="77777777" w:rsidR="00EE6E00" w:rsidRDefault="00EE6E00" w:rsidP="00EE6E00">
      <w:pPr>
        <w:pStyle w:val="SpeakerInformation"/>
        <w:spacing w:after="120" w:line="240" w:lineRule="auto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09EA98E1" w14:textId="3C07176B" w:rsidR="006677D6" w:rsidRPr="006677D6" w:rsidRDefault="006677D6" w:rsidP="00A81421">
      <w:r w:rsidRPr="006677D6">
        <w:t>Oftentimes, students are embarrassed or</w:t>
      </w:r>
      <w:r w:rsidR="00CE787A">
        <w:t xml:space="preserve"> </w:t>
      </w:r>
      <w:r w:rsidRPr="006677D6">
        <w:t>worried that their course instructor may be judging them</w:t>
      </w:r>
      <w:r w:rsidR="00CE787A">
        <w:t xml:space="preserve"> </w:t>
      </w:r>
      <w:r w:rsidRPr="006677D6">
        <w:t>based on the fact that they didn't pass or that there's</w:t>
      </w:r>
      <w:r w:rsidR="00CE787A">
        <w:t xml:space="preserve"> </w:t>
      </w:r>
      <w:r w:rsidRPr="006677D6">
        <w:t>some type of stigma associated with failing their exam.</w:t>
      </w:r>
      <w:r w:rsidR="00D205BE">
        <w:t xml:space="preserve"> </w:t>
      </w:r>
      <w:r w:rsidRPr="006677D6">
        <w:t>What does that first call between you and a student who didn't pass look like?</w:t>
      </w:r>
    </w:p>
    <w:p w14:paraId="4179C66C" w14:textId="77777777" w:rsidR="00D205BE" w:rsidRDefault="00D205BE" w:rsidP="00D205BE">
      <w:pPr>
        <w:pStyle w:val="SpeakerInformation"/>
        <w:spacing w:after="120" w:line="240" w:lineRule="auto"/>
      </w:pPr>
      <w:r>
        <w:t xml:space="preserve">Speaker #4 (Eric Anderson): </w:t>
      </w:r>
    </w:p>
    <w:p w14:paraId="0CD2AE4D" w14:textId="44C0C0AB" w:rsidR="006677D6" w:rsidRPr="006677D6" w:rsidRDefault="006677D6" w:rsidP="00A81421">
      <w:r w:rsidRPr="006677D6">
        <w:t>Empathy, empathy, empathy.</w:t>
      </w:r>
      <w:r w:rsidR="00D205BE">
        <w:t xml:space="preserve"> </w:t>
      </w:r>
      <w:r w:rsidRPr="006677D6">
        <w:t>They need to know that it's all right and they're not the only ones.</w:t>
      </w:r>
      <w:r w:rsidR="00CE787A">
        <w:t xml:space="preserve"> </w:t>
      </w:r>
      <w:r w:rsidRPr="006677D6">
        <w:t>We're here for that purpose.</w:t>
      </w:r>
    </w:p>
    <w:p w14:paraId="355579C4" w14:textId="77777777" w:rsidR="00D205BE" w:rsidRPr="006677D6" w:rsidRDefault="00D205BE" w:rsidP="00D205BE">
      <w:pPr>
        <w:pStyle w:val="SpeakerInformation"/>
        <w:spacing w:after="120" w:line="240" w:lineRule="auto"/>
      </w:pPr>
      <w:r>
        <w:t xml:space="preserve">Speaker #2 (Julianne Koch): </w:t>
      </w:r>
    </w:p>
    <w:p w14:paraId="21A3212F" w14:textId="2C765D8B" w:rsidR="006677D6" w:rsidRPr="006677D6" w:rsidRDefault="006677D6" w:rsidP="00A81421">
      <w:r w:rsidRPr="006677D6">
        <w:t>That's awesome to hear because I definitely have students who are worried and</w:t>
      </w:r>
      <w:r w:rsidR="00CE787A">
        <w:t xml:space="preserve"> </w:t>
      </w:r>
      <w:r w:rsidRPr="006677D6">
        <w:t xml:space="preserve">concerned and </w:t>
      </w:r>
      <w:proofErr w:type="gramStart"/>
      <w:r w:rsidRPr="006677D6">
        <w:t>embarrassed</w:t>
      </w:r>
      <w:proofErr w:type="gramEnd"/>
      <w:r w:rsidRPr="006677D6">
        <w:t xml:space="preserve"> and they put it</w:t>
      </w:r>
      <w:r w:rsidR="00CE787A">
        <w:t xml:space="preserve"> </w:t>
      </w:r>
      <w:r w:rsidRPr="006677D6">
        <w:t>off and maybe procrastinate that call a little bit.</w:t>
      </w:r>
      <w:r w:rsidR="00D205BE">
        <w:t xml:space="preserve"> </w:t>
      </w:r>
      <w:r w:rsidRPr="006677D6">
        <w:t>It's really great to hear that one of the first things that you do</w:t>
      </w:r>
      <w:r w:rsidR="00CE787A">
        <w:t xml:space="preserve"> </w:t>
      </w:r>
      <w:r w:rsidRPr="006677D6">
        <w:t>is put yourself in their place and then talk to them about that.</w:t>
      </w:r>
    </w:p>
    <w:p w14:paraId="6FEE30B4" w14:textId="77777777" w:rsidR="00E06AAC" w:rsidRDefault="006677D6" w:rsidP="00A81421">
      <w:r w:rsidRPr="006677D6">
        <w:t>When you do get the student on the phone and you're talking</w:t>
      </w:r>
      <w:r w:rsidR="00CE787A">
        <w:t xml:space="preserve"> </w:t>
      </w:r>
      <w:r w:rsidRPr="006677D6">
        <w:t>to them and seeing things from their perspective,</w:t>
      </w:r>
      <w:r w:rsidR="00CE787A">
        <w:t xml:space="preserve"> </w:t>
      </w:r>
      <w:r w:rsidRPr="006677D6">
        <w:t>how do you customize second attempt requirements based off,</w:t>
      </w:r>
      <w:r w:rsidR="00CE787A">
        <w:t xml:space="preserve"> </w:t>
      </w:r>
      <w:r w:rsidRPr="006677D6">
        <w:t>of how that student individually did on their first attempt?</w:t>
      </w:r>
      <w:r w:rsidR="00CE787A">
        <w:t xml:space="preserve"> </w:t>
      </w:r>
      <w:r w:rsidRPr="006677D6">
        <w:t>For example, I've recently had a student who,</w:t>
      </w:r>
      <w:r w:rsidR="00CE787A">
        <w:t xml:space="preserve"> </w:t>
      </w:r>
      <w:r w:rsidRPr="006677D6">
        <w:t>and they only missed passing their test by one question.</w:t>
      </w:r>
      <w:r w:rsidR="00CE787A">
        <w:t xml:space="preserve"> </w:t>
      </w:r>
    </w:p>
    <w:p w14:paraId="6E69D38F" w14:textId="77777777" w:rsidR="00E06AAC" w:rsidRDefault="00E06AAC" w:rsidP="00E06AAC">
      <w:pPr>
        <w:pStyle w:val="SpeakerInformation"/>
        <w:spacing w:after="120" w:line="240" w:lineRule="auto"/>
      </w:pPr>
      <w:r>
        <w:t xml:space="preserve">Speaker #4 (Eric Anderson): </w:t>
      </w:r>
    </w:p>
    <w:p w14:paraId="7FE1AF23" w14:textId="0EA1CACF" w:rsidR="006677D6" w:rsidRPr="006677D6" w:rsidRDefault="006677D6" w:rsidP="00A81421">
      <w:r w:rsidRPr="006677D6">
        <w:t>If a student miss passing my one point or one question,</w:t>
      </w:r>
      <w:r w:rsidR="00CE787A">
        <w:t xml:space="preserve"> </w:t>
      </w:r>
      <w:r w:rsidRPr="006677D6">
        <w:t>I like to let them know that this is probably going to be quick.</w:t>
      </w:r>
      <w:r w:rsidR="00CE787A">
        <w:t xml:space="preserve"> </w:t>
      </w:r>
      <w:r w:rsidRPr="006677D6">
        <w:t>I want to make this quick, the last thing I want</w:t>
      </w:r>
      <w:r w:rsidR="00CE787A">
        <w:t xml:space="preserve"> </w:t>
      </w:r>
      <w:r w:rsidRPr="006677D6">
        <w:t>is for them to take this again in two months.</w:t>
      </w:r>
      <w:r w:rsidR="00CE787A">
        <w:t xml:space="preserve"> </w:t>
      </w:r>
      <w:r w:rsidRPr="006677D6">
        <w:t>I want this to be a week,</w:t>
      </w:r>
      <w:r w:rsidR="00CE787A">
        <w:t xml:space="preserve"> </w:t>
      </w:r>
      <w:r w:rsidRPr="006677D6">
        <w:t>maybe two weeks at the most because everything's fresh.</w:t>
      </w:r>
      <w:r w:rsidR="00CE787A">
        <w:t xml:space="preserve"> </w:t>
      </w:r>
      <w:r w:rsidRPr="006677D6">
        <w:t>This is a lot of material to try to maintain.</w:t>
      </w:r>
      <w:r w:rsidR="00CE787A">
        <w:t xml:space="preserve"> </w:t>
      </w:r>
      <w:r w:rsidRPr="006677D6">
        <w:t>You were really close,</w:t>
      </w:r>
      <w:r w:rsidR="00CE787A">
        <w:t xml:space="preserve"> </w:t>
      </w:r>
      <w:r w:rsidRPr="006677D6">
        <w:t xml:space="preserve">let's </w:t>
      </w:r>
      <w:proofErr w:type="gramStart"/>
      <w:r w:rsidRPr="006677D6">
        <w:t>hone in on</w:t>
      </w:r>
      <w:proofErr w:type="gramEnd"/>
      <w:r w:rsidRPr="006677D6">
        <w:t xml:space="preserve"> those specific things you missed.</w:t>
      </w:r>
      <w:r w:rsidR="00CE787A">
        <w:t xml:space="preserve"> </w:t>
      </w:r>
      <w:r w:rsidRPr="006677D6">
        <w:t>I just had to call the student today who he missed by three questions.</w:t>
      </w:r>
    </w:p>
    <w:p w14:paraId="261F9A3E" w14:textId="77777777" w:rsidR="00C04628" w:rsidRDefault="00C04628" w:rsidP="00A81421">
      <w:r>
        <w:t>“</w:t>
      </w:r>
      <w:r w:rsidR="006677D6" w:rsidRPr="006677D6">
        <w:t>What were those three questions?</w:t>
      </w:r>
      <w:r>
        <w:t>”</w:t>
      </w:r>
      <w:r w:rsidR="00655447">
        <w:t xml:space="preserve"> </w:t>
      </w:r>
    </w:p>
    <w:p w14:paraId="7BA30130" w14:textId="25681CA5" w:rsidR="006677D6" w:rsidRPr="006677D6" w:rsidRDefault="006677D6" w:rsidP="00A81421">
      <w:r w:rsidRPr="006677D6">
        <w:t>I'll go through look at their engagement,</w:t>
      </w:r>
      <w:r w:rsidR="00655447">
        <w:t xml:space="preserve"> </w:t>
      </w:r>
      <w:r w:rsidRPr="006677D6">
        <w:t>look at their score sheet,</w:t>
      </w:r>
      <w:r w:rsidR="00655447">
        <w:t xml:space="preserve"> </w:t>
      </w:r>
      <w:r w:rsidRPr="006677D6">
        <w:t>and then talk to him what did you see on the exam and I'll</w:t>
      </w:r>
      <w:r w:rsidR="00655447">
        <w:t xml:space="preserve"> </w:t>
      </w:r>
      <w:r w:rsidRPr="006677D6">
        <w:t>take that and come up with a plan.</w:t>
      </w:r>
      <w:r w:rsidR="00655447">
        <w:t xml:space="preserve"> </w:t>
      </w:r>
      <w:r w:rsidRPr="006677D6">
        <w:t>Here's some material for this,</w:t>
      </w:r>
      <w:r w:rsidR="00655447">
        <w:t xml:space="preserve"> </w:t>
      </w:r>
      <w:r w:rsidRPr="006677D6">
        <w:t>here's some material for that, here's some material for that.</w:t>
      </w:r>
      <w:r w:rsidR="00655447">
        <w:t xml:space="preserve"> </w:t>
      </w:r>
      <w:r w:rsidRPr="006677D6">
        <w:t>I'll give them a little subscript</w:t>
      </w:r>
      <w:r w:rsidR="00655447">
        <w:t xml:space="preserve"> </w:t>
      </w:r>
      <w:r w:rsidRPr="006677D6">
        <w:t>of it while I'm talking to them on the phone and I'll say,</w:t>
      </w:r>
      <w:r w:rsidR="00655447">
        <w:t xml:space="preserve"> </w:t>
      </w:r>
      <w:r w:rsidRPr="006677D6">
        <w:t>"Okay, this is where you're going to see in here.</w:t>
      </w:r>
      <w:r w:rsidR="00655447">
        <w:t xml:space="preserve"> </w:t>
      </w:r>
      <w:r w:rsidRPr="006677D6">
        <w:t>Here's the important parts to look at.</w:t>
      </w:r>
      <w:r w:rsidR="00655447">
        <w:t xml:space="preserve"> </w:t>
      </w:r>
      <w:r w:rsidRPr="006677D6">
        <w:t>This is why this will help on your next attempt.</w:t>
      </w:r>
      <w:r w:rsidR="00655447">
        <w:t xml:space="preserve"> </w:t>
      </w:r>
      <w:r w:rsidRPr="006677D6">
        <w:t>Let's try and get this done by next weekend</w:t>
      </w:r>
      <w:r w:rsidR="00655447">
        <w:t xml:space="preserve"> </w:t>
      </w:r>
      <w:r w:rsidRPr="006677D6">
        <w:t>or let's shoot for eight days from now or nine days from now."</w:t>
      </w:r>
    </w:p>
    <w:p w14:paraId="730F54DD" w14:textId="77777777" w:rsidR="008A6242" w:rsidRDefault="006677D6" w:rsidP="00A81421">
      <w:r w:rsidRPr="006677D6">
        <w:t>The last thing I want to do is try to be a roadblock for them.</w:t>
      </w:r>
      <w:r w:rsidR="00655447">
        <w:t xml:space="preserve"> </w:t>
      </w:r>
    </w:p>
    <w:p w14:paraId="12024849" w14:textId="77777777" w:rsidR="008A6242" w:rsidRPr="006677D6" w:rsidRDefault="008A6242" w:rsidP="008A6242">
      <w:pPr>
        <w:pStyle w:val="SpeakerInformation"/>
        <w:spacing w:after="120" w:line="240" w:lineRule="auto"/>
      </w:pPr>
      <w:r>
        <w:t xml:space="preserve">Speaker #2 (Julianne Koch): </w:t>
      </w:r>
    </w:p>
    <w:p w14:paraId="0C29EEA3" w14:textId="26F14C21" w:rsidR="006677D6" w:rsidRPr="006677D6" w:rsidRDefault="006677D6" w:rsidP="00A81421">
      <w:r w:rsidRPr="006677D6">
        <w:t>I like to hear that because I very often will have students who</w:t>
      </w:r>
      <w:r w:rsidR="00655447">
        <w:t xml:space="preserve"> </w:t>
      </w:r>
      <w:r w:rsidRPr="006677D6">
        <w:t>might get maybe an email that has a long list of</w:t>
      </w:r>
      <w:r w:rsidR="00655447">
        <w:t xml:space="preserve"> </w:t>
      </w:r>
      <w:r w:rsidRPr="006677D6">
        <w:t>something to work through and that can be really</w:t>
      </w:r>
      <w:r w:rsidR="00655447">
        <w:t xml:space="preserve"> </w:t>
      </w:r>
      <w:r w:rsidRPr="006677D6">
        <w:t>intimidating so hearing that you can really customize</w:t>
      </w:r>
      <w:r w:rsidR="00655447">
        <w:t xml:space="preserve"> </w:t>
      </w:r>
      <w:r w:rsidRPr="006677D6">
        <w:t xml:space="preserve">that </w:t>
      </w:r>
      <w:r w:rsidRPr="006677D6">
        <w:lastRenderedPageBreak/>
        <w:t>individually for the student is something that I think really</w:t>
      </w:r>
      <w:r w:rsidR="00655447">
        <w:t xml:space="preserve"> </w:t>
      </w:r>
      <w:r w:rsidRPr="006677D6">
        <w:t>can help students to feel maybe a little bit better about talking with you on the phone.</w:t>
      </w:r>
    </w:p>
    <w:p w14:paraId="78FDDE52" w14:textId="77777777" w:rsidR="00327826" w:rsidRDefault="00327826" w:rsidP="00327826">
      <w:pPr>
        <w:pStyle w:val="SpeakerInformation"/>
        <w:spacing w:after="120" w:line="240" w:lineRule="auto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017D42D0" w14:textId="77777777" w:rsidR="006677D6" w:rsidRPr="006677D6" w:rsidRDefault="006677D6" w:rsidP="00A81421">
      <w:r w:rsidRPr="006677D6">
        <w:t>Is it important to make a phone call or is an email enough?</w:t>
      </w:r>
    </w:p>
    <w:p w14:paraId="4226F862" w14:textId="77777777" w:rsidR="00327826" w:rsidRDefault="00327826" w:rsidP="00327826">
      <w:pPr>
        <w:pStyle w:val="SpeakerInformation"/>
        <w:spacing w:after="120" w:line="240" w:lineRule="auto"/>
      </w:pPr>
      <w:r>
        <w:t xml:space="preserve">Speaker #4 (Eric Anderson): </w:t>
      </w:r>
    </w:p>
    <w:p w14:paraId="6405BB1C" w14:textId="041A49E1" w:rsidR="006677D6" w:rsidRPr="006677D6" w:rsidRDefault="006677D6" w:rsidP="00A81421">
      <w:r w:rsidRPr="006677D6">
        <w:t>Well, students are all different.</w:t>
      </w:r>
      <w:r w:rsidR="00655447">
        <w:t xml:space="preserve"> </w:t>
      </w:r>
      <w:r w:rsidRPr="006677D6">
        <w:t>I know as a program mentor,</w:t>
      </w:r>
      <w:r w:rsidR="00655447">
        <w:t xml:space="preserve"> </w:t>
      </w:r>
      <w:r w:rsidRPr="006677D6">
        <w:t>I had a mixed bag of some students reacted better to phone calls,</w:t>
      </w:r>
      <w:r w:rsidR="00655447">
        <w:t xml:space="preserve"> </w:t>
      </w:r>
      <w:r w:rsidRPr="006677D6">
        <w:t>some reacted better to emails.</w:t>
      </w:r>
    </w:p>
    <w:p w14:paraId="1BFEF70A" w14:textId="43F54734" w:rsidR="006677D6" w:rsidRPr="006677D6" w:rsidRDefault="006677D6" w:rsidP="00A81421">
      <w:r w:rsidRPr="006677D6">
        <w:t>I can say it's always better to talk to a course instructor.</w:t>
      </w:r>
      <w:r w:rsidR="00655447">
        <w:t xml:space="preserve"> </w:t>
      </w:r>
      <w:r w:rsidRPr="006677D6">
        <w:t>It's easier to explain something in person,</w:t>
      </w:r>
      <w:r w:rsidR="00655447">
        <w:t xml:space="preserve"> </w:t>
      </w:r>
      <w:r w:rsidRPr="006677D6">
        <w:t>but that's not always possible.</w:t>
      </w:r>
      <w:r w:rsidR="00655447">
        <w:t xml:space="preserve"> </w:t>
      </w:r>
      <w:r w:rsidRPr="006677D6">
        <w:t>I try to do what I can to get that communication channel with the student.</w:t>
      </w:r>
      <w:r w:rsidR="00655447">
        <w:t xml:space="preserve"> </w:t>
      </w:r>
      <w:r w:rsidRPr="006677D6">
        <w:t>One phone call that may be the same value</w:t>
      </w:r>
      <w:r w:rsidR="00887E64">
        <w:t xml:space="preserve"> as</w:t>
      </w:r>
      <w:r w:rsidRPr="006677D6">
        <w:t xml:space="preserve"> four or five emails.</w:t>
      </w:r>
      <w:r w:rsidR="00655447">
        <w:t xml:space="preserve"> </w:t>
      </w:r>
      <w:r w:rsidRPr="006677D6">
        <w:t>But in the end,</w:t>
      </w:r>
      <w:r w:rsidR="00655447">
        <w:t xml:space="preserve"> </w:t>
      </w:r>
      <w:r w:rsidRPr="006677D6">
        <w:t>as long as we can expediently get the student</w:t>
      </w:r>
      <w:r w:rsidR="00655447">
        <w:t xml:space="preserve"> </w:t>
      </w:r>
      <w:r w:rsidRPr="006677D6">
        <w:t>to pass then we were successful and that's the goal.</w:t>
      </w:r>
    </w:p>
    <w:p w14:paraId="33B9799F" w14:textId="77777777" w:rsidR="00887E64" w:rsidRPr="006677D6" w:rsidRDefault="00887E64" w:rsidP="00887E64">
      <w:pPr>
        <w:pStyle w:val="SpeakerInformation"/>
        <w:spacing w:after="120" w:line="240" w:lineRule="auto"/>
      </w:pPr>
      <w:r>
        <w:t xml:space="preserve">Speaker #2 (Julianne Koch): </w:t>
      </w:r>
    </w:p>
    <w:p w14:paraId="055A960F" w14:textId="0613EF77" w:rsidR="006677D6" w:rsidRPr="006677D6" w:rsidRDefault="006677D6" w:rsidP="00A81421">
      <w:r w:rsidRPr="006677D6">
        <w:t>Awesome. Well, thank you again, Eri</w:t>
      </w:r>
      <w:r w:rsidR="00887E64">
        <w:t>c</w:t>
      </w:r>
      <w:r w:rsidRPr="006677D6">
        <w:t>,</w:t>
      </w:r>
      <w:r w:rsidR="00CE787A">
        <w:t xml:space="preserve"> </w:t>
      </w:r>
      <w:r w:rsidRPr="006677D6">
        <w:t>for visiting with us today about the second attempt process.</w:t>
      </w:r>
    </w:p>
    <w:p w14:paraId="469ABEF1" w14:textId="77777777" w:rsidR="00CE787A" w:rsidRDefault="006677D6" w:rsidP="00A81421">
      <w:r w:rsidRPr="006677D6">
        <w:t>Are there any last words of wisdom you might want to tell</w:t>
      </w:r>
      <w:r w:rsidR="00CE787A">
        <w:t xml:space="preserve"> </w:t>
      </w:r>
      <w:r w:rsidRPr="006677D6">
        <w:t>students who are in this situation who are going in for their next attempt?</w:t>
      </w:r>
      <w:r w:rsidR="00CE787A">
        <w:t xml:space="preserve"> </w:t>
      </w:r>
    </w:p>
    <w:p w14:paraId="0BF54525" w14:textId="77777777" w:rsidR="0006210D" w:rsidRDefault="0006210D" w:rsidP="0006210D">
      <w:pPr>
        <w:pStyle w:val="SpeakerInformation"/>
        <w:spacing w:after="120" w:line="240" w:lineRule="auto"/>
      </w:pPr>
      <w:r>
        <w:t xml:space="preserve">Speaker #4 (Eric Anderson): </w:t>
      </w:r>
    </w:p>
    <w:p w14:paraId="1864F715" w14:textId="63E33B5F" w:rsidR="006677D6" w:rsidRPr="006677D6" w:rsidRDefault="006677D6" w:rsidP="00A81421">
      <w:r w:rsidRPr="006677D6">
        <w:t>Well, one of the things we've been doing prior two,</w:t>
      </w:r>
      <w:r w:rsidR="00CE787A">
        <w:t xml:space="preserve"> </w:t>
      </w:r>
      <w:r w:rsidRPr="006677D6">
        <w:t>but maybe three years now we've been doing this.</w:t>
      </w:r>
      <w:r w:rsidR="00CE787A">
        <w:t xml:space="preserve"> </w:t>
      </w:r>
      <w:r w:rsidRPr="006677D6">
        <w:t xml:space="preserve">We have a </w:t>
      </w:r>
      <w:r w:rsidR="0006210D">
        <w:t>“C</w:t>
      </w:r>
      <w:r w:rsidRPr="006677D6">
        <w:t xml:space="preserve">ome </w:t>
      </w:r>
      <w:r w:rsidR="0006210D">
        <w:t>E</w:t>
      </w:r>
      <w:r w:rsidRPr="006677D6">
        <w:t xml:space="preserve">xplore the </w:t>
      </w:r>
      <w:r w:rsidR="0006210D">
        <w:t>C</w:t>
      </w:r>
      <w:r w:rsidRPr="006677D6">
        <w:t xml:space="preserve">ourse </w:t>
      </w:r>
      <w:r w:rsidR="0006210D">
        <w:t>I</w:t>
      </w:r>
      <w:r w:rsidRPr="006677D6">
        <w:t>nstructor</w:t>
      </w:r>
      <w:r w:rsidR="0006210D">
        <w:t>”</w:t>
      </w:r>
      <w:r w:rsidRPr="006677D6">
        <w:t xml:space="preserve"> cohort and</w:t>
      </w:r>
      <w:r w:rsidR="00CE787A">
        <w:t xml:space="preserve"> </w:t>
      </w:r>
      <w:r w:rsidRPr="006677D6">
        <w:t>it's a whole group of us from program chairs to course instructors,</w:t>
      </w:r>
      <w:r w:rsidR="00CE787A">
        <w:t xml:space="preserve"> </w:t>
      </w:r>
      <w:r w:rsidRPr="006677D6">
        <w:t>to program managers and program mentors.</w:t>
      </w:r>
    </w:p>
    <w:p w14:paraId="206B0A02" w14:textId="175D8EB9" w:rsidR="006677D6" w:rsidRPr="006677D6" w:rsidRDefault="006677D6" w:rsidP="00A81421">
      <w:r w:rsidRPr="006677D6">
        <w:t>One of the things we do is, well,</w:t>
      </w:r>
      <w:r w:rsidR="00CE787A">
        <w:t xml:space="preserve"> </w:t>
      </w:r>
      <w:r w:rsidRPr="006677D6">
        <w:t>we opened up to every student coming into WGU from the start.</w:t>
      </w:r>
      <w:r w:rsidR="00CE787A">
        <w:t xml:space="preserve"> </w:t>
      </w:r>
      <w:r w:rsidRPr="006677D6">
        <w:t>It doesn't matter what college they're in.</w:t>
      </w:r>
      <w:r w:rsidR="00CE787A">
        <w:t xml:space="preserve"> </w:t>
      </w:r>
      <w:r w:rsidRPr="006677D6">
        <w:t>But we basically walk them through here's what a course instructor is,</w:t>
      </w:r>
      <w:r w:rsidR="00CE787A">
        <w:t xml:space="preserve"> </w:t>
      </w:r>
      <w:r w:rsidRPr="006677D6">
        <w:t>here's what a course instructor does.</w:t>
      </w:r>
    </w:p>
    <w:p w14:paraId="6DF35505" w14:textId="67EC4768" w:rsidR="006677D6" w:rsidRPr="006677D6" w:rsidRDefault="006677D6" w:rsidP="00A81421">
      <w:r w:rsidRPr="006677D6">
        <w:t>It's usually facilitated by course instructors with program mentors also helping.</w:t>
      </w:r>
      <w:r w:rsidR="00CE787A">
        <w:t xml:space="preserve"> </w:t>
      </w:r>
      <w:r w:rsidRPr="006677D6">
        <w:t>I know that those sessions really seem to help break down</w:t>
      </w:r>
      <w:r w:rsidR="0014457C">
        <w:t xml:space="preserve"> </w:t>
      </w:r>
      <w:r w:rsidRPr="006677D6">
        <w:t>that barrier of</w:t>
      </w:r>
      <w:r w:rsidR="00934823">
        <w:t>,</w:t>
      </w:r>
      <w:r w:rsidRPr="006677D6">
        <w:t xml:space="preserve"> </w:t>
      </w:r>
      <w:r w:rsidR="00934823">
        <w:t>“</w:t>
      </w:r>
      <w:r w:rsidRPr="006677D6">
        <w:t>I'm only going to go to a course instructor when I absolutely need it.</w:t>
      </w:r>
      <w:r w:rsidR="00934823">
        <w:t>”</w:t>
      </w:r>
      <w:r w:rsidR="0014457C">
        <w:t xml:space="preserve"> </w:t>
      </w:r>
      <w:r w:rsidRPr="006677D6">
        <w:t>It's a last resort. With that,</w:t>
      </w:r>
      <w:r w:rsidR="0014457C">
        <w:t xml:space="preserve"> </w:t>
      </w:r>
      <w:r w:rsidRPr="006677D6">
        <w:t>we always encourage them as soon as you start a course,</w:t>
      </w:r>
      <w:r w:rsidR="0014457C">
        <w:t xml:space="preserve"> </w:t>
      </w:r>
      <w:r w:rsidRPr="006677D6">
        <w:t>book a call to your course instructor.</w:t>
      </w:r>
    </w:p>
    <w:p w14:paraId="3886C48D" w14:textId="6588518A" w:rsidR="006677D6" w:rsidRPr="006677D6" w:rsidRDefault="006677D6" w:rsidP="00A81421">
      <w:r w:rsidRPr="006677D6">
        <w:t>If you want to make this easier, faster,</w:t>
      </w:r>
      <w:r w:rsidR="0014457C">
        <w:t xml:space="preserve"> </w:t>
      </w:r>
      <w:r w:rsidRPr="006677D6">
        <w:t>less troublesome, reach out to your course instructor from the start.</w:t>
      </w:r>
      <w:r w:rsidR="0014457C">
        <w:t xml:space="preserve"> </w:t>
      </w:r>
      <w:r w:rsidRPr="006677D6">
        <w:t>What do I need to do to get through this course?</w:t>
      </w:r>
      <w:r w:rsidR="0014457C">
        <w:t xml:space="preserve"> </w:t>
      </w:r>
      <w:r w:rsidRPr="006677D6">
        <w:t>We're here to help you get through that.</w:t>
      </w:r>
      <w:r w:rsidR="0014457C">
        <w:t xml:space="preserve"> </w:t>
      </w:r>
      <w:r w:rsidRPr="006677D6">
        <w:t>We're not roadblocks, we're not things to get in your way.</w:t>
      </w:r>
      <w:r w:rsidR="0014457C">
        <w:t xml:space="preserve"> </w:t>
      </w:r>
      <w:r w:rsidRPr="006677D6">
        <w:t>We're here to help you,</w:t>
      </w:r>
      <w:r w:rsidR="0014457C">
        <w:t xml:space="preserve"> </w:t>
      </w:r>
      <w:r w:rsidRPr="006677D6">
        <w:t>speed you through that course,</w:t>
      </w:r>
      <w:r w:rsidR="0014457C">
        <w:t xml:space="preserve"> </w:t>
      </w:r>
      <w:r w:rsidRPr="006677D6">
        <w:t>make sure you learn as much as possible and do it in a timely manner.</w:t>
      </w:r>
    </w:p>
    <w:p w14:paraId="625BC8D8" w14:textId="77777777" w:rsidR="008D7294" w:rsidRPr="006677D6" w:rsidRDefault="008D7294" w:rsidP="008D7294">
      <w:pPr>
        <w:pStyle w:val="SpeakerInformation"/>
        <w:spacing w:after="120" w:line="240" w:lineRule="auto"/>
      </w:pPr>
      <w:r>
        <w:t xml:space="preserve">Speaker #2 (Julianne Koch): </w:t>
      </w:r>
    </w:p>
    <w:p w14:paraId="6DF426E0" w14:textId="3D18D11D" w:rsidR="006677D6" w:rsidRPr="006677D6" w:rsidRDefault="006677D6" w:rsidP="00A81421">
      <w:r w:rsidRPr="006677D6">
        <w:t>Awesome. Well, thank you again.</w:t>
      </w:r>
    </w:p>
    <w:p w14:paraId="69DB62AC" w14:textId="77777777" w:rsidR="008D7294" w:rsidRDefault="008D7294" w:rsidP="008D7294">
      <w:pPr>
        <w:pStyle w:val="SpeakerInformation"/>
        <w:spacing w:after="120" w:line="240" w:lineRule="auto"/>
      </w:pPr>
      <w:r>
        <w:t xml:space="preserve">Speaker #3 (Jessica </w:t>
      </w:r>
      <w:proofErr w:type="spellStart"/>
      <w:r>
        <w:t>Galterio</w:t>
      </w:r>
      <w:proofErr w:type="spellEnd"/>
      <w:r>
        <w:t xml:space="preserve">): </w:t>
      </w:r>
    </w:p>
    <w:p w14:paraId="0F787517" w14:textId="66517F93" w:rsidR="0014457C" w:rsidRDefault="006677D6" w:rsidP="00A81421">
      <w:r w:rsidRPr="006677D6">
        <w:t>Thank you so much, Eri</w:t>
      </w:r>
      <w:r w:rsidR="008D7294">
        <w:t>c</w:t>
      </w:r>
      <w:r w:rsidRPr="006677D6">
        <w:t>.</w:t>
      </w:r>
    </w:p>
    <w:p w14:paraId="677E082F" w14:textId="77777777" w:rsidR="008D7294" w:rsidRDefault="008D7294" w:rsidP="008D7294">
      <w:pPr>
        <w:pStyle w:val="SpeakerInformation"/>
        <w:spacing w:after="120" w:line="240" w:lineRule="auto"/>
      </w:pPr>
      <w:r>
        <w:t xml:space="preserve">Speaker #4 (Eric Anderson): </w:t>
      </w:r>
    </w:p>
    <w:p w14:paraId="304EE0B1" w14:textId="49B39D9F" w:rsidR="006677D6" w:rsidRPr="006677D6" w:rsidRDefault="006677D6" w:rsidP="00A81421">
      <w:r w:rsidRPr="006677D6">
        <w:t>Yeah, I appreciate being on here.</w:t>
      </w:r>
    </w:p>
    <w:p w14:paraId="5DF1C12B" w14:textId="77777777" w:rsidR="00941F83" w:rsidRDefault="00941F83" w:rsidP="00941F83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>:</w:t>
      </w:r>
    </w:p>
    <w:p w14:paraId="55894782" w14:textId="5439764F" w:rsidR="00941F83" w:rsidRDefault="00941F83" w:rsidP="0059569E">
      <w:r>
        <w:t>[</w:t>
      </w:r>
      <w:r w:rsidR="0059569E">
        <w:t>Wrap up music]</w:t>
      </w:r>
      <w:r>
        <w:t xml:space="preserve"> </w:t>
      </w:r>
    </w:p>
    <w:p w14:paraId="5D0EAAC9" w14:textId="77777777" w:rsidR="006677D6" w:rsidRPr="006677D6" w:rsidRDefault="006677D6" w:rsidP="00A81421">
      <w:r w:rsidRPr="006677D6">
        <w:lastRenderedPageBreak/>
        <w:t>Schedule time with your program mentor to explore more deeply.</w:t>
      </w:r>
    </w:p>
    <w:p w14:paraId="1E1DE3ED" w14:textId="77777777" w:rsidR="006677D6" w:rsidRPr="006677D6" w:rsidRDefault="006677D6" w:rsidP="00A81421">
      <w:r w:rsidRPr="006677D6">
        <w:t>WGU a new kind of you.</w:t>
      </w:r>
    </w:p>
    <w:p w14:paraId="02B37A18" w14:textId="77777777" w:rsidR="006677D6" w:rsidRDefault="006677D6" w:rsidP="00203D86">
      <w:pPr>
        <w:rPr>
          <w:sz w:val="22"/>
          <w:szCs w:val="22"/>
        </w:rPr>
      </w:pPr>
    </w:p>
    <w:sectPr w:rsidR="006677D6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EE72B" w14:textId="77777777" w:rsidR="006438D5" w:rsidRDefault="006438D5">
      <w:pPr>
        <w:spacing w:after="0" w:line="240" w:lineRule="auto"/>
      </w:pPr>
      <w:r>
        <w:separator/>
      </w:r>
    </w:p>
  </w:endnote>
  <w:endnote w:type="continuationSeparator" w:id="0">
    <w:p w14:paraId="29D107FC" w14:textId="77777777" w:rsidR="006438D5" w:rsidRDefault="006438D5">
      <w:pPr>
        <w:spacing w:after="0" w:line="240" w:lineRule="auto"/>
      </w:pPr>
      <w:r>
        <w:continuationSeparator/>
      </w:r>
    </w:p>
  </w:endnote>
  <w:endnote w:type="continuationNotice" w:id="1">
    <w:p w14:paraId="5F94D574" w14:textId="77777777" w:rsidR="006438D5" w:rsidRDefault="00643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021D5909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A81421">
          <w:t>1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5E529" w14:textId="77777777" w:rsidR="006438D5" w:rsidRDefault="006438D5">
      <w:pPr>
        <w:spacing w:after="0" w:line="240" w:lineRule="auto"/>
      </w:pPr>
      <w:r>
        <w:separator/>
      </w:r>
    </w:p>
  </w:footnote>
  <w:footnote w:type="continuationSeparator" w:id="0">
    <w:p w14:paraId="3FA11762" w14:textId="77777777" w:rsidR="006438D5" w:rsidRDefault="006438D5">
      <w:pPr>
        <w:spacing w:after="0" w:line="240" w:lineRule="auto"/>
      </w:pPr>
      <w:r>
        <w:continuationSeparator/>
      </w:r>
    </w:p>
  </w:footnote>
  <w:footnote w:type="continuationNotice" w:id="1">
    <w:p w14:paraId="16C53668" w14:textId="77777777" w:rsidR="006438D5" w:rsidRDefault="006438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34328"/>
    <w:rsid w:val="0006210D"/>
    <w:rsid w:val="00074737"/>
    <w:rsid w:val="00083B37"/>
    <w:rsid w:val="000A0612"/>
    <w:rsid w:val="000B4D45"/>
    <w:rsid w:val="00107A69"/>
    <w:rsid w:val="0014457C"/>
    <w:rsid w:val="00145E60"/>
    <w:rsid w:val="00166801"/>
    <w:rsid w:val="00171CC0"/>
    <w:rsid w:val="00186244"/>
    <w:rsid w:val="001A1812"/>
    <w:rsid w:val="001A728E"/>
    <w:rsid w:val="001E042A"/>
    <w:rsid w:val="001E15AB"/>
    <w:rsid w:val="00203D86"/>
    <w:rsid w:val="00225505"/>
    <w:rsid w:val="00243982"/>
    <w:rsid w:val="002635B3"/>
    <w:rsid w:val="00275F75"/>
    <w:rsid w:val="00290E23"/>
    <w:rsid w:val="0029567B"/>
    <w:rsid w:val="002A3E5E"/>
    <w:rsid w:val="002C1D4B"/>
    <w:rsid w:val="002F7AA8"/>
    <w:rsid w:val="0032694F"/>
    <w:rsid w:val="00327826"/>
    <w:rsid w:val="003312ED"/>
    <w:rsid w:val="003B6129"/>
    <w:rsid w:val="003C6760"/>
    <w:rsid w:val="003C7E09"/>
    <w:rsid w:val="003D02CC"/>
    <w:rsid w:val="003F3B30"/>
    <w:rsid w:val="004018C1"/>
    <w:rsid w:val="00401A7F"/>
    <w:rsid w:val="00404B76"/>
    <w:rsid w:val="004727F4"/>
    <w:rsid w:val="00496415"/>
    <w:rsid w:val="004A0A8D"/>
    <w:rsid w:val="004A5318"/>
    <w:rsid w:val="004F6984"/>
    <w:rsid w:val="00507A6F"/>
    <w:rsid w:val="00566888"/>
    <w:rsid w:val="00575B92"/>
    <w:rsid w:val="0059569E"/>
    <w:rsid w:val="005A6939"/>
    <w:rsid w:val="005D4DC9"/>
    <w:rsid w:val="005F7999"/>
    <w:rsid w:val="00616125"/>
    <w:rsid w:val="00626EDA"/>
    <w:rsid w:val="006438D5"/>
    <w:rsid w:val="00654C11"/>
    <w:rsid w:val="00655447"/>
    <w:rsid w:val="00656DE4"/>
    <w:rsid w:val="00663AE2"/>
    <w:rsid w:val="00666617"/>
    <w:rsid w:val="006677D6"/>
    <w:rsid w:val="00675A1E"/>
    <w:rsid w:val="0068571E"/>
    <w:rsid w:val="006D7FF8"/>
    <w:rsid w:val="006E6818"/>
    <w:rsid w:val="00704472"/>
    <w:rsid w:val="0076623A"/>
    <w:rsid w:val="00791457"/>
    <w:rsid w:val="007C2E76"/>
    <w:rsid w:val="007C72B4"/>
    <w:rsid w:val="007F372E"/>
    <w:rsid w:val="008615B8"/>
    <w:rsid w:val="00887E64"/>
    <w:rsid w:val="008A6242"/>
    <w:rsid w:val="008D5E06"/>
    <w:rsid w:val="008D6D77"/>
    <w:rsid w:val="008D7294"/>
    <w:rsid w:val="008F22E5"/>
    <w:rsid w:val="00934823"/>
    <w:rsid w:val="0093727F"/>
    <w:rsid w:val="00941F83"/>
    <w:rsid w:val="00954BFF"/>
    <w:rsid w:val="00986281"/>
    <w:rsid w:val="009B3680"/>
    <w:rsid w:val="009C1CBC"/>
    <w:rsid w:val="009C2EBD"/>
    <w:rsid w:val="009F0ADC"/>
    <w:rsid w:val="009F0E58"/>
    <w:rsid w:val="00A15A27"/>
    <w:rsid w:val="00A16882"/>
    <w:rsid w:val="00A30AF3"/>
    <w:rsid w:val="00A458AA"/>
    <w:rsid w:val="00A81421"/>
    <w:rsid w:val="00A95AF2"/>
    <w:rsid w:val="00AA316B"/>
    <w:rsid w:val="00AB7329"/>
    <w:rsid w:val="00AF20AE"/>
    <w:rsid w:val="00AF22BA"/>
    <w:rsid w:val="00B637F4"/>
    <w:rsid w:val="00B656F7"/>
    <w:rsid w:val="00B67716"/>
    <w:rsid w:val="00BC1FD2"/>
    <w:rsid w:val="00C04628"/>
    <w:rsid w:val="00C52065"/>
    <w:rsid w:val="00C63085"/>
    <w:rsid w:val="00C92C41"/>
    <w:rsid w:val="00CE787A"/>
    <w:rsid w:val="00D205BE"/>
    <w:rsid w:val="00D34A2F"/>
    <w:rsid w:val="00D57E3E"/>
    <w:rsid w:val="00D76E31"/>
    <w:rsid w:val="00DB24CB"/>
    <w:rsid w:val="00DC0A40"/>
    <w:rsid w:val="00DC205D"/>
    <w:rsid w:val="00DF5013"/>
    <w:rsid w:val="00E06AAC"/>
    <w:rsid w:val="00E11BCE"/>
    <w:rsid w:val="00E233C2"/>
    <w:rsid w:val="00E82D66"/>
    <w:rsid w:val="00E95F4A"/>
    <w:rsid w:val="00E9640A"/>
    <w:rsid w:val="00EA0E11"/>
    <w:rsid w:val="00EC4E87"/>
    <w:rsid w:val="00EE6E00"/>
    <w:rsid w:val="00F1586E"/>
    <w:rsid w:val="00F200E4"/>
    <w:rsid w:val="00FC3751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C:\Users\sherri.hartzell\AppData\Roaming\Microsoft\Templates\Project scope report (Business Blue design).dotx</Template>
  <TotalTime>67</TotalTime>
  <Pages>7</Pages>
  <Words>2755</Words>
  <Characters>15709</Characters>
  <Application>Microsoft Office Word</Application>
  <DocSecurity>0</DocSecurity>
  <Lines>130</Lines>
  <Paragraphs>36</Paragraphs>
  <ScaleCrop>false</ScaleCrop>
  <Company/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Jordan Cameron</cp:lastModifiedBy>
  <cp:revision>65</cp:revision>
  <dcterms:created xsi:type="dcterms:W3CDTF">2021-05-11T19:27:00Z</dcterms:created>
  <dcterms:modified xsi:type="dcterms:W3CDTF">2021-05-11T21:14:00Z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